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A3" w:rsidRDefault="008E0B9F" w:rsidP="00A50226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E0B9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-17.7pt;margin-top:3.3pt;width:765pt;height:520.25pt;z-index:-25165824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oundrect>
        </w:pict>
      </w:r>
    </w:p>
    <w:p w:rsidR="00A50226" w:rsidRPr="00AB72A3" w:rsidRDefault="00A50226" w:rsidP="00A50226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B72A3">
        <w:rPr>
          <w:rFonts w:ascii="Times New Roman" w:hAnsi="Times New Roman" w:cs="Times New Roman"/>
          <w:color w:val="C00000"/>
          <w:sz w:val="28"/>
          <w:szCs w:val="28"/>
        </w:rPr>
        <w:t>Муниципальное дошкольное образовательное учреждение</w:t>
      </w:r>
      <w:r w:rsidR="00B4672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B72A3">
        <w:rPr>
          <w:rFonts w:ascii="Times New Roman" w:hAnsi="Times New Roman" w:cs="Times New Roman"/>
          <w:color w:val="C00000"/>
          <w:sz w:val="28"/>
          <w:szCs w:val="28"/>
        </w:rPr>
        <w:t>«Детский сад №74 «Скворушка»</w:t>
      </w:r>
    </w:p>
    <w:p w:rsidR="000919E0" w:rsidRPr="00D654AA" w:rsidRDefault="00A50226" w:rsidP="00A50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54A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50226" w:rsidRPr="00D44601" w:rsidRDefault="00A50226" w:rsidP="00A5022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4460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D4460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AB72A3" w:rsidRPr="00D44601"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="00D4460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AB72A3" w:rsidRPr="00D44601">
        <w:rPr>
          <w:rFonts w:ascii="Times New Roman" w:hAnsi="Times New Roman"/>
          <w:sz w:val="18"/>
          <w:szCs w:val="18"/>
        </w:rPr>
        <w:t xml:space="preserve"> Утверждаю:</w:t>
      </w:r>
    </w:p>
    <w:p w:rsidR="00AB72A3" w:rsidRPr="00D44601" w:rsidRDefault="00A50226" w:rsidP="00A5022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4460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AB72A3" w:rsidRPr="00D44601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 w:rsidR="00D4460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="00AB72A3" w:rsidRPr="00D44601">
        <w:rPr>
          <w:rFonts w:ascii="Times New Roman" w:hAnsi="Times New Roman"/>
          <w:sz w:val="18"/>
          <w:szCs w:val="18"/>
        </w:rPr>
        <w:t xml:space="preserve">  з</w:t>
      </w:r>
      <w:r w:rsidRPr="00D44601">
        <w:rPr>
          <w:rFonts w:ascii="Times New Roman" w:hAnsi="Times New Roman"/>
          <w:sz w:val="18"/>
          <w:szCs w:val="18"/>
        </w:rPr>
        <w:t xml:space="preserve">аведующий </w:t>
      </w:r>
      <w:r w:rsidR="00AB72A3" w:rsidRPr="00D44601">
        <w:rPr>
          <w:rFonts w:ascii="Times New Roman" w:hAnsi="Times New Roman"/>
          <w:sz w:val="18"/>
          <w:szCs w:val="18"/>
        </w:rPr>
        <w:t>детским садом № 74</w:t>
      </w:r>
      <w:r w:rsidRPr="00D44601">
        <w:rPr>
          <w:rFonts w:ascii="Times New Roman" w:hAnsi="Times New Roman"/>
          <w:sz w:val="18"/>
          <w:szCs w:val="18"/>
        </w:rPr>
        <w:t xml:space="preserve">    </w:t>
      </w:r>
    </w:p>
    <w:p w:rsidR="00A50226" w:rsidRPr="00D44601" w:rsidRDefault="00AB72A3" w:rsidP="00A5022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4460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D44601"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Pr="00D44601">
        <w:rPr>
          <w:rFonts w:ascii="Times New Roman" w:hAnsi="Times New Roman"/>
          <w:sz w:val="18"/>
          <w:szCs w:val="18"/>
        </w:rPr>
        <w:t xml:space="preserve"> </w:t>
      </w:r>
      <w:r w:rsidR="00D44601">
        <w:rPr>
          <w:rFonts w:ascii="Times New Roman" w:hAnsi="Times New Roman"/>
          <w:sz w:val="18"/>
          <w:szCs w:val="18"/>
        </w:rPr>
        <w:t xml:space="preserve">      </w:t>
      </w:r>
      <w:r w:rsidRPr="00D44601">
        <w:rPr>
          <w:rFonts w:ascii="Times New Roman" w:hAnsi="Times New Roman"/>
          <w:sz w:val="18"/>
          <w:szCs w:val="18"/>
        </w:rPr>
        <w:t xml:space="preserve">  </w:t>
      </w:r>
      <w:r w:rsidR="00A50226" w:rsidRPr="00D44601">
        <w:rPr>
          <w:rFonts w:ascii="Times New Roman" w:hAnsi="Times New Roman"/>
          <w:sz w:val="18"/>
          <w:szCs w:val="18"/>
        </w:rPr>
        <w:t xml:space="preserve"> ______________</w:t>
      </w:r>
      <w:r w:rsidRPr="00D44601">
        <w:rPr>
          <w:rFonts w:ascii="Times New Roman" w:hAnsi="Times New Roman"/>
          <w:sz w:val="18"/>
          <w:szCs w:val="18"/>
        </w:rPr>
        <w:t xml:space="preserve">_______ </w:t>
      </w:r>
      <w:r w:rsidR="00A50226" w:rsidRPr="00D44601">
        <w:rPr>
          <w:rFonts w:ascii="Times New Roman" w:hAnsi="Times New Roman"/>
          <w:sz w:val="18"/>
          <w:szCs w:val="18"/>
        </w:rPr>
        <w:t>Блех С.К.</w:t>
      </w:r>
    </w:p>
    <w:p w:rsidR="00A50226" w:rsidRPr="00D44601" w:rsidRDefault="00A50226" w:rsidP="00A5022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4460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AB72A3" w:rsidRPr="00D44601">
        <w:rPr>
          <w:rFonts w:ascii="Times New Roman" w:hAnsi="Times New Roman"/>
          <w:sz w:val="18"/>
          <w:szCs w:val="18"/>
        </w:rPr>
        <w:t xml:space="preserve">                     </w:t>
      </w:r>
      <w:r w:rsidRPr="00D44601">
        <w:rPr>
          <w:rFonts w:ascii="Times New Roman" w:hAnsi="Times New Roman"/>
          <w:sz w:val="18"/>
          <w:szCs w:val="18"/>
        </w:rPr>
        <w:t xml:space="preserve">   </w:t>
      </w:r>
      <w:r w:rsidR="00D44601"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Pr="00D44601">
        <w:rPr>
          <w:rFonts w:ascii="Times New Roman" w:hAnsi="Times New Roman"/>
          <w:sz w:val="18"/>
          <w:szCs w:val="18"/>
        </w:rPr>
        <w:t xml:space="preserve"> </w:t>
      </w:r>
      <w:r w:rsidR="00D44601">
        <w:rPr>
          <w:rFonts w:ascii="Times New Roman" w:hAnsi="Times New Roman"/>
          <w:sz w:val="18"/>
          <w:szCs w:val="18"/>
        </w:rPr>
        <w:t xml:space="preserve">      </w:t>
      </w:r>
      <w:r w:rsidRPr="00D44601">
        <w:rPr>
          <w:rFonts w:ascii="Times New Roman" w:hAnsi="Times New Roman"/>
          <w:sz w:val="18"/>
          <w:szCs w:val="18"/>
        </w:rPr>
        <w:t xml:space="preserve">   «______</w:t>
      </w:r>
      <w:r w:rsidR="00AB72A3" w:rsidRPr="00D44601">
        <w:rPr>
          <w:rFonts w:ascii="Times New Roman" w:hAnsi="Times New Roman"/>
          <w:sz w:val="18"/>
          <w:szCs w:val="18"/>
        </w:rPr>
        <w:t>» _____________ 2011</w:t>
      </w:r>
    </w:p>
    <w:p w:rsidR="00A50226" w:rsidRPr="00D44601" w:rsidRDefault="00A50226" w:rsidP="00A5022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0226" w:rsidRPr="00D44601" w:rsidRDefault="00A50226" w:rsidP="00A5022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44601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</w:p>
    <w:p w:rsidR="00A50226" w:rsidRPr="00D44601" w:rsidRDefault="00A50226" w:rsidP="00A5022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4460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AB72A3" w:rsidRPr="00D44601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 w:rsidR="00D4460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="00AB72A3" w:rsidRPr="00D44601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D44601">
        <w:rPr>
          <w:rFonts w:ascii="Times New Roman" w:hAnsi="Times New Roman"/>
          <w:sz w:val="18"/>
          <w:szCs w:val="18"/>
        </w:rPr>
        <w:t>Прин</w:t>
      </w:r>
      <w:r w:rsidR="00AB72A3" w:rsidRPr="00D44601">
        <w:rPr>
          <w:rFonts w:ascii="Times New Roman" w:hAnsi="Times New Roman"/>
          <w:sz w:val="18"/>
          <w:szCs w:val="18"/>
        </w:rPr>
        <w:t>ята</w:t>
      </w:r>
      <w:proofErr w:type="gramEnd"/>
      <w:r w:rsidR="00AB72A3" w:rsidRPr="00D44601">
        <w:rPr>
          <w:rFonts w:ascii="Times New Roman" w:hAnsi="Times New Roman"/>
          <w:sz w:val="18"/>
          <w:szCs w:val="18"/>
        </w:rPr>
        <w:t xml:space="preserve"> </w:t>
      </w:r>
      <w:r w:rsidRPr="00D44601">
        <w:rPr>
          <w:rFonts w:ascii="Times New Roman" w:hAnsi="Times New Roman"/>
          <w:sz w:val="18"/>
          <w:szCs w:val="18"/>
        </w:rPr>
        <w:t xml:space="preserve"> на педагогическом совете</w:t>
      </w:r>
    </w:p>
    <w:p w:rsidR="00A50226" w:rsidRPr="00D44601" w:rsidRDefault="00A50226" w:rsidP="00A5022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4460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AB72A3" w:rsidRPr="00D44601">
        <w:rPr>
          <w:rFonts w:ascii="Times New Roman" w:hAnsi="Times New Roman"/>
          <w:sz w:val="18"/>
          <w:szCs w:val="18"/>
        </w:rPr>
        <w:t xml:space="preserve">                    </w:t>
      </w:r>
      <w:r w:rsidR="00D44601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Pr="00D44601">
        <w:rPr>
          <w:rFonts w:ascii="Times New Roman" w:hAnsi="Times New Roman"/>
          <w:sz w:val="18"/>
          <w:szCs w:val="18"/>
        </w:rPr>
        <w:t xml:space="preserve">  </w:t>
      </w:r>
      <w:r w:rsidR="00D44601">
        <w:rPr>
          <w:rFonts w:ascii="Times New Roman" w:hAnsi="Times New Roman"/>
          <w:sz w:val="18"/>
          <w:szCs w:val="18"/>
        </w:rPr>
        <w:t xml:space="preserve">       </w:t>
      </w:r>
      <w:r w:rsidRPr="00D44601">
        <w:rPr>
          <w:rFonts w:ascii="Times New Roman" w:hAnsi="Times New Roman"/>
          <w:sz w:val="18"/>
          <w:szCs w:val="18"/>
        </w:rPr>
        <w:t xml:space="preserve">  </w:t>
      </w:r>
      <w:r w:rsidR="00795CE6" w:rsidRPr="00D44601">
        <w:rPr>
          <w:rFonts w:ascii="Times New Roman" w:hAnsi="Times New Roman"/>
          <w:sz w:val="18"/>
          <w:szCs w:val="18"/>
        </w:rPr>
        <w:t xml:space="preserve"> </w:t>
      </w:r>
      <w:r w:rsidRPr="00D44601">
        <w:rPr>
          <w:rFonts w:ascii="Times New Roman" w:hAnsi="Times New Roman"/>
          <w:sz w:val="18"/>
          <w:szCs w:val="18"/>
        </w:rPr>
        <w:t xml:space="preserve"> «______» ______________________</w:t>
      </w:r>
    </w:p>
    <w:p w:rsidR="00A50226" w:rsidRPr="00D44601" w:rsidRDefault="00A50226" w:rsidP="00A5022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50226" w:rsidRPr="00A50226" w:rsidRDefault="00A50226" w:rsidP="00A50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226" w:rsidRDefault="00A50226" w:rsidP="00A50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08FE" w:rsidRDefault="008E0B9F" w:rsidP="00A50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0B9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8.05pt;margin-top:16.95pt;width:547.5pt;height:66.75pt;z-index:251660288" fillcolor="#fc9fcb" strokecolor="yellow">
            <v:fill color2="red" rotate="t" focus="100%" type="gradientRadial">
              <o:fill v:ext="view" type="gradientCenter"/>
            </v:fill>
            <v:shadow on="t" opacity="52429f"/>
            <v:textpath style="font-family:&quot;Bookman Old Style&quot;;font-size:24pt;font-style:italic;v-text-kern:t" trim="t" fitpath="t" string="ОБРАЗОВАТЕЛЬНАЯ  ПРОГРАММА"/>
            <w10:wrap type="square" side="right"/>
          </v:shape>
        </w:pict>
      </w:r>
    </w:p>
    <w:p w:rsidR="008508FE" w:rsidRDefault="00AB72A3" w:rsidP="00AB7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508FE" w:rsidRDefault="008508FE" w:rsidP="00A50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08FE" w:rsidRDefault="008508FE" w:rsidP="00A50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08FE" w:rsidRDefault="008508FE" w:rsidP="00A50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08FE" w:rsidRDefault="008508FE" w:rsidP="00A50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08FE" w:rsidRDefault="008508FE" w:rsidP="00A50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08FE" w:rsidRDefault="008508FE" w:rsidP="00A50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08FE" w:rsidRDefault="008508FE" w:rsidP="00A50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08FE" w:rsidRDefault="008508FE" w:rsidP="00A50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08FE" w:rsidRDefault="008508FE" w:rsidP="00A50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08FE" w:rsidRDefault="008508FE" w:rsidP="00A50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08FE" w:rsidRDefault="008508FE" w:rsidP="00850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2A3">
        <w:rPr>
          <w:rFonts w:ascii="Times New Roman" w:hAnsi="Times New Roman"/>
          <w:b/>
          <w:color w:val="C00000"/>
          <w:sz w:val="24"/>
          <w:szCs w:val="24"/>
        </w:rPr>
        <w:t>Рыбинск, 2011г</w:t>
      </w:r>
      <w:r w:rsidRPr="003F27AA">
        <w:rPr>
          <w:rFonts w:ascii="Times New Roman" w:hAnsi="Times New Roman"/>
          <w:b/>
          <w:sz w:val="24"/>
          <w:szCs w:val="24"/>
        </w:rPr>
        <w:t>.</w:t>
      </w:r>
    </w:p>
    <w:p w:rsidR="00AB72A3" w:rsidRDefault="00AB72A3" w:rsidP="00850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0B5" w:rsidRPr="004F42B8" w:rsidRDefault="002540B5" w:rsidP="009B12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BD0" w:rsidRDefault="00BF3BD0" w:rsidP="009B1259">
      <w:pPr>
        <w:spacing w:after="0" w:line="360" w:lineRule="auto"/>
        <w:jc w:val="center"/>
        <w:rPr>
          <w:rFonts w:ascii="Times New Roman" w:hAnsi="Times New Roman"/>
          <w:b/>
          <w:noProof/>
          <w:color w:val="FF0000"/>
          <w:sz w:val="16"/>
          <w:szCs w:val="16"/>
          <w:lang w:eastAsia="ru-RU"/>
        </w:rPr>
      </w:pPr>
    </w:p>
    <w:p w:rsidR="00BF3BD0" w:rsidRPr="00BF3BD0" w:rsidRDefault="008E0B9F" w:rsidP="009B1259">
      <w:pPr>
        <w:spacing w:after="0" w:line="36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8E0B9F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pict>
          <v:rect id="_x0000_s1032" style="position:absolute;left:0;text-align:left;margin-left:-31.2pt;margin-top:.05pt;width:774pt;height:540.75pt;z-index:-251651072" strokeweight="1.5pt"/>
        </w:pict>
      </w:r>
      <w:r w:rsidR="00DF4A5C" w:rsidRPr="00BF3BD0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>СОДЕРЖАНИЕ</w:t>
      </w:r>
    </w:p>
    <w:p w:rsidR="009B1259" w:rsidRDefault="009B1259" w:rsidP="00080778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color w:val="0070C0"/>
          <w:sz w:val="16"/>
          <w:szCs w:val="16"/>
        </w:rPr>
        <w:t>Пояснительная записка</w:t>
      </w:r>
      <w:r w:rsidRPr="00BF3BD0">
        <w:rPr>
          <w:rFonts w:ascii="Times New Roman" w:hAnsi="Times New Roman"/>
          <w:sz w:val="16"/>
          <w:szCs w:val="16"/>
        </w:rPr>
        <w:t>…………………………………………...…</w:t>
      </w:r>
      <w:r w:rsidR="00725550" w:rsidRPr="00BF3BD0">
        <w:rPr>
          <w:rFonts w:ascii="Times New Roman" w:hAnsi="Times New Roman"/>
          <w:sz w:val="16"/>
          <w:szCs w:val="16"/>
        </w:rPr>
        <w:t>……...………………………………………………………………3-7</w:t>
      </w:r>
    </w:p>
    <w:p w:rsidR="00BF3BD0" w:rsidRPr="00BF3BD0" w:rsidRDefault="00BF3BD0" w:rsidP="00080778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9B1259" w:rsidRPr="00BF3BD0" w:rsidRDefault="00BF3BD0" w:rsidP="00BF3BD0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2540B5" w:rsidRPr="00BF3BD0">
        <w:rPr>
          <w:rFonts w:ascii="Times New Roman" w:hAnsi="Times New Roman"/>
          <w:b/>
          <w:color w:val="FF0000"/>
          <w:sz w:val="16"/>
          <w:szCs w:val="16"/>
          <w:lang w:val="en-US"/>
        </w:rPr>
        <w:t>I</w:t>
      </w:r>
      <w:r w:rsidR="00D44601" w:rsidRPr="00BF3BD0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="00763F3C" w:rsidRPr="00BF3BD0">
        <w:rPr>
          <w:rFonts w:ascii="Times New Roman" w:hAnsi="Times New Roman"/>
          <w:b/>
          <w:color w:val="FF0000"/>
          <w:sz w:val="16"/>
          <w:szCs w:val="16"/>
        </w:rPr>
        <w:t>ОБЯЗАТЕЛЬНАЯ ЧАСТЬ</w:t>
      </w:r>
    </w:p>
    <w:p w:rsidR="009B1259" w:rsidRPr="00BF3BD0" w:rsidRDefault="009B1259" w:rsidP="00BF3BD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b/>
          <w:color w:val="0070C0"/>
          <w:sz w:val="16"/>
          <w:szCs w:val="16"/>
        </w:rPr>
        <w:t>1. Организация режима пребывания детей в дошкольном учреждении</w:t>
      </w:r>
      <w:r w:rsidRPr="00BF3BD0">
        <w:rPr>
          <w:rFonts w:ascii="Times New Roman" w:hAnsi="Times New Roman"/>
          <w:sz w:val="16"/>
          <w:szCs w:val="16"/>
        </w:rPr>
        <w:t>……</w:t>
      </w:r>
      <w:r w:rsidR="00725550" w:rsidRPr="00BF3BD0">
        <w:rPr>
          <w:rFonts w:ascii="Times New Roman" w:hAnsi="Times New Roman"/>
          <w:sz w:val="16"/>
          <w:szCs w:val="16"/>
        </w:rPr>
        <w:t>……………………………………………………… 8-16</w:t>
      </w:r>
    </w:p>
    <w:p w:rsidR="009B1259" w:rsidRPr="00BF3BD0" w:rsidRDefault="009B1259" w:rsidP="00BF3BD0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sz w:val="16"/>
          <w:szCs w:val="16"/>
        </w:rPr>
        <w:t>1.1.Режим дня в холодный период года</w:t>
      </w:r>
    </w:p>
    <w:p w:rsidR="009B1259" w:rsidRPr="00BF3BD0" w:rsidRDefault="009B1259" w:rsidP="00BF3BD0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sz w:val="16"/>
          <w:szCs w:val="16"/>
        </w:rPr>
        <w:t>1.2.Режим дня в теплый период года</w:t>
      </w:r>
    </w:p>
    <w:p w:rsidR="009B1259" w:rsidRPr="00BF3BD0" w:rsidRDefault="009B1259" w:rsidP="00BF3BD0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sz w:val="16"/>
          <w:szCs w:val="16"/>
        </w:rPr>
        <w:t>1.3.</w:t>
      </w:r>
      <w:r w:rsidRPr="00BF3BD0">
        <w:rPr>
          <w:rFonts w:ascii="Times New Roman" w:hAnsi="Times New Roman"/>
          <w:b/>
          <w:sz w:val="16"/>
          <w:szCs w:val="16"/>
        </w:rPr>
        <w:t xml:space="preserve"> </w:t>
      </w:r>
      <w:r w:rsidRPr="00BF3BD0">
        <w:rPr>
          <w:rFonts w:ascii="Times New Roman" w:hAnsi="Times New Roman"/>
          <w:sz w:val="16"/>
          <w:szCs w:val="16"/>
        </w:rPr>
        <w:t>Распределение времени по образовательным областям в возрастных группах</w:t>
      </w:r>
    </w:p>
    <w:p w:rsidR="009B1259" w:rsidRPr="00BF3BD0" w:rsidRDefault="009B1259" w:rsidP="00BF3BD0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sz w:val="16"/>
          <w:szCs w:val="16"/>
        </w:rPr>
        <w:t>1.4. Распределение времени по направлениям развития ребенка  в возрастных группах</w:t>
      </w:r>
    </w:p>
    <w:p w:rsidR="009B1259" w:rsidRPr="00BF3BD0" w:rsidRDefault="009B1259" w:rsidP="00BF3BD0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sz w:val="16"/>
          <w:szCs w:val="16"/>
        </w:rPr>
        <w:t>1.5.</w:t>
      </w:r>
      <w:r w:rsidRPr="00BF3BD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F3BD0">
        <w:rPr>
          <w:rFonts w:ascii="Times New Roman" w:hAnsi="Times New Roman"/>
          <w:bCs/>
          <w:sz w:val="16"/>
          <w:szCs w:val="16"/>
        </w:rPr>
        <w:t>Двигательный режим  в возрастных группах</w:t>
      </w:r>
    </w:p>
    <w:p w:rsidR="009B1259" w:rsidRPr="00BF3BD0" w:rsidRDefault="009B1259" w:rsidP="00BF3BD0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sz w:val="16"/>
          <w:szCs w:val="16"/>
        </w:rPr>
        <w:t>1.6.Адаптационный режим</w:t>
      </w:r>
    </w:p>
    <w:p w:rsidR="009B1259" w:rsidRPr="00BF3BD0" w:rsidRDefault="009B1259" w:rsidP="00BF3BD0">
      <w:pPr>
        <w:spacing w:after="0" w:line="360" w:lineRule="auto"/>
        <w:ind w:firstLine="708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sz w:val="16"/>
          <w:szCs w:val="16"/>
        </w:rPr>
        <w:t>1.7.Карантинный режим.</w:t>
      </w:r>
    </w:p>
    <w:p w:rsidR="009B1259" w:rsidRPr="00BF3BD0" w:rsidRDefault="009B1259" w:rsidP="00BF3BD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b/>
          <w:color w:val="0070C0"/>
          <w:sz w:val="16"/>
          <w:szCs w:val="16"/>
        </w:rPr>
        <w:t>2.Содержание психолого-педагогической работы по освоению детьми образовательных  областей</w:t>
      </w:r>
      <w:r w:rsidRPr="00BF3BD0">
        <w:rPr>
          <w:rFonts w:ascii="Times New Roman" w:hAnsi="Times New Roman"/>
          <w:b/>
          <w:sz w:val="16"/>
          <w:szCs w:val="16"/>
        </w:rPr>
        <w:t>……</w:t>
      </w:r>
      <w:r w:rsidR="00012552" w:rsidRPr="00BF3BD0">
        <w:rPr>
          <w:rFonts w:ascii="Times New Roman" w:hAnsi="Times New Roman"/>
          <w:sz w:val="16"/>
          <w:szCs w:val="16"/>
        </w:rPr>
        <w:t>………………………20 - 156</w:t>
      </w:r>
    </w:p>
    <w:p w:rsidR="002540B5" w:rsidRPr="00BF3BD0" w:rsidRDefault="00BF3BD0" w:rsidP="00BF3BD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074117" w:rsidRPr="00BF3BD0">
        <w:rPr>
          <w:rFonts w:ascii="Times New Roman" w:hAnsi="Times New Roman"/>
          <w:sz w:val="16"/>
          <w:szCs w:val="16"/>
        </w:rPr>
        <w:t xml:space="preserve"> </w:t>
      </w:r>
      <w:r w:rsidR="002540B5" w:rsidRPr="00BF3BD0">
        <w:rPr>
          <w:rFonts w:ascii="Times New Roman" w:hAnsi="Times New Roman"/>
          <w:sz w:val="16"/>
          <w:szCs w:val="16"/>
        </w:rPr>
        <w:t>2.1. Образовательная область «Физическая культура</w:t>
      </w:r>
      <w:r w:rsidR="00074117" w:rsidRPr="00BF3BD0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……………………………………………………………………………………….. 22 - 40</w:t>
      </w:r>
    </w:p>
    <w:p w:rsidR="009B1259" w:rsidRPr="00BF3BD0" w:rsidRDefault="009B1259" w:rsidP="00BF3BD0">
      <w:pPr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sz w:val="16"/>
          <w:szCs w:val="16"/>
        </w:rPr>
        <w:t>2.2 Образовательная область «Здоровье»………………………………………....................................................</w:t>
      </w:r>
      <w:r w:rsidR="00074117" w:rsidRPr="00BF3BD0">
        <w:rPr>
          <w:rFonts w:ascii="Times New Roman" w:hAnsi="Times New Roman"/>
          <w:sz w:val="16"/>
          <w:szCs w:val="16"/>
        </w:rPr>
        <w:t>............................</w:t>
      </w:r>
      <w:r w:rsidR="00F11736" w:rsidRPr="00BF3BD0">
        <w:rPr>
          <w:rFonts w:ascii="Times New Roman" w:hAnsi="Times New Roman"/>
          <w:sz w:val="16"/>
          <w:szCs w:val="16"/>
        </w:rPr>
        <w:t>4</w:t>
      </w:r>
      <w:r w:rsidR="00DF4A5C" w:rsidRPr="00BF3BD0">
        <w:rPr>
          <w:rFonts w:ascii="Times New Roman" w:hAnsi="Times New Roman"/>
          <w:sz w:val="16"/>
          <w:szCs w:val="16"/>
        </w:rPr>
        <w:t>1-47</w:t>
      </w:r>
    </w:p>
    <w:p w:rsidR="009B1259" w:rsidRPr="00BF3BD0" w:rsidRDefault="009B1259" w:rsidP="00BF3BD0">
      <w:pPr>
        <w:pStyle w:val="a4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sz w:val="16"/>
          <w:szCs w:val="16"/>
        </w:rPr>
        <w:t>Образовательная область «Безопасность»………………………….……………………………</w:t>
      </w:r>
      <w:r w:rsidR="00F11736" w:rsidRPr="00BF3BD0">
        <w:rPr>
          <w:rFonts w:ascii="Times New Roman" w:hAnsi="Times New Roman"/>
          <w:sz w:val="16"/>
          <w:szCs w:val="16"/>
        </w:rPr>
        <w:t>…………………………………</w:t>
      </w:r>
      <w:r w:rsidR="00074117" w:rsidRPr="00BF3BD0">
        <w:rPr>
          <w:rFonts w:ascii="Times New Roman" w:hAnsi="Times New Roman"/>
          <w:sz w:val="16"/>
          <w:szCs w:val="16"/>
        </w:rPr>
        <w:t>………</w:t>
      </w:r>
      <w:r w:rsidR="00DF4A5C" w:rsidRPr="00BF3BD0">
        <w:rPr>
          <w:rFonts w:ascii="Times New Roman" w:hAnsi="Times New Roman"/>
          <w:sz w:val="16"/>
          <w:szCs w:val="16"/>
        </w:rPr>
        <w:t xml:space="preserve"> 48 - 55</w:t>
      </w:r>
    </w:p>
    <w:p w:rsidR="009B1259" w:rsidRPr="00BF3BD0" w:rsidRDefault="009B1259" w:rsidP="00BF3BD0">
      <w:pPr>
        <w:pStyle w:val="a4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sz w:val="16"/>
          <w:szCs w:val="16"/>
        </w:rPr>
        <w:t>Образовательная область «Социализация»………………….………………………</w:t>
      </w:r>
      <w:r w:rsidR="005F436E" w:rsidRPr="00BF3BD0">
        <w:rPr>
          <w:rFonts w:ascii="Times New Roman" w:hAnsi="Times New Roman"/>
          <w:sz w:val="16"/>
          <w:szCs w:val="16"/>
        </w:rPr>
        <w:t>………………………………………………</w:t>
      </w:r>
      <w:r w:rsidR="00074117" w:rsidRPr="00BF3BD0">
        <w:rPr>
          <w:rFonts w:ascii="Times New Roman" w:hAnsi="Times New Roman"/>
          <w:sz w:val="16"/>
          <w:szCs w:val="16"/>
        </w:rPr>
        <w:t>………</w:t>
      </w:r>
      <w:r w:rsidR="00DF4A5C" w:rsidRPr="00BF3BD0">
        <w:rPr>
          <w:rFonts w:ascii="Times New Roman" w:hAnsi="Times New Roman"/>
          <w:sz w:val="16"/>
          <w:szCs w:val="16"/>
        </w:rPr>
        <w:t>56 - 62</w:t>
      </w:r>
    </w:p>
    <w:p w:rsidR="009B1259" w:rsidRPr="00BF3BD0" w:rsidRDefault="00BF3BD0" w:rsidP="00BF3BD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725550" w:rsidRPr="00BF3BD0">
        <w:rPr>
          <w:rFonts w:ascii="Times New Roman" w:hAnsi="Times New Roman"/>
          <w:sz w:val="16"/>
          <w:szCs w:val="16"/>
        </w:rPr>
        <w:t xml:space="preserve"> </w:t>
      </w:r>
      <w:r w:rsidR="009B1259" w:rsidRPr="00BF3BD0">
        <w:rPr>
          <w:rFonts w:ascii="Times New Roman" w:hAnsi="Times New Roman"/>
          <w:sz w:val="16"/>
          <w:szCs w:val="16"/>
        </w:rPr>
        <w:t>2.5 Образовательная область «Труд»……………………….………………………</w:t>
      </w:r>
      <w:r w:rsidR="005F436E" w:rsidRPr="00BF3BD0">
        <w:rPr>
          <w:rFonts w:ascii="Times New Roman" w:hAnsi="Times New Roman"/>
          <w:sz w:val="16"/>
          <w:szCs w:val="16"/>
        </w:rPr>
        <w:t>……………………………………………………</w:t>
      </w:r>
      <w:r w:rsidR="00074117" w:rsidRPr="00BF3BD0">
        <w:rPr>
          <w:rFonts w:ascii="Times New Roman" w:hAnsi="Times New Roman"/>
          <w:sz w:val="16"/>
          <w:szCs w:val="16"/>
        </w:rPr>
        <w:t>……</w:t>
      </w:r>
      <w:r w:rsidR="00DF4A5C" w:rsidRPr="00BF3BD0">
        <w:rPr>
          <w:rFonts w:ascii="Times New Roman" w:hAnsi="Times New Roman"/>
          <w:sz w:val="16"/>
          <w:szCs w:val="16"/>
        </w:rPr>
        <w:t xml:space="preserve">...63 </w:t>
      </w:r>
      <w:r w:rsidR="005F436E" w:rsidRPr="00BF3BD0">
        <w:rPr>
          <w:rFonts w:ascii="Times New Roman" w:hAnsi="Times New Roman"/>
          <w:sz w:val="16"/>
          <w:szCs w:val="16"/>
        </w:rPr>
        <w:t>-</w:t>
      </w:r>
      <w:r w:rsidR="00DF4A5C" w:rsidRPr="00BF3BD0">
        <w:rPr>
          <w:rFonts w:ascii="Times New Roman" w:hAnsi="Times New Roman"/>
          <w:sz w:val="16"/>
          <w:szCs w:val="16"/>
        </w:rPr>
        <w:t xml:space="preserve"> 73</w:t>
      </w:r>
    </w:p>
    <w:p w:rsidR="009B1259" w:rsidRPr="00BF3BD0" w:rsidRDefault="00BF3BD0" w:rsidP="00BF3BD0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725550" w:rsidRPr="00BF3BD0">
        <w:rPr>
          <w:rFonts w:ascii="Times New Roman" w:hAnsi="Times New Roman"/>
          <w:sz w:val="16"/>
          <w:szCs w:val="16"/>
        </w:rPr>
        <w:t xml:space="preserve"> </w:t>
      </w:r>
      <w:r w:rsidR="009B1259" w:rsidRPr="00BF3BD0">
        <w:rPr>
          <w:rFonts w:ascii="Times New Roman" w:hAnsi="Times New Roman"/>
          <w:sz w:val="16"/>
          <w:szCs w:val="16"/>
        </w:rPr>
        <w:t>2.6 Образовательная область «Познание»………………………………………</w:t>
      </w:r>
      <w:r w:rsidR="005F436E" w:rsidRPr="00BF3BD0">
        <w:rPr>
          <w:rFonts w:ascii="Times New Roman" w:hAnsi="Times New Roman"/>
          <w:sz w:val="16"/>
          <w:szCs w:val="16"/>
        </w:rPr>
        <w:t>………………………………………………………</w:t>
      </w:r>
      <w:r w:rsidR="00074117" w:rsidRPr="00BF3BD0">
        <w:rPr>
          <w:rFonts w:ascii="Times New Roman" w:hAnsi="Times New Roman"/>
          <w:sz w:val="16"/>
          <w:szCs w:val="16"/>
        </w:rPr>
        <w:t>……..</w:t>
      </w:r>
      <w:r w:rsidR="00DF4A5C" w:rsidRPr="00BF3BD0">
        <w:rPr>
          <w:rFonts w:ascii="Times New Roman" w:hAnsi="Times New Roman"/>
          <w:sz w:val="16"/>
          <w:szCs w:val="16"/>
        </w:rPr>
        <w:t>74 - 9</w:t>
      </w:r>
      <w:r w:rsidR="005F436E" w:rsidRPr="00BF3BD0">
        <w:rPr>
          <w:rFonts w:ascii="Times New Roman" w:hAnsi="Times New Roman"/>
          <w:sz w:val="16"/>
          <w:szCs w:val="16"/>
          <w:lang w:val="en-US"/>
        </w:rPr>
        <w:t>4</w:t>
      </w:r>
    </w:p>
    <w:p w:rsidR="009B1259" w:rsidRPr="00BF3BD0" w:rsidRDefault="00725550" w:rsidP="00BF3BD0">
      <w:pPr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sz w:val="16"/>
          <w:szCs w:val="16"/>
        </w:rPr>
        <w:t xml:space="preserve">         </w:t>
      </w:r>
      <w:r w:rsidR="009B1259" w:rsidRPr="00BF3BD0">
        <w:rPr>
          <w:rFonts w:ascii="Times New Roman" w:hAnsi="Times New Roman"/>
          <w:sz w:val="16"/>
          <w:szCs w:val="16"/>
        </w:rPr>
        <w:t>2</w:t>
      </w:r>
      <w:r w:rsidRPr="00BF3BD0">
        <w:rPr>
          <w:rFonts w:ascii="Times New Roman" w:hAnsi="Times New Roman"/>
          <w:sz w:val="16"/>
          <w:szCs w:val="16"/>
        </w:rPr>
        <w:t>.</w:t>
      </w:r>
      <w:r w:rsidR="009B1259" w:rsidRPr="00BF3BD0">
        <w:rPr>
          <w:rFonts w:ascii="Times New Roman" w:hAnsi="Times New Roman"/>
          <w:sz w:val="16"/>
          <w:szCs w:val="16"/>
        </w:rPr>
        <w:t>7 Образовательная область «Коммуникация»……………………</w:t>
      </w:r>
      <w:r w:rsidR="005F436E" w:rsidRPr="00BF3BD0">
        <w:rPr>
          <w:rFonts w:ascii="Times New Roman" w:hAnsi="Times New Roman"/>
          <w:sz w:val="16"/>
          <w:szCs w:val="16"/>
        </w:rPr>
        <w:t>…………………………………………………………………....</w:t>
      </w:r>
      <w:r w:rsidR="00074117" w:rsidRPr="00BF3BD0">
        <w:rPr>
          <w:rFonts w:ascii="Times New Roman" w:hAnsi="Times New Roman"/>
          <w:sz w:val="16"/>
          <w:szCs w:val="16"/>
        </w:rPr>
        <w:t>..........</w:t>
      </w:r>
      <w:r w:rsidR="00DF4A5C" w:rsidRPr="00BF3BD0">
        <w:rPr>
          <w:rFonts w:ascii="Times New Roman" w:hAnsi="Times New Roman"/>
          <w:sz w:val="16"/>
          <w:szCs w:val="16"/>
        </w:rPr>
        <w:t>9</w:t>
      </w:r>
      <w:r w:rsidR="005F436E" w:rsidRPr="00BF3BD0">
        <w:rPr>
          <w:rFonts w:ascii="Times New Roman" w:hAnsi="Times New Roman"/>
          <w:sz w:val="16"/>
          <w:szCs w:val="16"/>
          <w:lang w:val="en-US"/>
        </w:rPr>
        <w:t>5</w:t>
      </w:r>
      <w:r w:rsidR="00DF4A5C" w:rsidRPr="00BF3BD0">
        <w:rPr>
          <w:rFonts w:ascii="Times New Roman" w:hAnsi="Times New Roman"/>
          <w:sz w:val="16"/>
          <w:szCs w:val="16"/>
        </w:rPr>
        <w:t>-104</w:t>
      </w:r>
    </w:p>
    <w:p w:rsidR="009B1259" w:rsidRPr="00BF3BD0" w:rsidRDefault="009B1259" w:rsidP="00BF3BD0">
      <w:pPr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sz w:val="16"/>
          <w:szCs w:val="16"/>
        </w:rPr>
        <w:t>2.8 Образовательная область «Чтение художественной литературы»…….……………………………………………………</w:t>
      </w:r>
      <w:r w:rsidR="005F436E" w:rsidRPr="00BF3BD0">
        <w:rPr>
          <w:rFonts w:ascii="Times New Roman" w:hAnsi="Times New Roman"/>
          <w:sz w:val="16"/>
          <w:szCs w:val="16"/>
        </w:rPr>
        <w:t>……</w:t>
      </w:r>
      <w:r w:rsidR="00DF4A5C" w:rsidRPr="00BF3BD0">
        <w:rPr>
          <w:rFonts w:ascii="Times New Roman" w:hAnsi="Times New Roman"/>
          <w:sz w:val="16"/>
          <w:szCs w:val="16"/>
        </w:rPr>
        <w:t>….</w:t>
      </w:r>
      <w:r w:rsidR="005F436E" w:rsidRPr="00BF3BD0">
        <w:rPr>
          <w:rFonts w:ascii="Times New Roman" w:hAnsi="Times New Roman"/>
          <w:sz w:val="16"/>
          <w:szCs w:val="16"/>
        </w:rPr>
        <w:t>1</w:t>
      </w:r>
      <w:r w:rsidR="00DF4A5C" w:rsidRPr="00BF3BD0">
        <w:rPr>
          <w:rFonts w:ascii="Times New Roman" w:hAnsi="Times New Roman"/>
          <w:sz w:val="16"/>
          <w:szCs w:val="16"/>
        </w:rPr>
        <w:t>05 -118</w:t>
      </w:r>
    </w:p>
    <w:p w:rsidR="009B1259" w:rsidRPr="00BF3BD0" w:rsidRDefault="009B1259" w:rsidP="00BF3BD0">
      <w:pPr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sz w:val="16"/>
          <w:szCs w:val="16"/>
        </w:rPr>
        <w:t>2.9 Образовательная область «Художественное творчество»…………………………………………………</w:t>
      </w:r>
      <w:r w:rsidR="005F436E" w:rsidRPr="00BF3BD0">
        <w:rPr>
          <w:rFonts w:ascii="Times New Roman" w:hAnsi="Times New Roman"/>
          <w:sz w:val="16"/>
          <w:szCs w:val="16"/>
        </w:rPr>
        <w:t>………………………</w:t>
      </w:r>
      <w:r w:rsidR="00DF4A5C" w:rsidRPr="00BF3BD0">
        <w:rPr>
          <w:rFonts w:ascii="Times New Roman" w:hAnsi="Times New Roman"/>
          <w:sz w:val="16"/>
          <w:szCs w:val="16"/>
        </w:rPr>
        <w:t>….119</w:t>
      </w:r>
      <w:r w:rsidR="005F436E" w:rsidRPr="00BF3BD0">
        <w:rPr>
          <w:rFonts w:ascii="Times New Roman" w:hAnsi="Times New Roman"/>
          <w:sz w:val="16"/>
          <w:szCs w:val="16"/>
        </w:rPr>
        <w:t>-1</w:t>
      </w:r>
      <w:r w:rsidR="00DF4A5C" w:rsidRPr="00BF3BD0">
        <w:rPr>
          <w:rFonts w:ascii="Times New Roman" w:hAnsi="Times New Roman"/>
          <w:sz w:val="16"/>
          <w:szCs w:val="16"/>
        </w:rPr>
        <w:t>40</w:t>
      </w:r>
    </w:p>
    <w:p w:rsidR="009B1259" w:rsidRPr="00BF3BD0" w:rsidRDefault="00725550" w:rsidP="00BF3BD0">
      <w:pPr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sz w:val="16"/>
          <w:szCs w:val="16"/>
        </w:rPr>
        <w:t xml:space="preserve">         </w:t>
      </w:r>
      <w:r w:rsidR="009B1259" w:rsidRPr="00BF3BD0">
        <w:rPr>
          <w:rFonts w:ascii="Times New Roman" w:hAnsi="Times New Roman"/>
          <w:sz w:val="16"/>
          <w:szCs w:val="16"/>
        </w:rPr>
        <w:t>2. 10 Образовательная область «Музыка»……………………</w:t>
      </w:r>
      <w:r w:rsidR="005F436E" w:rsidRPr="00BF3BD0">
        <w:rPr>
          <w:rFonts w:ascii="Times New Roman" w:hAnsi="Times New Roman"/>
          <w:sz w:val="16"/>
          <w:szCs w:val="16"/>
        </w:rPr>
        <w:t>…………………………………………………………………………</w:t>
      </w:r>
      <w:r w:rsidR="00DF4A5C" w:rsidRPr="00BF3BD0">
        <w:rPr>
          <w:rFonts w:ascii="Times New Roman" w:hAnsi="Times New Roman"/>
          <w:sz w:val="16"/>
          <w:szCs w:val="16"/>
        </w:rPr>
        <w:t>………</w:t>
      </w:r>
      <w:r w:rsidR="005F436E" w:rsidRPr="00BF3BD0">
        <w:rPr>
          <w:rFonts w:ascii="Times New Roman" w:hAnsi="Times New Roman"/>
          <w:sz w:val="16"/>
          <w:szCs w:val="16"/>
        </w:rPr>
        <w:t>1</w:t>
      </w:r>
      <w:r w:rsidR="00DF4A5C" w:rsidRPr="00BF3BD0">
        <w:rPr>
          <w:rFonts w:ascii="Times New Roman" w:hAnsi="Times New Roman"/>
          <w:sz w:val="16"/>
          <w:szCs w:val="16"/>
        </w:rPr>
        <w:t>41-156</w:t>
      </w:r>
    </w:p>
    <w:p w:rsidR="009B1259" w:rsidRPr="00BF3BD0" w:rsidRDefault="00080778" w:rsidP="00BF3BD0">
      <w:pPr>
        <w:spacing w:after="0" w:line="360" w:lineRule="auto"/>
        <w:jc w:val="both"/>
        <w:rPr>
          <w:rFonts w:ascii="Times New Roman" w:hAnsi="Times New Roman"/>
          <w:color w:val="0070C0"/>
          <w:sz w:val="16"/>
          <w:szCs w:val="16"/>
        </w:rPr>
      </w:pPr>
      <w:r w:rsidRPr="00BF3BD0">
        <w:rPr>
          <w:rFonts w:ascii="Times New Roman" w:hAnsi="Times New Roman"/>
          <w:b/>
          <w:sz w:val="16"/>
          <w:szCs w:val="16"/>
        </w:rPr>
        <w:t xml:space="preserve">  </w:t>
      </w:r>
      <w:r w:rsidR="009B1259" w:rsidRPr="00BF3BD0">
        <w:rPr>
          <w:rFonts w:ascii="Times New Roman" w:hAnsi="Times New Roman"/>
          <w:b/>
          <w:color w:val="0070C0"/>
          <w:sz w:val="16"/>
          <w:szCs w:val="16"/>
        </w:rPr>
        <w:t>3. Планируемые результаты освоения детьми основной общеобразовательной  программы</w:t>
      </w:r>
      <w:r w:rsidR="005F436E" w:rsidRPr="00BF3BD0">
        <w:rPr>
          <w:rFonts w:ascii="Times New Roman" w:hAnsi="Times New Roman"/>
          <w:color w:val="0070C0"/>
          <w:sz w:val="16"/>
          <w:szCs w:val="16"/>
        </w:rPr>
        <w:t>……………………………………</w:t>
      </w:r>
      <w:r w:rsidR="00DF4A5C" w:rsidRPr="00BF3BD0">
        <w:rPr>
          <w:rFonts w:ascii="Times New Roman" w:hAnsi="Times New Roman"/>
          <w:sz w:val="16"/>
          <w:szCs w:val="16"/>
        </w:rPr>
        <w:t xml:space="preserve">157 </w:t>
      </w:r>
      <w:r w:rsidR="005F436E" w:rsidRPr="00BF3BD0">
        <w:rPr>
          <w:rFonts w:ascii="Times New Roman" w:hAnsi="Times New Roman"/>
          <w:sz w:val="16"/>
          <w:szCs w:val="16"/>
        </w:rPr>
        <w:t>-1</w:t>
      </w:r>
      <w:r w:rsidR="00DF4A5C" w:rsidRPr="00BF3BD0">
        <w:rPr>
          <w:rFonts w:ascii="Times New Roman" w:hAnsi="Times New Roman"/>
          <w:sz w:val="16"/>
          <w:szCs w:val="16"/>
        </w:rPr>
        <w:t>59</w:t>
      </w:r>
    </w:p>
    <w:p w:rsidR="009B1259" w:rsidRDefault="009B1259" w:rsidP="00BF3BD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b/>
          <w:color w:val="0070C0"/>
          <w:sz w:val="16"/>
          <w:szCs w:val="16"/>
        </w:rPr>
        <w:t>4. Система мониторинга достижения детьми планируемых результатов освоения  Программы</w:t>
      </w:r>
      <w:r w:rsidR="005F436E" w:rsidRPr="00BF3BD0">
        <w:rPr>
          <w:rFonts w:ascii="Times New Roman" w:hAnsi="Times New Roman"/>
          <w:color w:val="0070C0"/>
          <w:sz w:val="16"/>
          <w:szCs w:val="16"/>
        </w:rPr>
        <w:t xml:space="preserve">……………………………… </w:t>
      </w:r>
      <w:r w:rsidR="005F436E" w:rsidRPr="00BF3BD0">
        <w:rPr>
          <w:rFonts w:ascii="Times New Roman" w:hAnsi="Times New Roman"/>
          <w:sz w:val="16"/>
          <w:szCs w:val="16"/>
        </w:rPr>
        <w:t>1</w:t>
      </w:r>
      <w:r w:rsidR="00DF4A5C" w:rsidRPr="00BF3BD0">
        <w:rPr>
          <w:rFonts w:ascii="Times New Roman" w:hAnsi="Times New Roman"/>
          <w:sz w:val="16"/>
          <w:szCs w:val="16"/>
        </w:rPr>
        <w:t xml:space="preserve">60 </w:t>
      </w:r>
      <w:r w:rsidR="00BF3BD0">
        <w:rPr>
          <w:rFonts w:ascii="Times New Roman" w:hAnsi="Times New Roman"/>
          <w:sz w:val="16"/>
          <w:szCs w:val="16"/>
        </w:rPr>
        <w:t>–</w:t>
      </w:r>
      <w:r w:rsidR="00DF4A5C" w:rsidRPr="00BF3BD0">
        <w:rPr>
          <w:rFonts w:ascii="Times New Roman" w:hAnsi="Times New Roman"/>
          <w:sz w:val="16"/>
          <w:szCs w:val="16"/>
        </w:rPr>
        <w:t xml:space="preserve"> 164</w:t>
      </w:r>
    </w:p>
    <w:p w:rsidR="00BF3BD0" w:rsidRPr="00BF3BD0" w:rsidRDefault="00BF3BD0" w:rsidP="00BF3BD0">
      <w:pPr>
        <w:spacing w:after="0" w:line="360" w:lineRule="auto"/>
        <w:jc w:val="both"/>
        <w:rPr>
          <w:rFonts w:ascii="Times New Roman" w:hAnsi="Times New Roman"/>
          <w:color w:val="0070C0"/>
          <w:sz w:val="16"/>
          <w:szCs w:val="16"/>
        </w:rPr>
      </w:pPr>
    </w:p>
    <w:p w:rsidR="002540B5" w:rsidRPr="00BF3BD0" w:rsidRDefault="009B1259" w:rsidP="00080778">
      <w:pPr>
        <w:spacing w:after="0" w:line="36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BF3BD0">
        <w:rPr>
          <w:rFonts w:ascii="Times New Roman" w:hAnsi="Times New Roman"/>
          <w:b/>
          <w:color w:val="FF0000"/>
          <w:sz w:val="16"/>
          <w:szCs w:val="16"/>
          <w:lang w:val="en-US"/>
        </w:rPr>
        <w:t>II</w:t>
      </w:r>
      <w:r w:rsidR="00DF4A5C" w:rsidRPr="00BF3BD0">
        <w:rPr>
          <w:rFonts w:ascii="Times New Roman" w:hAnsi="Times New Roman"/>
          <w:b/>
          <w:color w:val="FF0000"/>
          <w:sz w:val="16"/>
          <w:szCs w:val="16"/>
        </w:rPr>
        <w:t xml:space="preserve"> ВАРИАТИВНАЯ ЧАСТЬ</w:t>
      </w:r>
    </w:p>
    <w:p w:rsidR="009B1259" w:rsidRPr="00BF3BD0" w:rsidRDefault="00012552" w:rsidP="00080778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BF3BD0">
        <w:rPr>
          <w:rFonts w:ascii="Times New Roman" w:hAnsi="Times New Roman"/>
          <w:b/>
          <w:sz w:val="16"/>
          <w:szCs w:val="16"/>
        </w:rPr>
        <w:t>Программы, формируемые</w:t>
      </w:r>
      <w:r w:rsidR="009B1259" w:rsidRPr="00BF3BD0">
        <w:rPr>
          <w:rFonts w:ascii="Times New Roman" w:hAnsi="Times New Roman"/>
          <w:b/>
          <w:sz w:val="16"/>
          <w:szCs w:val="16"/>
        </w:rPr>
        <w:t xml:space="preserve"> участниками образовательного процесса дошкольного  учреждения  №74</w:t>
      </w:r>
    </w:p>
    <w:p w:rsidR="00070887" w:rsidRPr="00BF3BD0" w:rsidRDefault="00070887" w:rsidP="00070887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sz w:val="16"/>
          <w:szCs w:val="16"/>
        </w:rPr>
        <w:t xml:space="preserve">Особенности организация образовательного процесса в группах раннего возраста……………………  </w:t>
      </w:r>
      <w:r w:rsidR="009B1259" w:rsidRPr="00BF3BD0">
        <w:rPr>
          <w:rFonts w:ascii="Times New Roman" w:hAnsi="Times New Roman"/>
          <w:sz w:val="16"/>
          <w:szCs w:val="16"/>
        </w:rPr>
        <w:t>…………………...</w:t>
      </w:r>
      <w:r w:rsidR="00763F3C" w:rsidRPr="00BF3BD0">
        <w:rPr>
          <w:rFonts w:ascii="Times New Roman" w:hAnsi="Times New Roman"/>
          <w:sz w:val="16"/>
          <w:szCs w:val="16"/>
        </w:rPr>
        <w:t>165</w:t>
      </w:r>
    </w:p>
    <w:p w:rsidR="00BF3BD0" w:rsidRPr="00BF3BD0" w:rsidRDefault="00070887" w:rsidP="00070887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sz w:val="16"/>
          <w:szCs w:val="16"/>
        </w:rPr>
        <w:t>Особенности организации дошкольного процесса в группах дошкольного возраста …………………………………….166</w:t>
      </w:r>
    </w:p>
    <w:p w:rsidR="009B1259" w:rsidRPr="00BF3BD0" w:rsidRDefault="00BF3BD0" w:rsidP="00070887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sz w:val="16"/>
          <w:szCs w:val="16"/>
        </w:rPr>
        <w:t>Условия реализации образовательной программы ДОУ</w:t>
      </w:r>
      <w:r w:rsidR="00763F3C" w:rsidRPr="00BF3BD0">
        <w:rPr>
          <w:rFonts w:ascii="Times New Roman" w:hAnsi="Times New Roman"/>
          <w:sz w:val="16"/>
          <w:szCs w:val="16"/>
        </w:rPr>
        <w:t xml:space="preserve"> </w:t>
      </w:r>
    </w:p>
    <w:p w:rsidR="00070887" w:rsidRPr="00BF3BD0" w:rsidRDefault="00BF3BD0" w:rsidP="00BF3BD0">
      <w:pPr>
        <w:pStyle w:val="a4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sz w:val="16"/>
          <w:szCs w:val="16"/>
        </w:rPr>
        <w:t>3.1.</w:t>
      </w:r>
      <w:r w:rsidR="00070887" w:rsidRPr="00BF3BD0">
        <w:rPr>
          <w:rFonts w:ascii="Times New Roman" w:hAnsi="Times New Roman"/>
          <w:sz w:val="16"/>
          <w:szCs w:val="16"/>
        </w:rPr>
        <w:t>Взаимодействие с семьями воспитанников…………………………………………………………………………………….167</w:t>
      </w:r>
    </w:p>
    <w:p w:rsidR="00070887" w:rsidRPr="00BF3BD0" w:rsidRDefault="00BF3BD0" w:rsidP="00BF3BD0">
      <w:pPr>
        <w:pStyle w:val="a4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sz w:val="16"/>
          <w:szCs w:val="16"/>
        </w:rPr>
        <w:t>3.2.</w:t>
      </w:r>
      <w:r w:rsidR="00070887" w:rsidRPr="00BF3BD0">
        <w:rPr>
          <w:rFonts w:ascii="Times New Roman" w:hAnsi="Times New Roman"/>
          <w:sz w:val="16"/>
          <w:szCs w:val="16"/>
        </w:rPr>
        <w:t>Взаимодействие ДОУ с другими учреждениями ………………………………………………………………………….169-171</w:t>
      </w:r>
    </w:p>
    <w:p w:rsidR="00070887" w:rsidRPr="00BF3BD0" w:rsidRDefault="00BF3BD0" w:rsidP="00BF3BD0">
      <w:pPr>
        <w:pStyle w:val="a4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sz w:val="16"/>
          <w:szCs w:val="16"/>
        </w:rPr>
        <w:t>3.3.</w:t>
      </w:r>
      <w:r w:rsidR="00070887" w:rsidRPr="00BF3BD0">
        <w:rPr>
          <w:rFonts w:ascii="Times New Roman" w:hAnsi="Times New Roman"/>
          <w:sz w:val="16"/>
          <w:szCs w:val="16"/>
        </w:rPr>
        <w:t>Управление реализацией Программы ………………………………………………………………………………………….172</w:t>
      </w:r>
    </w:p>
    <w:p w:rsidR="00070887" w:rsidRPr="00BF3BD0" w:rsidRDefault="00BF3BD0" w:rsidP="00BF3BD0">
      <w:pPr>
        <w:pStyle w:val="a4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sz w:val="16"/>
          <w:szCs w:val="16"/>
        </w:rPr>
        <w:t>3.4.</w:t>
      </w:r>
      <w:r w:rsidR="00070887" w:rsidRPr="00BF3BD0">
        <w:rPr>
          <w:rFonts w:ascii="Times New Roman" w:hAnsi="Times New Roman"/>
          <w:sz w:val="16"/>
          <w:szCs w:val="16"/>
        </w:rPr>
        <w:t>Осуществление образовательного процесса по программам дополнительного образования……………………………….173</w:t>
      </w:r>
    </w:p>
    <w:p w:rsidR="00070887" w:rsidRPr="00BF3BD0" w:rsidRDefault="00BF3BD0" w:rsidP="00BF3BD0">
      <w:pPr>
        <w:pStyle w:val="a4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F3BD0">
        <w:rPr>
          <w:rFonts w:ascii="Times New Roman" w:hAnsi="Times New Roman"/>
          <w:sz w:val="16"/>
          <w:szCs w:val="16"/>
        </w:rPr>
        <w:t>3.5.</w:t>
      </w:r>
      <w:r w:rsidR="00070887" w:rsidRPr="00BF3BD0">
        <w:rPr>
          <w:rFonts w:ascii="Times New Roman" w:hAnsi="Times New Roman"/>
          <w:sz w:val="16"/>
          <w:szCs w:val="16"/>
        </w:rPr>
        <w:t xml:space="preserve"> Перспективы развития ДОУ …………………………………………………………………………………………………..173</w:t>
      </w:r>
    </w:p>
    <w:p w:rsidR="009B1259" w:rsidRDefault="008E0B9F" w:rsidP="009B1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B9F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_x0000_s1033" style="position:absolute;margin-left:-22.95pt;margin-top:7.55pt;width:775.5pt;height:534.75pt;z-index:-251650048" strokeweight="1.5pt"/>
        </w:pict>
      </w:r>
    </w:p>
    <w:p w:rsidR="009B1259" w:rsidRPr="004F42B8" w:rsidRDefault="009B1259" w:rsidP="004F42B8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F42B8">
        <w:rPr>
          <w:rFonts w:ascii="Times New Roman" w:hAnsi="Times New Roman"/>
          <w:b/>
          <w:color w:val="C00000"/>
          <w:sz w:val="28"/>
          <w:szCs w:val="28"/>
        </w:rPr>
        <w:t>Пояснительная записка</w:t>
      </w:r>
    </w:p>
    <w:p w:rsidR="00CC3741" w:rsidRDefault="00CC3741" w:rsidP="00CC374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B1259" w:rsidRPr="009B1259">
        <w:rPr>
          <w:rFonts w:ascii="Times New Roman" w:hAnsi="Times New Roman"/>
          <w:sz w:val="28"/>
          <w:szCs w:val="28"/>
        </w:rPr>
        <w:t>Образовательная программа ДОУ №74 обеспечивает разностороннее развитие детей в возрасте от 1,5 до 7 лет с учетом их возрастных</w:t>
      </w:r>
      <w:r w:rsidR="009B1259">
        <w:rPr>
          <w:rFonts w:ascii="Times New Roman" w:hAnsi="Times New Roman"/>
          <w:sz w:val="28"/>
          <w:szCs w:val="28"/>
        </w:rPr>
        <w:t xml:space="preserve"> </w:t>
      </w:r>
      <w:r w:rsidR="009B1259" w:rsidRPr="009B1259">
        <w:rPr>
          <w:rFonts w:ascii="Times New Roman" w:hAnsi="Times New Roman"/>
          <w:sz w:val="28"/>
          <w:szCs w:val="28"/>
        </w:rPr>
        <w:t xml:space="preserve">индивидуальных особенностей. </w:t>
      </w:r>
    </w:p>
    <w:p w:rsidR="009B1259" w:rsidRDefault="00EB7C41" w:rsidP="00CC374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B1259">
        <w:rPr>
          <w:rFonts w:ascii="Times New Roman" w:hAnsi="Times New Roman"/>
          <w:sz w:val="28"/>
          <w:szCs w:val="28"/>
        </w:rPr>
        <w:t xml:space="preserve"> </w:t>
      </w:r>
      <w:r w:rsidR="009B1259" w:rsidRPr="00F53632">
        <w:rPr>
          <w:rFonts w:ascii="Times New Roman" w:hAnsi="Times New Roman"/>
          <w:sz w:val="28"/>
          <w:szCs w:val="28"/>
        </w:rPr>
        <w:t xml:space="preserve">Основная образовательная программа </w:t>
      </w:r>
      <w:r w:rsidR="009B1259" w:rsidRPr="00F53632">
        <w:rPr>
          <w:rFonts w:ascii="Times New Roman" w:hAnsi="Times New Roman"/>
          <w:color w:val="C0504D"/>
          <w:sz w:val="28"/>
          <w:szCs w:val="28"/>
        </w:rPr>
        <w:t xml:space="preserve"> </w:t>
      </w:r>
      <w:r w:rsidR="009B1259" w:rsidRPr="00F53632">
        <w:rPr>
          <w:rFonts w:ascii="Times New Roman" w:hAnsi="Times New Roman"/>
          <w:sz w:val="28"/>
          <w:szCs w:val="28"/>
        </w:rPr>
        <w:t>муниципального дошкольного</w:t>
      </w:r>
      <w:r w:rsidR="009B1259" w:rsidRPr="00F53632">
        <w:rPr>
          <w:rFonts w:ascii="Times New Roman" w:hAnsi="Times New Roman"/>
          <w:color w:val="C0504D"/>
          <w:sz w:val="28"/>
          <w:szCs w:val="28"/>
        </w:rPr>
        <w:t xml:space="preserve"> </w:t>
      </w:r>
      <w:r w:rsidR="009B1259" w:rsidRPr="00F53632">
        <w:rPr>
          <w:rFonts w:ascii="Times New Roman" w:hAnsi="Times New Roman"/>
          <w:sz w:val="28"/>
          <w:szCs w:val="28"/>
        </w:rPr>
        <w:t xml:space="preserve">образовательного учреждения детского </w:t>
      </w:r>
      <w:r>
        <w:rPr>
          <w:rFonts w:ascii="Times New Roman" w:hAnsi="Times New Roman"/>
          <w:sz w:val="28"/>
          <w:szCs w:val="28"/>
        </w:rPr>
        <w:t>с</w:t>
      </w:r>
      <w:r w:rsidR="009B1259" w:rsidRPr="00F53632">
        <w:rPr>
          <w:rFonts w:ascii="Times New Roman" w:hAnsi="Times New Roman"/>
          <w:sz w:val="28"/>
          <w:szCs w:val="28"/>
        </w:rPr>
        <w:t xml:space="preserve">ада №74 разработана в соответствии </w:t>
      </w:r>
      <w:proofErr w:type="gramStart"/>
      <w:r w:rsidR="009B1259" w:rsidRPr="00F53632">
        <w:rPr>
          <w:rFonts w:ascii="Times New Roman" w:hAnsi="Times New Roman"/>
          <w:sz w:val="28"/>
          <w:szCs w:val="28"/>
        </w:rPr>
        <w:t>с</w:t>
      </w:r>
      <w:proofErr w:type="gramEnd"/>
      <w:r w:rsidR="009B1259">
        <w:rPr>
          <w:rFonts w:ascii="Times New Roman" w:hAnsi="Times New Roman"/>
          <w:sz w:val="28"/>
          <w:szCs w:val="28"/>
        </w:rPr>
        <w:t xml:space="preserve">:       </w:t>
      </w:r>
    </w:p>
    <w:p w:rsidR="009B1259" w:rsidRPr="00F53632" w:rsidRDefault="009B1259" w:rsidP="00D654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3632">
        <w:rPr>
          <w:rFonts w:ascii="Times New Roman" w:hAnsi="Times New Roman"/>
          <w:sz w:val="28"/>
          <w:szCs w:val="28"/>
        </w:rPr>
        <w:t>- «Законом об образовании РФ»</w:t>
      </w:r>
      <w:r w:rsidRPr="00F5363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F53632">
        <w:rPr>
          <w:rFonts w:ascii="Times New Roman" w:hAnsi="Times New Roman"/>
          <w:sz w:val="28"/>
          <w:szCs w:val="28"/>
        </w:rPr>
        <w:t>Принят</w:t>
      </w:r>
      <w:proofErr w:type="gramEnd"/>
      <w:r w:rsidRPr="00F53632">
        <w:rPr>
          <w:rFonts w:ascii="Times New Roman" w:hAnsi="Times New Roman"/>
          <w:sz w:val="28"/>
          <w:szCs w:val="28"/>
        </w:rPr>
        <w:t xml:space="preserve"> 10 июля 1992 года N 3266-1  в ред.  от 27.12.2009 </w:t>
      </w:r>
      <w:r w:rsidRPr="00F53632">
        <w:rPr>
          <w:rFonts w:ascii="Times New Roman" w:hAnsi="Times New Roman"/>
          <w:sz w:val="28"/>
          <w:szCs w:val="28"/>
          <w:lang w:val="en-US"/>
        </w:rPr>
        <w:t>N</w:t>
      </w:r>
      <w:r w:rsidRPr="00F53632">
        <w:rPr>
          <w:rFonts w:ascii="Times New Roman" w:hAnsi="Times New Roman"/>
          <w:sz w:val="28"/>
          <w:szCs w:val="28"/>
        </w:rPr>
        <w:t xml:space="preserve"> 374-ФЗ);</w:t>
      </w:r>
    </w:p>
    <w:p w:rsidR="009B1259" w:rsidRPr="00F53632" w:rsidRDefault="00CC3741" w:rsidP="00D654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1259" w:rsidRPr="00F53632">
        <w:rPr>
          <w:rFonts w:ascii="Times New Roman" w:hAnsi="Times New Roman"/>
          <w:sz w:val="28"/>
          <w:szCs w:val="28"/>
        </w:rPr>
        <w:t>-</w:t>
      </w:r>
      <w:r w:rsidR="009B1259" w:rsidRPr="00F53632">
        <w:rPr>
          <w:rFonts w:ascii="Times New Roman" w:hAnsi="Times New Roman"/>
          <w:color w:val="333333"/>
          <w:sz w:val="28"/>
          <w:szCs w:val="28"/>
        </w:rPr>
        <w:t xml:space="preserve">"Санитарно-эпидемиологическими требованиями к устройству, содержанию и организации режима работы дошкольных образовательных учреждений. </w:t>
      </w:r>
      <w:proofErr w:type="spellStart"/>
      <w:r w:rsidR="009B1259" w:rsidRPr="00F53632">
        <w:rPr>
          <w:rFonts w:ascii="Times New Roman" w:hAnsi="Times New Roman"/>
          <w:color w:val="333333"/>
          <w:sz w:val="28"/>
          <w:szCs w:val="28"/>
        </w:rPr>
        <w:t>СанПиН</w:t>
      </w:r>
      <w:proofErr w:type="spellEnd"/>
      <w:r w:rsidR="009B1259" w:rsidRPr="00F53632">
        <w:rPr>
          <w:rFonts w:ascii="Times New Roman" w:hAnsi="Times New Roman"/>
          <w:color w:val="333333"/>
          <w:sz w:val="28"/>
          <w:szCs w:val="28"/>
        </w:rPr>
        <w:t xml:space="preserve"> 2.4.1.1249-03" (утв. Главным государственным санитарным врачом РФ 25 марта 2003г.);</w:t>
      </w:r>
      <w:r w:rsidR="009B1259" w:rsidRPr="00F53632">
        <w:rPr>
          <w:rFonts w:ascii="Times New Roman" w:hAnsi="Times New Roman"/>
          <w:sz w:val="28"/>
          <w:szCs w:val="28"/>
        </w:rPr>
        <w:t xml:space="preserve"> </w:t>
      </w:r>
    </w:p>
    <w:p w:rsidR="009B1259" w:rsidRPr="00F53632" w:rsidRDefault="00CC3741" w:rsidP="00D654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1259" w:rsidRPr="00F53632">
        <w:rPr>
          <w:rFonts w:ascii="Times New Roman" w:hAnsi="Times New Roman"/>
          <w:sz w:val="28"/>
          <w:szCs w:val="28"/>
        </w:rPr>
        <w:t>«</w:t>
      </w:r>
      <w:r w:rsidR="009B1259" w:rsidRPr="00F53632">
        <w:rPr>
          <w:rFonts w:ascii="Times New Roman" w:hAnsi="Times New Roman"/>
          <w:bCs/>
          <w:sz w:val="28"/>
          <w:szCs w:val="28"/>
        </w:rPr>
        <w:t>Типовым положением о дошкольном образовательном учреждении»</w:t>
      </w:r>
      <w:r w:rsidR="009B1259" w:rsidRPr="00F53632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9B1259" w:rsidRPr="00F53632">
        <w:rPr>
          <w:rFonts w:ascii="Times New Roman" w:hAnsi="Times New Roman"/>
          <w:sz w:val="28"/>
          <w:szCs w:val="28"/>
        </w:rPr>
        <w:t xml:space="preserve">утв. Постановлением Правительства РФ от  12 сентября </w:t>
      </w:r>
      <w:smartTag w:uri="urn:schemas-microsoft-com:office:smarttags" w:element="metricconverter">
        <w:smartTagPr>
          <w:attr w:name="ProductID" w:val="2008 г"/>
        </w:smartTagPr>
        <w:r w:rsidR="009B1259" w:rsidRPr="00F53632">
          <w:rPr>
            <w:rFonts w:ascii="Times New Roman" w:hAnsi="Times New Roman"/>
            <w:sz w:val="28"/>
            <w:szCs w:val="28"/>
          </w:rPr>
          <w:t>2008 г</w:t>
        </w:r>
      </w:smartTag>
      <w:r w:rsidR="009B1259" w:rsidRPr="00F53632">
        <w:rPr>
          <w:rFonts w:ascii="Times New Roman" w:hAnsi="Times New Roman"/>
          <w:sz w:val="28"/>
          <w:szCs w:val="28"/>
        </w:rPr>
        <w:t>. N 666);</w:t>
      </w:r>
    </w:p>
    <w:p w:rsidR="009B1259" w:rsidRPr="00F53632" w:rsidRDefault="00CC3741" w:rsidP="00D654A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9B1259" w:rsidRPr="00F53632">
        <w:rPr>
          <w:rFonts w:ascii="Times New Roman" w:hAnsi="Times New Roman"/>
          <w:sz w:val="28"/>
          <w:szCs w:val="28"/>
        </w:rPr>
        <w:t>«</w:t>
      </w:r>
      <w:r w:rsidR="009B1259" w:rsidRPr="00F53632">
        <w:rPr>
          <w:rFonts w:ascii="Times New Roman" w:hAnsi="Times New Roman"/>
          <w:bCs/>
          <w:sz w:val="28"/>
          <w:szCs w:val="28"/>
        </w:rPr>
        <w:t xml:space="preserve">Федеральными государственными требованиями к структуре основной общеобразовательной программы дошкольного образования (утв. приказом </w:t>
      </w:r>
      <w:proofErr w:type="spellStart"/>
      <w:r w:rsidR="009B1259" w:rsidRPr="00F53632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="009B1259" w:rsidRPr="00F53632">
        <w:rPr>
          <w:rFonts w:ascii="Times New Roman" w:hAnsi="Times New Roman"/>
          <w:bCs/>
          <w:sz w:val="28"/>
          <w:szCs w:val="28"/>
        </w:rPr>
        <w:t xml:space="preserve"> России от 23.11.2009 № 655,</w:t>
      </w:r>
      <w:r w:rsidR="009B1259" w:rsidRPr="00F53632">
        <w:rPr>
          <w:rFonts w:ascii="Times New Roman" w:hAnsi="Times New Roman"/>
          <w:sz w:val="28"/>
          <w:szCs w:val="28"/>
        </w:rPr>
        <w:t xml:space="preserve"> </w:t>
      </w:r>
      <w:r w:rsidR="009B1259" w:rsidRPr="00F53632">
        <w:rPr>
          <w:rFonts w:ascii="Times New Roman" w:hAnsi="Times New Roman"/>
          <w:bCs/>
          <w:sz w:val="28"/>
          <w:szCs w:val="28"/>
        </w:rPr>
        <w:t xml:space="preserve">Регистрационный № </w:t>
      </w:r>
      <w:r w:rsidR="009B1259" w:rsidRPr="00F53632">
        <w:rPr>
          <w:rFonts w:ascii="Times New Roman" w:hAnsi="Times New Roman"/>
          <w:bCs/>
          <w:sz w:val="28"/>
          <w:szCs w:val="28"/>
          <w:u w:val="single"/>
        </w:rPr>
        <w:t> 16299 </w:t>
      </w:r>
      <w:r w:rsidR="009B1259" w:rsidRPr="00F53632">
        <w:rPr>
          <w:rFonts w:ascii="Times New Roman" w:hAnsi="Times New Roman"/>
          <w:bCs/>
          <w:sz w:val="28"/>
          <w:szCs w:val="28"/>
        </w:rPr>
        <w:t xml:space="preserve"> от 08 февраля </w:t>
      </w:r>
      <w:smartTag w:uri="urn:schemas-microsoft-com:office:smarttags" w:element="metricconverter">
        <w:smartTagPr>
          <w:attr w:name="ProductID" w:val="2010 г"/>
        </w:smartTagPr>
        <w:r w:rsidR="009B1259" w:rsidRPr="00F53632">
          <w:rPr>
            <w:rFonts w:ascii="Times New Roman" w:hAnsi="Times New Roman"/>
            <w:bCs/>
            <w:sz w:val="28"/>
            <w:szCs w:val="28"/>
          </w:rPr>
          <w:t>2010 г</w:t>
        </w:r>
      </w:smartTag>
      <w:r w:rsidR="00600A90">
        <w:rPr>
          <w:rFonts w:ascii="Times New Roman" w:hAnsi="Times New Roman"/>
          <w:bCs/>
          <w:sz w:val="28"/>
          <w:szCs w:val="28"/>
        </w:rPr>
        <w:t xml:space="preserve"> Министерства юстиции РФ);</w:t>
      </w:r>
    </w:p>
    <w:p w:rsidR="009B1259" w:rsidRPr="00F53632" w:rsidRDefault="00CC3741" w:rsidP="00D654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1259" w:rsidRPr="00F53632">
        <w:rPr>
          <w:rFonts w:ascii="Times New Roman" w:hAnsi="Times New Roman"/>
          <w:sz w:val="28"/>
          <w:szCs w:val="28"/>
        </w:rPr>
        <w:t>- «Федеральными государственными требованиями к условиям реализации основной общеобразовательной программы дошкольного образования»</w:t>
      </w:r>
      <w:r w:rsidR="00600A90">
        <w:rPr>
          <w:rFonts w:ascii="Times New Roman" w:hAnsi="Times New Roman"/>
          <w:sz w:val="28"/>
          <w:szCs w:val="28"/>
        </w:rPr>
        <w:t>;</w:t>
      </w:r>
      <w:r w:rsidR="009B1259" w:rsidRPr="00F53632">
        <w:rPr>
          <w:rFonts w:ascii="Times New Roman" w:hAnsi="Times New Roman"/>
          <w:sz w:val="28"/>
          <w:szCs w:val="28"/>
        </w:rPr>
        <w:t xml:space="preserve"> </w:t>
      </w:r>
    </w:p>
    <w:p w:rsidR="009B1259" w:rsidRPr="009B1259" w:rsidRDefault="009B1259" w:rsidP="00D654A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</w:rPr>
        <w:t xml:space="preserve">             </w:t>
      </w:r>
      <w:r w:rsidRPr="009B1259">
        <w:rPr>
          <w:rFonts w:ascii="Times New Roman" w:hAnsi="Times New Roman"/>
          <w:sz w:val="28"/>
          <w:szCs w:val="28"/>
        </w:rPr>
        <w:t xml:space="preserve">- </w:t>
      </w:r>
      <w:r w:rsidR="00CC3741">
        <w:rPr>
          <w:rFonts w:ascii="Times New Roman" w:hAnsi="Times New Roman"/>
          <w:sz w:val="28"/>
          <w:szCs w:val="28"/>
        </w:rPr>
        <w:t xml:space="preserve"> </w:t>
      </w:r>
      <w:r w:rsidRPr="009B1259">
        <w:rPr>
          <w:rFonts w:ascii="Times New Roman" w:hAnsi="Times New Roman"/>
          <w:sz w:val="28"/>
          <w:szCs w:val="28"/>
        </w:rPr>
        <w:t>Уставом  ДОУ</w:t>
      </w:r>
      <w:r w:rsidRPr="00835828">
        <w:rPr>
          <w:sz w:val="24"/>
        </w:rPr>
        <w:t xml:space="preserve">  </w:t>
      </w:r>
      <w:r>
        <w:rPr>
          <w:rFonts w:ascii="Times New Roman" w:hAnsi="Times New Roman"/>
          <w:sz w:val="28"/>
          <w:szCs w:val="28"/>
        </w:rPr>
        <w:t>11.</w:t>
      </w:r>
      <w:r w:rsidRPr="00F536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09. 2006</w:t>
      </w:r>
      <w:r w:rsidR="00600A9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444D" w:rsidRPr="0049444D" w:rsidRDefault="0049444D" w:rsidP="00D654A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</w:t>
      </w:r>
      <w:r w:rsidR="00CC374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49444D">
        <w:rPr>
          <w:rFonts w:ascii="Times New Roman" w:hAnsi="Times New Roman"/>
          <w:color w:val="000000"/>
          <w:sz w:val="28"/>
          <w:szCs w:val="28"/>
          <w:lang w:eastAsia="ar-SA"/>
        </w:rPr>
        <w:t>- Программой  «Одаренные дети» - Выпуск 1. – Рыбинск: МОУ</w:t>
      </w:r>
      <w:r w:rsidR="00EB7C4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«Информационно-</w:t>
      </w:r>
      <w:r w:rsidRPr="0049444D">
        <w:rPr>
          <w:rFonts w:ascii="Times New Roman" w:hAnsi="Times New Roman"/>
          <w:color w:val="000000"/>
          <w:sz w:val="28"/>
          <w:szCs w:val="28"/>
          <w:lang w:eastAsia="ar-SA"/>
        </w:rPr>
        <w:t>образовательный Центр», 2010</w:t>
      </w:r>
      <w:r w:rsidR="00600A90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49444D" w:rsidRDefault="00CC3741" w:rsidP="00D654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444D">
        <w:rPr>
          <w:rFonts w:ascii="Times New Roman" w:hAnsi="Times New Roman"/>
          <w:sz w:val="28"/>
          <w:szCs w:val="28"/>
        </w:rPr>
        <w:t xml:space="preserve">- Программой «Социальное закаливание детей и подростков в системе образования городского округа </w:t>
      </w:r>
      <w:r w:rsidR="00600A90">
        <w:rPr>
          <w:rFonts w:ascii="Times New Roman" w:hAnsi="Times New Roman"/>
          <w:sz w:val="28"/>
          <w:szCs w:val="28"/>
        </w:rPr>
        <w:t>город Рыбинск» на 2008 – 2012г.</w:t>
      </w:r>
    </w:p>
    <w:p w:rsidR="00720E89" w:rsidRDefault="00720E89" w:rsidP="00D65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№74 ориентирован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720E89" w:rsidRDefault="00720E89" w:rsidP="00D83D1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организации образовательного процесса  учтены принципы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воспитанников.</w:t>
      </w:r>
      <w:proofErr w:type="gramEnd"/>
    </w:p>
    <w:p w:rsidR="00720E89" w:rsidRDefault="008E0B9F" w:rsidP="00D83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_x0000_s1034" style="position:absolute;left:0;text-align:left;margin-left:-29.7pt;margin-top:2.3pt;width:763.5pt;height:516.75pt;z-index:-251649024" strokeweight="1.5pt"/>
        </w:pict>
      </w:r>
      <w:r w:rsidR="00720E89">
        <w:rPr>
          <w:rFonts w:ascii="Times New Roman" w:hAnsi="Times New Roman"/>
          <w:sz w:val="28"/>
          <w:szCs w:val="28"/>
        </w:rPr>
        <w:t>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720E89" w:rsidRPr="00223A3E" w:rsidRDefault="00720E89" w:rsidP="00D654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A3E">
        <w:rPr>
          <w:rFonts w:ascii="Times New Roman" w:hAnsi="Times New Roman"/>
          <w:sz w:val="28"/>
          <w:szCs w:val="28"/>
        </w:rPr>
        <w:t xml:space="preserve">Программа сформирована в соответствии </w:t>
      </w:r>
      <w:r w:rsidRPr="00D52711">
        <w:rPr>
          <w:rFonts w:ascii="Times New Roman" w:hAnsi="Times New Roman"/>
          <w:sz w:val="28"/>
          <w:szCs w:val="28"/>
        </w:rPr>
        <w:t>с</w:t>
      </w:r>
      <w:r w:rsidRPr="00D52711">
        <w:rPr>
          <w:rFonts w:ascii="Times New Roman" w:hAnsi="Times New Roman"/>
          <w:i/>
          <w:sz w:val="28"/>
          <w:szCs w:val="28"/>
        </w:rPr>
        <w:t xml:space="preserve"> </w:t>
      </w:r>
      <w:r w:rsidRPr="00D52711">
        <w:rPr>
          <w:rFonts w:ascii="Times New Roman" w:hAnsi="Times New Roman"/>
          <w:sz w:val="28"/>
          <w:szCs w:val="28"/>
        </w:rPr>
        <w:t>принципами и подходами</w:t>
      </w:r>
      <w:r w:rsidRPr="00223A3E">
        <w:rPr>
          <w:rFonts w:ascii="Times New Roman" w:hAnsi="Times New Roman"/>
          <w:sz w:val="28"/>
          <w:szCs w:val="28"/>
        </w:rPr>
        <w:t>, определёнными Федеральными государственными требованиями:</w:t>
      </w:r>
    </w:p>
    <w:p w:rsidR="00720E89" w:rsidRPr="00223A3E" w:rsidRDefault="00720E89" w:rsidP="00D65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A3E">
        <w:rPr>
          <w:rFonts w:ascii="Times New Roman" w:hAnsi="Times New Roman"/>
          <w:sz w:val="28"/>
          <w:szCs w:val="28"/>
        </w:rPr>
        <w:t>- 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720E89" w:rsidRPr="00223A3E" w:rsidRDefault="00720E89" w:rsidP="00D65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A3E">
        <w:rPr>
          <w:rFonts w:ascii="Times New Roman" w:hAnsi="Times New Roman"/>
          <w:sz w:val="28"/>
          <w:szCs w:val="28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720E89" w:rsidRPr="00223A3E" w:rsidRDefault="00720E89" w:rsidP="00D65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A3E">
        <w:rPr>
          <w:rFonts w:ascii="Times New Roman" w:hAnsi="Times New Roman"/>
          <w:sz w:val="28"/>
          <w:szCs w:val="28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720E89" w:rsidRPr="00223A3E" w:rsidRDefault="00720E89" w:rsidP="00D65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A3E">
        <w:rPr>
          <w:rFonts w:ascii="Times New Roman" w:hAnsi="Times New Roman"/>
          <w:sz w:val="28"/>
          <w:szCs w:val="28"/>
        </w:rPr>
        <w:t xml:space="preserve">- основывается на комплексно-тематическом принципе построения образовательного процесса; </w:t>
      </w:r>
    </w:p>
    <w:p w:rsidR="00720E89" w:rsidRPr="00223A3E" w:rsidRDefault="00720E89" w:rsidP="00D65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A3E">
        <w:rPr>
          <w:rFonts w:ascii="Times New Roman" w:hAnsi="Times New Roman"/>
          <w:sz w:val="28"/>
          <w:szCs w:val="28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720E89" w:rsidRPr="00223A3E" w:rsidRDefault="00720E89" w:rsidP="00D65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A3E">
        <w:rPr>
          <w:rFonts w:ascii="Times New Roman" w:hAnsi="Times New Roman"/>
          <w:sz w:val="28"/>
          <w:szCs w:val="28"/>
        </w:rPr>
        <w:t xml:space="preserve">- предполагает построение образовательного процесса на адекватных возрасту формах работы с детьми. </w:t>
      </w:r>
    </w:p>
    <w:p w:rsidR="00720E89" w:rsidRPr="00D52711" w:rsidRDefault="00720E89" w:rsidP="00D654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711">
        <w:rPr>
          <w:rFonts w:ascii="Times New Roman" w:hAnsi="Times New Roman"/>
          <w:color w:val="000000" w:themeColor="text1"/>
          <w:sz w:val="28"/>
          <w:szCs w:val="28"/>
        </w:rPr>
        <w:t>Кроме того, при разработке Программы учитывались принципы и подходы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её формирования, определённые </w:t>
      </w:r>
      <w:r w:rsidRPr="00D52711">
        <w:rPr>
          <w:rFonts w:ascii="Times New Roman" w:hAnsi="Times New Roman"/>
          <w:color w:val="000000" w:themeColor="text1"/>
          <w:sz w:val="28"/>
          <w:szCs w:val="28"/>
        </w:rPr>
        <w:t xml:space="preserve"> целью программ «Детство»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(в группах старшего возраста);</w:t>
      </w:r>
      <w:r w:rsidRPr="00D52711">
        <w:rPr>
          <w:rFonts w:ascii="Times New Roman" w:hAnsi="Times New Roman"/>
          <w:color w:val="000000" w:themeColor="text1"/>
          <w:sz w:val="28"/>
          <w:szCs w:val="28"/>
        </w:rPr>
        <w:t xml:space="preserve"> «Программы воспитания  и обучения в детском саду»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 редакцией Васильевой М.А. и программы «Кроха» автор Григорьева Г.Г. (в группах раннего возраста).</w:t>
      </w:r>
    </w:p>
    <w:p w:rsidR="00720E89" w:rsidRPr="00223A3E" w:rsidRDefault="00720E89" w:rsidP="00D654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A3E">
        <w:rPr>
          <w:rFonts w:ascii="Times New Roman" w:hAnsi="Times New Roman"/>
          <w:sz w:val="28"/>
          <w:szCs w:val="28"/>
        </w:rPr>
        <w:t xml:space="preserve"> - обеспечение обогащённого развития детей дошкольного возраста обеспечивающее единый процесс социализации и индивидуализации личности через осознания ребёнком своих потребностей, возможностей и способностей; </w:t>
      </w:r>
    </w:p>
    <w:p w:rsidR="00720E89" w:rsidRPr="00223A3E" w:rsidRDefault="00720E89" w:rsidP="00D654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A3E">
        <w:rPr>
          <w:rFonts w:ascii="Times New Roman" w:hAnsi="Times New Roman"/>
          <w:sz w:val="28"/>
          <w:szCs w:val="28"/>
        </w:rPr>
        <w:t>-  всестороннее развитие психических и физических качеств ребёнка в соответствии с его возрастными и индивидуальными особенностями;</w:t>
      </w:r>
    </w:p>
    <w:p w:rsidR="00720E89" w:rsidRPr="00223A3E" w:rsidRDefault="00720E89" w:rsidP="00D654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A3E">
        <w:rPr>
          <w:rFonts w:ascii="Times New Roman" w:hAnsi="Times New Roman"/>
          <w:sz w:val="28"/>
          <w:szCs w:val="28"/>
        </w:rPr>
        <w:t>- создание эффективной педагогической поддержки детям, оптимизация деятельности всех участников процесса.</w:t>
      </w:r>
    </w:p>
    <w:p w:rsidR="00720E89" w:rsidRPr="00223A3E" w:rsidRDefault="00720E89" w:rsidP="00D654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A3E">
        <w:rPr>
          <w:rFonts w:ascii="Times New Roman" w:hAnsi="Times New Roman"/>
          <w:sz w:val="28"/>
          <w:szCs w:val="28"/>
        </w:rPr>
        <w:t xml:space="preserve">Данная цель определяет систему психолого-педагогических принципов, отражающих наше представление о значении дошкольного возраста для становления и развития личности ребёнка:  </w:t>
      </w:r>
    </w:p>
    <w:p w:rsidR="00720E89" w:rsidRPr="004F42B8" w:rsidRDefault="00720E89" w:rsidP="004F42B8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F42B8">
        <w:rPr>
          <w:rFonts w:ascii="Times New Roman" w:hAnsi="Times New Roman"/>
          <w:b/>
          <w:color w:val="C00000"/>
          <w:sz w:val="28"/>
          <w:szCs w:val="28"/>
        </w:rPr>
        <w:t>ОСНОВНЫЕ  ПРИНЦИПЫ  ОБРАЗОВАТЕЛЬНОЙ  ПРОГРАММЫ</w:t>
      </w:r>
    </w:p>
    <w:p w:rsidR="00720E89" w:rsidRPr="00223A3E" w:rsidRDefault="00720E89" w:rsidP="00D654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23A3E">
        <w:rPr>
          <w:rFonts w:ascii="Times New Roman" w:hAnsi="Times New Roman"/>
          <w:sz w:val="28"/>
          <w:szCs w:val="28"/>
        </w:rPr>
        <w:t>Принцип   научности -  получение каждым ребенком качественного образования  и  развитие  способностей, на основе  научно-обоснованных и практически-апробированных образовательных  программ, технологий, методик.</w:t>
      </w:r>
    </w:p>
    <w:p w:rsidR="00720E89" w:rsidRPr="00223A3E" w:rsidRDefault="00720E89" w:rsidP="00D654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A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23A3E">
        <w:rPr>
          <w:rFonts w:ascii="Times New Roman" w:hAnsi="Times New Roman"/>
          <w:sz w:val="28"/>
          <w:szCs w:val="28"/>
        </w:rPr>
        <w:t>Принцип  общечеловеческих  ценностей -  ставящий  на  первое  место  здоровье  и  жизнь  ребенка,  свободное творческое развитие личности, необходимость воспитания личного достоинства гражданственности.</w:t>
      </w:r>
    </w:p>
    <w:p w:rsidR="00A84634" w:rsidRDefault="008E0B9F" w:rsidP="00D654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_x0000_s1035" style="position:absolute;left:0;text-align:left;margin-left:-22.2pt;margin-top:12.05pt;width:759pt;height:501.75pt;z-index:-251648000" strokeweight="1.5pt"/>
        </w:pict>
      </w:r>
    </w:p>
    <w:p w:rsidR="00720E89" w:rsidRPr="00223A3E" w:rsidRDefault="00720E89" w:rsidP="00D654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23A3E">
        <w:rPr>
          <w:rFonts w:ascii="Times New Roman" w:hAnsi="Times New Roman"/>
          <w:sz w:val="28"/>
          <w:szCs w:val="28"/>
        </w:rPr>
        <w:t>Принцип   гуманизации – признани</w:t>
      </w:r>
      <w:r>
        <w:rPr>
          <w:rFonts w:ascii="Times New Roman" w:hAnsi="Times New Roman"/>
          <w:sz w:val="28"/>
          <w:szCs w:val="28"/>
        </w:rPr>
        <w:t xml:space="preserve">е  самоценности  личности,  </w:t>
      </w:r>
      <w:r w:rsidRPr="00223A3E">
        <w:rPr>
          <w:rFonts w:ascii="Times New Roman" w:hAnsi="Times New Roman"/>
          <w:sz w:val="28"/>
          <w:szCs w:val="28"/>
        </w:rPr>
        <w:t>создание  условий для  ее  гармоничного   саморазвития, для реализации  ее  внутренней  и  внешней  свободы.</w:t>
      </w:r>
    </w:p>
    <w:p w:rsidR="00720E89" w:rsidRPr="00223A3E" w:rsidRDefault="00720E89" w:rsidP="00D654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23A3E">
        <w:rPr>
          <w:rFonts w:ascii="Times New Roman" w:hAnsi="Times New Roman"/>
          <w:sz w:val="28"/>
          <w:szCs w:val="28"/>
        </w:rPr>
        <w:t xml:space="preserve"> Принцип  ориентации на зону  ближайшего  развития – дифференциация образования в соответствии с  индивидуальным темпом  усвоения  ребенком</w:t>
      </w:r>
      <w:proofErr w:type="gramStart"/>
      <w:r w:rsidRPr="00223A3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23A3E">
        <w:rPr>
          <w:rFonts w:ascii="Times New Roman" w:hAnsi="Times New Roman"/>
          <w:sz w:val="28"/>
          <w:szCs w:val="28"/>
        </w:rPr>
        <w:t xml:space="preserve"> обеспечения  доступного  для него  уровня  трудности    в  освоении   образования, построения с каждым  ребенком индивидуальных  зон  его личностного  развития.</w:t>
      </w:r>
    </w:p>
    <w:p w:rsidR="00720E89" w:rsidRPr="00223A3E" w:rsidRDefault="00720E89" w:rsidP="00D654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Pr="00223A3E">
        <w:rPr>
          <w:rFonts w:ascii="Times New Roman" w:hAnsi="Times New Roman"/>
          <w:sz w:val="28"/>
          <w:szCs w:val="28"/>
        </w:rPr>
        <w:t>Принцип  гуманитаризации  -  содержание  образования  рассматривается  как  придание  особого значения  художественн</w:t>
      </w:r>
      <w:proofErr w:type="gramStart"/>
      <w:r w:rsidRPr="00223A3E">
        <w:rPr>
          <w:rFonts w:ascii="Times New Roman" w:hAnsi="Times New Roman"/>
          <w:sz w:val="28"/>
          <w:szCs w:val="28"/>
        </w:rPr>
        <w:t>о-</w:t>
      </w:r>
      <w:proofErr w:type="gramEnd"/>
      <w:r w:rsidRPr="00223A3E">
        <w:rPr>
          <w:rFonts w:ascii="Times New Roman" w:hAnsi="Times New Roman"/>
          <w:sz w:val="28"/>
          <w:szCs w:val="28"/>
        </w:rPr>
        <w:t xml:space="preserve"> эстетическому, эмоциональному   и   социально-личностному  воспитанию, а  также  как увеличение  доли  разнообразной  творческой   деятельности  детей.</w:t>
      </w:r>
    </w:p>
    <w:p w:rsidR="00720E89" w:rsidRPr="00223A3E" w:rsidRDefault="00720E89" w:rsidP="00D654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A3E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.</w:t>
      </w:r>
      <w:r w:rsidRPr="00223A3E">
        <w:rPr>
          <w:rFonts w:ascii="Times New Roman" w:hAnsi="Times New Roman"/>
          <w:sz w:val="28"/>
          <w:szCs w:val="28"/>
        </w:rPr>
        <w:t xml:space="preserve"> Принцип  деятельно-рефлексивный  </w:t>
      </w:r>
      <w:proofErr w:type="gramStart"/>
      <w:r w:rsidRPr="00223A3E">
        <w:rPr>
          <w:rFonts w:ascii="Times New Roman" w:hAnsi="Times New Roman"/>
          <w:sz w:val="28"/>
          <w:szCs w:val="28"/>
        </w:rPr>
        <w:t>-н</w:t>
      </w:r>
      <w:proofErr w:type="gramEnd"/>
      <w:r w:rsidRPr="00223A3E">
        <w:rPr>
          <w:rFonts w:ascii="Times New Roman" w:hAnsi="Times New Roman"/>
          <w:sz w:val="28"/>
          <w:szCs w:val="28"/>
        </w:rPr>
        <w:t>аправленный  на  развитие  культуры  рефлексии  ребенка  в  различных  проблемных  ситуациях ,  на  анализ  собственных  действий  и  поведения, установление связей и причин.</w:t>
      </w:r>
    </w:p>
    <w:p w:rsidR="00720E89" w:rsidRPr="00223A3E" w:rsidRDefault="00720E89" w:rsidP="00D654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</w:t>
      </w:r>
      <w:r w:rsidRPr="00223A3E">
        <w:rPr>
          <w:rFonts w:ascii="Times New Roman" w:hAnsi="Times New Roman"/>
          <w:sz w:val="28"/>
          <w:szCs w:val="28"/>
        </w:rPr>
        <w:t>Принцип  результативности  и  гарантированности  -  реализация  прав  детей  на  получение  необходимой  помощи  и  поддержки,  гарантия  положительного  результата   независимо  от возраста  и  уровня  психического   развития  детей.</w:t>
      </w:r>
    </w:p>
    <w:p w:rsidR="00720E89" w:rsidRPr="00223A3E" w:rsidRDefault="00720E89" w:rsidP="00D654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A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23A3E">
        <w:rPr>
          <w:rFonts w:ascii="Times New Roman" w:hAnsi="Times New Roman"/>
          <w:sz w:val="28"/>
          <w:szCs w:val="28"/>
        </w:rPr>
        <w:t>Принцип   сотрудничества  -  позволяет   создать   а</w:t>
      </w:r>
      <w:r>
        <w:rPr>
          <w:rFonts w:ascii="Times New Roman" w:hAnsi="Times New Roman"/>
          <w:sz w:val="28"/>
          <w:szCs w:val="28"/>
        </w:rPr>
        <w:t>тмосферу   доброжелательности, эмоциональной  раскрепощ</w:t>
      </w:r>
      <w:r w:rsidRPr="00223A3E">
        <w:rPr>
          <w:rFonts w:ascii="Times New Roman" w:hAnsi="Times New Roman"/>
          <w:sz w:val="28"/>
          <w:szCs w:val="28"/>
        </w:rPr>
        <w:t>енности</w:t>
      </w:r>
      <w:r>
        <w:rPr>
          <w:rFonts w:ascii="Times New Roman" w:hAnsi="Times New Roman"/>
          <w:sz w:val="28"/>
          <w:szCs w:val="28"/>
        </w:rPr>
        <w:t>.</w:t>
      </w:r>
    </w:p>
    <w:p w:rsidR="00CC002D" w:rsidRPr="00CC002D" w:rsidRDefault="00CC002D" w:rsidP="00D6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02D">
        <w:rPr>
          <w:rFonts w:ascii="Times New Roman" w:hAnsi="Times New Roman"/>
          <w:sz w:val="28"/>
          <w:szCs w:val="28"/>
        </w:rPr>
        <w:t xml:space="preserve">     Содержание Программы учитывает также возрастные и индивидуальные особенности контингента детей, воспитывающихся в образовательном учреждении</w:t>
      </w:r>
      <w:r w:rsidRPr="00CC002D">
        <w:rPr>
          <w:rFonts w:ascii="Times New Roman" w:hAnsi="Times New Roman"/>
          <w:b/>
          <w:sz w:val="28"/>
          <w:szCs w:val="28"/>
        </w:rPr>
        <w:t xml:space="preserve">. </w:t>
      </w:r>
      <w:r w:rsidRPr="00CC002D">
        <w:rPr>
          <w:rFonts w:ascii="Times New Roman" w:hAnsi="Times New Roman"/>
          <w:sz w:val="28"/>
          <w:szCs w:val="28"/>
        </w:rPr>
        <w:t>Концепция Программы предполагает создание  полных условий для развития детей с учетом запросов семьи.</w:t>
      </w:r>
    </w:p>
    <w:p w:rsidR="009B1259" w:rsidRDefault="00CC002D" w:rsidP="00D6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02D">
        <w:rPr>
          <w:sz w:val="28"/>
          <w:szCs w:val="28"/>
        </w:rPr>
        <w:t xml:space="preserve">        </w:t>
      </w:r>
      <w:r w:rsidRPr="00CC002D">
        <w:rPr>
          <w:rFonts w:ascii="Times New Roman" w:hAnsi="Times New Roman"/>
          <w:sz w:val="28"/>
          <w:szCs w:val="28"/>
        </w:rPr>
        <w:t>Всего в МДОУ детский сад №</w:t>
      </w:r>
      <w:r>
        <w:rPr>
          <w:rFonts w:ascii="Times New Roman" w:hAnsi="Times New Roman"/>
          <w:sz w:val="28"/>
          <w:szCs w:val="28"/>
        </w:rPr>
        <w:t>74</w:t>
      </w:r>
      <w:r w:rsidRPr="00CC002D">
        <w:rPr>
          <w:rFonts w:ascii="Times New Roman" w:hAnsi="Times New Roman"/>
          <w:sz w:val="28"/>
          <w:szCs w:val="28"/>
        </w:rPr>
        <w:t xml:space="preserve"> воспитывается </w:t>
      </w:r>
      <w:r>
        <w:rPr>
          <w:rFonts w:ascii="Times New Roman" w:hAnsi="Times New Roman"/>
          <w:sz w:val="28"/>
          <w:szCs w:val="28"/>
        </w:rPr>
        <w:t>125</w:t>
      </w:r>
      <w:r w:rsidRPr="00CC002D">
        <w:rPr>
          <w:rFonts w:ascii="Times New Roman" w:hAnsi="Times New Roman"/>
          <w:sz w:val="28"/>
          <w:szCs w:val="28"/>
        </w:rPr>
        <w:t xml:space="preserve">детей. Общее количество групп – </w:t>
      </w:r>
      <w:r>
        <w:rPr>
          <w:rFonts w:ascii="Times New Roman" w:hAnsi="Times New Roman"/>
          <w:sz w:val="28"/>
          <w:szCs w:val="28"/>
        </w:rPr>
        <w:t>6</w:t>
      </w:r>
      <w:r w:rsidRPr="00CC002D">
        <w:rPr>
          <w:rFonts w:ascii="Times New Roman" w:hAnsi="Times New Roman"/>
          <w:sz w:val="28"/>
          <w:szCs w:val="28"/>
        </w:rPr>
        <w:t xml:space="preserve">. Из них </w:t>
      </w:r>
      <w:r>
        <w:rPr>
          <w:rFonts w:ascii="Times New Roman" w:hAnsi="Times New Roman"/>
          <w:sz w:val="28"/>
          <w:szCs w:val="28"/>
        </w:rPr>
        <w:t xml:space="preserve">6 групп </w:t>
      </w:r>
      <w:r w:rsidRPr="00CC002D">
        <w:rPr>
          <w:rFonts w:ascii="Times New Roman" w:hAnsi="Times New Roman"/>
          <w:sz w:val="28"/>
          <w:szCs w:val="28"/>
        </w:rPr>
        <w:t xml:space="preserve"> общеразвивающей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455A57" w:rsidRDefault="006F0341" w:rsidP="00D6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55A57" w:rsidRPr="00455A57">
        <w:rPr>
          <w:rFonts w:ascii="Times New Roman" w:hAnsi="Times New Roman"/>
          <w:sz w:val="28"/>
          <w:szCs w:val="28"/>
        </w:rPr>
        <w:t xml:space="preserve">По наполняемости группы соответствуют требованиям </w:t>
      </w:r>
      <w:proofErr w:type="spellStart"/>
      <w:r w:rsidR="00455A57" w:rsidRPr="00455A57">
        <w:rPr>
          <w:rFonts w:ascii="Times New Roman" w:hAnsi="Times New Roman"/>
          <w:sz w:val="28"/>
          <w:szCs w:val="28"/>
        </w:rPr>
        <w:t>СанПин</w:t>
      </w:r>
      <w:proofErr w:type="spellEnd"/>
      <w:r w:rsidR="00455A57" w:rsidRPr="00455A57">
        <w:rPr>
          <w:rFonts w:ascii="Times New Roman" w:hAnsi="Times New Roman"/>
          <w:sz w:val="28"/>
          <w:szCs w:val="28"/>
        </w:rPr>
        <w:t xml:space="preserve">  и Типового положения. Все группы однородны по возрастному составу, обеспечивают воспитание, обучение и развитие детей от 1,5 до 7 лет по следующим направлениям развития личности:</w:t>
      </w:r>
    </w:p>
    <w:p w:rsidR="00455A57" w:rsidRDefault="008E0B9F" w:rsidP="004F4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15.3pt;margin-top:3.2pt;width:20.25pt;height:12pt;z-index:251661312" fillcolor="#4f81bd [3204]" strokecolor="#f2f2f2 [3041]" strokeweight="3pt">
            <v:shadow on="t" type="perspective" color="#243f60 [1604]" opacity=".5" offset="1pt" offset2="-1pt"/>
          </v:shape>
        </w:pict>
      </w:r>
      <w:r w:rsidR="004F42B8">
        <w:rPr>
          <w:rFonts w:ascii="Times New Roman" w:hAnsi="Times New Roman"/>
          <w:sz w:val="28"/>
          <w:szCs w:val="28"/>
        </w:rPr>
        <w:t xml:space="preserve">  </w:t>
      </w:r>
      <w:r w:rsidR="00455A57" w:rsidRPr="00455A57">
        <w:rPr>
          <w:rFonts w:ascii="Times New Roman" w:hAnsi="Times New Roman"/>
          <w:sz w:val="28"/>
          <w:szCs w:val="28"/>
        </w:rPr>
        <w:t>Физическое развитие и оздоровление</w:t>
      </w:r>
    </w:p>
    <w:p w:rsidR="004F42B8" w:rsidRPr="00455A57" w:rsidRDefault="008E0B9F" w:rsidP="004F4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13" style="position:absolute;left:0;text-align:left;margin-left:15.3pt;margin-top:15.6pt;width:21.75pt;height:16.5pt;z-index:251662336" fillcolor="#c0504d [3205]" strokecolor="#f2f2f2 [3041]" strokeweight="3pt">
            <v:shadow on="t" type="perspective" color="#622423 [1605]" opacity=".5" offset="1pt" offset2="-1pt"/>
          </v:shape>
        </w:pict>
      </w:r>
    </w:p>
    <w:p w:rsidR="00455A57" w:rsidRDefault="004F42B8" w:rsidP="004F4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55A57" w:rsidRPr="00455A57">
        <w:rPr>
          <w:rFonts w:ascii="Times New Roman" w:hAnsi="Times New Roman"/>
          <w:sz w:val="28"/>
          <w:szCs w:val="28"/>
        </w:rPr>
        <w:t>Познавательно-речевое</w:t>
      </w:r>
    </w:p>
    <w:p w:rsidR="004F42B8" w:rsidRPr="00455A57" w:rsidRDefault="004F42B8" w:rsidP="004F4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5A57" w:rsidRDefault="008E0B9F" w:rsidP="004F4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13" style="position:absolute;left:0;text-align:left;margin-left:15.3pt;margin-top:1.9pt;width:20.25pt;height:12pt;z-index:251663360" fillcolor="#9bbb59 [3206]" strokecolor="#f2f2f2 [3041]" strokeweight="3pt">
            <v:shadow on="t" type="perspective" color="#4e6128 [1606]" opacity=".5" offset="1pt" offset2="-1pt"/>
          </v:shape>
        </w:pict>
      </w:r>
      <w:r w:rsidR="004F42B8">
        <w:rPr>
          <w:rFonts w:ascii="Times New Roman" w:hAnsi="Times New Roman"/>
          <w:sz w:val="28"/>
          <w:szCs w:val="28"/>
        </w:rPr>
        <w:t xml:space="preserve">  </w:t>
      </w:r>
      <w:r w:rsidR="00455A57" w:rsidRPr="00455A57">
        <w:rPr>
          <w:rFonts w:ascii="Times New Roman" w:hAnsi="Times New Roman"/>
          <w:sz w:val="28"/>
          <w:szCs w:val="28"/>
        </w:rPr>
        <w:t>Художественно-эстетическое</w:t>
      </w:r>
    </w:p>
    <w:p w:rsidR="004F42B8" w:rsidRPr="00455A57" w:rsidRDefault="008E0B9F" w:rsidP="004F4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13" style="position:absolute;left:0;text-align:left;margin-left:13.8pt;margin-top:15.05pt;width:21.75pt;height:16.5pt;z-index:251664384" fillcolor="#f79646 [3209]" strokecolor="#f2f2f2 [3041]" strokeweight="3pt">
            <v:shadow on="t" type="perspective" color="#974706 [1609]" opacity=".5" offset="1pt" offset2="-1pt"/>
          </v:shape>
        </w:pict>
      </w:r>
    </w:p>
    <w:p w:rsidR="00D654AA" w:rsidRDefault="004F42B8" w:rsidP="004F4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55A57" w:rsidRPr="00455A57">
        <w:rPr>
          <w:rFonts w:ascii="Times New Roman" w:hAnsi="Times New Roman"/>
          <w:sz w:val="28"/>
          <w:szCs w:val="28"/>
        </w:rPr>
        <w:t>Социально-личностное</w:t>
      </w:r>
    </w:p>
    <w:p w:rsidR="00D654AA" w:rsidRPr="00D654AA" w:rsidRDefault="00D654AA" w:rsidP="00A34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02D" w:rsidRDefault="00CC002D" w:rsidP="00CC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2B8" w:rsidRDefault="004F42B8" w:rsidP="00CC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2B8" w:rsidRPr="00CC002D" w:rsidRDefault="004F42B8" w:rsidP="00CC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763F3C" w:rsidTr="00763F3C">
        <w:tc>
          <w:tcPr>
            <w:tcW w:w="14786" w:type="dxa"/>
          </w:tcPr>
          <w:tbl>
            <w:tblPr>
              <w:tblpPr w:leftFromText="180" w:rightFromText="180" w:vertAnchor="text" w:horzAnchor="margin" w:tblpY="-265"/>
              <w:tblW w:w="140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09"/>
              <w:gridCol w:w="3402"/>
              <w:gridCol w:w="1984"/>
              <w:gridCol w:w="1843"/>
              <w:gridCol w:w="6095"/>
            </w:tblGrid>
            <w:tr w:rsidR="00763F3C" w:rsidRPr="00763F3C" w:rsidTr="00CA0C83">
              <w:tc>
                <w:tcPr>
                  <w:tcW w:w="709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402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1984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Количество групп</w:t>
                  </w:r>
                </w:p>
              </w:tc>
              <w:tc>
                <w:tcPr>
                  <w:tcW w:w="1843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Количество детей</w:t>
                  </w:r>
                </w:p>
              </w:tc>
              <w:tc>
                <w:tcPr>
                  <w:tcW w:w="6095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Направленность  группы</w:t>
                  </w:r>
                </w:p>
              </w:tc>
            </w:tr>
            <w:tr w:rsidR="00763F3C" w:rsidRPr="00763F3C" w:rsidTr="00CA0C83">
              <w:tc>
                <w:tcPr>
                  <w:tcW w:w="709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1-я ясельная</w:t>
                  </w:r>
                </w:p>
              </w:tc>
              <w:tc>
                <w:tcPr>
                  <w:tcW w:w="1984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095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общеразвивающая</w:t>
                  </w:r>
                  <w:proofErr w:type="spellEnd"/>
                </w:p>
              </w:tc>
            </w:tr>
            <w:tr w:rsidR="00763F3C" w:rsidRPr="00763F3C" w:rsidTr="00CA0C83">
              <w:tc>
                <w:tcPr>
                  <w:tcW w:w="709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2 –я ясельная</w:t>
                  </w:r>
                </w:p>
              </w:tc>
              <w:tc>
                <w:tcPr>
                  <w:tcW w:w="1984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095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общеразвивающая</w:t>
                  </w:r>
                  <w:proofErr w:type="spellEnd"/>
                </w:p>
              </w:tc>
            </w:tr>
            <w:tr w:rsidR="00763F3C" w:rsidRPr="00763F3C" w:rsidTr="00CA0C83">
              <w:tc>
                <w:tcPr>
                  <w:tcW w:w="709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02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2 –я младшая группа</w:t>
                  </w:r>
                </w:p>
              </w:tc>
              <w:tc>
                <w:tcPr>
                  <w:tcW w:w="1984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095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общеразвивающая</w:t>
                  </w:r>
                  <w:proofErr w:type="spellEnd"/>
                </w:p>
              </w:tc>
            </w:tr>
            <w:tr w:rsidR="00763F3C" w:rsidRPr="00763F3C" w:rsidTr="00CA0C83">
              <w:tc>
                <w:tcPr>
                  <w:tcW w:w="709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02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Средняя  группа</w:t>
                  </w:r>
                </w:p>
              </w:tc>
              <w:tc>
                <w:tcPr>
                  <w:tcW w:w="1984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095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общеразвивающая</w:t>
                  </w:r>
                  <w:proofErr w:type="spellEnd"/>
                </w:p>
              </w:tc>
            </w:tr>
            <w:tr w:rsidR="00763F3C" w:rsidRPr="00763F3C" w:rsidTr="00CA0C83">
              <w:tc>
                <w:tcPr>
                  <w:tcW w:w="709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402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Старшая группа</w:t>
                  </w:r>
                </w:p>
              </w:tc>
              <w:tc>
                <w:tcPr>
                  <w:tcW w:w="1984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095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общеразвивающая</w:t>
                  </w:r>
                  <w:proofErr w:type="spellEnd"/>
                </w:p>
              </w:tc>
            </w:tr>
            <w:tr w:rsidR="00763F3C" w:rsidRPr="00763F3C" w:rsidTr="00CA0C83">
              <w:tc>
                <w:tcPr>
                  <w:tcW w:w="709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402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Подготовительная к школе группа</w:t>
                  </w:r>
                </w:p>
              </w:tc>
              <w:tc>
                <w:tcPr>
                  <w:tcW w:w="1984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095" w:type="dxa"/>
                </w:tcPr>
                <w:p w:rsidR="00763F3C" w:rsidRPr="00763F3C" w:rsidRDefault="00763F3C" w:rsidP="00CA0C8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63F3C">
                    <w:rPr>
                      <w:rFonts w:ascii="Times New Roman" w:hAnsi="Times New Roman"/>
                      <w:sz w:val="24"/>
                      <w:szCs w:val="24"/>
                    </w:rPr>
                    <w:t>общеразвивающая</w:t>
                  </w:r>
                  <w:proofErr w:type="spellEnd"/>
                </w:p>
              </w:tc>
            </w:tr>
          </w:tbl>
          <w:p w:rsidR="00763F3C" w:rsidRDefault="00763F3C"/>
        </w:tc>
      </w:tr>
    </w:tbl>
    <w:p w:rsidR="00152E4A" w:rsidRDefault="00152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4AA" w:rsidRDefault="00D65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4AA" w:rsidRPr="00DE2FB0" w:rsidRDefault="00D654AA" w:rsidP="00D654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DE2FB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Образовательный процесс организуют педагоги:</w:t>
      </w:r>
    </w:p>
    <w:tbl>
      <w:tblPr>
        <w:tblW w:w="14438" w:type="dxa"/>
        <w:jc w:val="center"/>
        <w:tblInd w:w="-2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0"/>
        <w:gridCol w:w="4570"/>
        <w:gridCol w:w="1284"/>
        <w:gridCol w:w="7374"/>
      </w:tblGrid>
      <w:tr w:rsidR="00D654AA" w:rsidRPr="00D654AA" w:rsidTr="004E2DF6">
        <w:trPr>
          <w:jc w:val="center"/>
        </w:trPr>
        <w:tc>
          <w:tcPr>
            <w:tcW w:w="1210" w:type="dxa"/>
          </w:tcPr>
          <w:p w:rsidR="00D654AA" w:rsidRPr="00D654AA" w:rsidRDefault="00D654AA" w:rsidP="00D654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4A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0" w:type="dxa"/>
          </w:tcPr>
          <w:p w:rsidR="00D654AA" w:rsidRPr="00D654AA" w:rsidRDefault="00D654AA" w:rsidP="00D654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654AA">
              <w:rPr>
                <w:rFonts w:ascii="Times New Roman" w:eastAsia="Calibri" w:hAnsi="Times New Roman" w:cs="Times New Roman"/>
                <w:sz w:val="24"/>
                <w:szCs w:val="24"/>
              </w:rPr>
              <w:t>едагогический состав</w:t>
            </w:r>
          </w:p>
        </w:tc>
        <w:tc>
          <w:tcPr>
            <w:tcW w:w="1284" w:type="dxa"/>
          </w:tcPr>
          <w:p w:rsidR="00D654AA" w:rsidRPr="00D654AA" w:rsidRDefault="00D654AA" w:rsidP="00D654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4AA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374" w:type="dxa"/>
          </w:tcPr>
          <w:p w:rsidR="00D654AA" w:rsidRPr="00D654AA" w:rsidRDefault="00D654AA" w:rsidP="00D654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4AA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</w:tr>
      <w:tr w:rsidR="00D654AA" w:rsidRPr="00D654AA" w:rsidTr="004E2DF6">
        <w:trPr>
          <w:jc w:val="center"/>
        </w:trPr>
        <w:tc>
          <w:tcPr>
            <w:tcW w:w="1210" w:type="dxa"/>
          </w:tcPr>
          <w:p w:rsidR="00D654AA" w:rsidRPr="00D654AA" w:rsidRDefault="00D654AA" w:rsidP="00D654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4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D654AA" w:rsidRPr="00D654AA" w:rsidRDefault="00D654AA" w:rsidP="004E2D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4A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84" w:type="dxa"/>
          </w:tcPr>
          <w:p w:rsidR="00D654AA" w:rsidRPr="00D654AA" w:rsidRDefault="00D654AA" w:rsidP="004E2D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4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4" w:type="dxa"/>
          </w:tcPr>
          <w:p w:rsidR="00D654AA" w:rsidRPr="00D654AA" w:rsidRDefault="00D654AA" w:rsidP="004E2D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4AA" w:rsidRPr="00D654AA" w:rsidTr="004E2DF6">
        <w:trPr>
          <w:jc w:val="center"/>
        </w:trPr>
        <w:tc>
          <w:tcPr>
            <w:tcW w:w="1210" w:type="dxa"/>
          </w:tcPr>
          <w:p w:rsidR="00D654AA" w:rsidRPr="00D654AA" w:rsidRDefault="00D654AA" w:rsidP="00D654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4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</w:tcPr>
          <w:p w:rsidR="00D654AA" w:rsidRPr="00D654AA" w:rsidRDefault="00D654AA" w:rsidP="004E2D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284" w:type="dxa"/>
          </w:tcPr>
          <w:p w:rsidR="00D654AA" w:rsidRPr="00D654AA" w:rsidRDefault="00D654AA" w:rsidP="004E2D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4" w:type="dxa"/>
          </w:tcPr>
          <w:p w:rsidR="00D654AA" w:rsidRPr="00D654AA" w:rsidRDefault="00D654AA" w:rsidP="004E2DF6">
            <w:pPr>
              <w:tabs>
                <w:tab w:val="left" w:pos="514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4AA" w:rsidRPr="00D654AA" w:rsidTr="004E2DF6">
        <w:trPr>
          <w:jc w:val="center"/>
        </w:trPr>
        <w:tc>
          <w:tcPr>
            <w:tcW w:w="1210" w:type="dxa"/>
          </w:tcPr>
          <w:p w:rsidR="00D654AA" w:rsidRPr="00D654AA" w:rsidRDefault="00D654AA" w:rsidP="00D654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4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0" w:type="dxa"/>
          </w:tcPr>
          <w:p w:rsidR="00D654AA" w:rsidRPr="00D654AA" w:rsidRDefault="00D654AA" w:rsidP="004E2D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4AA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физкультуры</w:t>
            </w:r>
          </w:p>
        </w:tc>
        <w:tc>
          <w:tcPr>
            <w:tcW w:w="1284" w:type="dxa"/>
          </w:tcPr>
          <w:p w:rsidR="00D654AA" w:rsidRPr="00D654AA" w:rsidRDefault="00D654AA" w:rsidP="004E2D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4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4" w:type="dxa"/>
          </w:tcPr>
          <w:p w:rsidR="00D654AA" w:rsidRPr="00D654AA" w:rsidRDefault="00D654AA" w:rsidP="004E2D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4AA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D654AA" w:rsidRPr="00D654AA" w:rsidTr="004E2DF6">
        <w:trPr>
          <w:jc w:val="center"/>
        </w:trPr>
        <w:tc>
          <w:tcPr>
            <w:tcW w:w="1210" w:type="dxa"/>
          </w:tcPr>
          <w:p w:rsidR="00D654AA" w:rsidRPr="00D654AA" w:rsidRDefault="00D654AA" w:rsidP="00D654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4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0" w:type="dxa"/>
          </w:tcPr>
          <w:p w:rsidR="00D654AA" w:rsidRPr="00D654AA" w:rsidRDefault="00D654AA" w:rsidP="004E2D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4AA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1284" w:type="dxa"/>
          </w:tcPr>
          <w:p w:rsidR="00D654AA" w:rsidRPr="00D654AA" w:rsidRDefault="00D654AA" w:rsidP="004E2D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4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4" w:type="dxa"/>
          </w:tcPr>
          <w:p w:rsidR="00D654AA" w:rsidRPr="00D654AA" w:rsidRDefault="00D654AA" w:rsidP="004E2D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группы</w:t>
            </w:r>
          </w:p>
        </w:tc>
      </w:tr>
      <w:tr w:rsidR="00D654AA" w:rsidRPr="00D654AA" w:rsidTr="004E2DF6">
        <w:trPr>
          <w:jc w:val="center"/>
        </w:trPr>
        <w:tc>
          <w:tcPr>
            <w:tcW w:w="1210" w:type="dxa"/>
          </w:tcPr>
          <w:p w:rsidR="00D654AA" w:rsidRPr="00D654AA" w:rsidRDefault="00D654AA" w:rsidP="004E2D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4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0" w:type="dxa"/>
          </w:tcPr>
          <w:p w:rsidR="00D654AA" w:rsidRPr="00D654AA" w:rsidRDefault="00D654AA" w:rsidP="004E2D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4A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84" w:type="dxa"/>
          </w:tcPr>
          <w:p w:rsidR="00D654AA" w:rsidRPr="00D654AA" w:rsidRDefault="00D654AA" w:rsidP="004E2D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4" w:type="dxa"/>
          </w:tcPr>
          <w:p w:rsidR="00D654AA" w:rsidRPr="00D654AA" w:rsidRDefault="00D654AA" w:rsidP="004E2D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54AA" w:rsidRDefault="006F0341" w:rsidP="00D65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54AA" w:rsidRPr="00D654AA">
        <w:rPr>
          <w:rFonts w:ascii="Times New Roman" w:eastAsia="Calibri" w:hAnsi="Times New Roman" w:cs="Times New Roman"/>
          <w:sz w:val="28"/>
          <w:szCs w:val="28"/>
        </w:rPr>
        <w:t>Коллектив дружный, сплоченный, творческий, стабильный, профессионально грамотный</w:t>
      </w:r>
      <w:r w:rsidR="00D654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341" w:rsidRDefault="006F0341" w:rsidP="006F03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F0341">
        <w:rPr>
          <w:rFonts w:ascii="Times New Roman" w:eastAsia="Calibri" w:hAnsi="Times New Roman" w:cs="Times New Roman"/>
          <w:sz w:val="28"/>
          <w:szCs w:val="28"/>
        </w:rPr>
        <w:t xml:space="preserve">Формат дополнительных услуг обусловлен наличием социального заказа, ФГТ и педагогическими возможностями образовательного учреждения.     </w:t>
      </w:r>
    </w:p>
    <w:p w:rsidR="00A55F56" w:rsidRDefault="00A55F56" w:rsidP="006F0341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6F0341" w:rsidRPr="00DE2FB0" w:rsidRDefault="006F0341" w:rsidP="006F0341">
      <w:pPr>
        <w:spacing w:after="0" w:line="360" w:lineRule="auto"/>
        <w:jc w:val="center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DE2FB0">
        <w:rPr>
          <w:rFonts w:ascii="Times New Roman" w:eastAsia="Calibri" w:hAnsi="Times New Roman" w:cs="Times New Roman"/>
          <w:b/>
          <w:color w:val="C00000"/>
          <w:sz w:val="28"/>
          <w:szCs w:val="28"/>
        </w:rPr>
        <w:lastRenderedPageBreak/>
        <w:t>Дополнительная образовательная деятельность</w:t>
      </w:r>
    </w:p>
    <w:tbl>
      <w:tblPr>
        <w:tblW w:w="14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2268"/>
        <w:gridCol w:w="2127"/>
        <w:gridCol w:w="6266"/>
      </w:tblGrid>
      <w:tr w:rsidR="006F0341" w:rsidRPr="006F0341" w:rsidTr="004E2DF6">
        <w:tc>
          <w:tcPr>
            <w:tcW w:w="568" w:type="dxa"/>
          </w:tcPr>
          <w:p w:rsidR="006F0341" w:rsidRPr="006F0341" w:rsidRDefault="006F0341" w:rsidP="004E2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3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6F0341" w:rsidRPr="006F0341" w:rsidRDefault="006F0341" w:rsidP="006F0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341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6F0341" w:rsidRPr="006F0341" w:rsidRDefault="006F0341" w:rsidP="006F0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34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7" w:type="dxa"/>
          </w:tcPr>
          <w:p w:rsidR="006F0341" w:rsidRPr="006F0341" w:rsidRDefault="006F0341" w:rsidP="006F0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6F0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6266" w:type="dxa"/>
          </w:tcPr>
          <w:p w:rsidR="006F0341" w:rsidRPr="006F0341" w:rsidRDefault="006F0341" w:rsidP="006F0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341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</w:tr>
      <w:tr w:rsidR="006F0341" w:rsidRPr="006F0341" w:rsidTr="004E2DF6">
        <w:tc>
          <w:tcPr>
            <w:tcW w:w="568" w:type="dxa"/>
          </w:tcPr>
          <w:p w:rsidR="006F0341" w:rsidRPr="006F0341" w:rsidRDefault="006F0341" w:rsidP="004E2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3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F0341" w:rsidRPr="006F0341" w:rsidRDefault="006F0341" w:rsidP="006F0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341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268" w:type="dxa"/>
          </w:tcPr>
          <w:p w:rsidR="006F0341" w:rsidRPr="006F0341" w:rsidRDefault="006F0341" w:rsidP="006F0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341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127" w:type="dxa"/>
          </w:tcPr>
          <w:p w:rsidR="006F0341" w:rsidRPr="006F0341" w:rsidRDefault="006F0341" w:rsidP="006F0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341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266" w:type="dxa"/>
          </w:tcPr>
          <w:p w:rsidR="006F0341" w:rsidRPr="006F0341" w:rsidRDefault="006F0341" w:rsidP="004E2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34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танцевальных способностей, пластики,  ритмики</w:t>
            </w:r>
          </w:p>
        </w:tc>
      </w:tr>
    </w:tbl>
    <w:p w:rsidR="00D654AA" w:rsidRDefault="00D65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12" w:rsidRPr="00D83D12" w:rsidRDefault="00D83D12" w:rsidP="00D83D12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2F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Д</w:t>
      </w:r>
      <w:r w:rsidRPr="00D83D12">
        <w:rPr>
          <w:rFonts w:ascii="Times New Roman" w:eastAsia="Calibri" w:hAnsi="Times New Roman" w:cs="Times New Roman"/>
          <w:sz w:val="28"/>
          <w:szCs w:val="28"/>
        </w:rPr>
        <w:t>етский сад работает в условиях полного рабоче</w:t>
      </w:r>
      <w:r>
        <w:rPr>
          <w:rFonts w:ascii="Times New Roman" w:hAnsi="Times New Roman"/>
          <w:sz w:val="28"/>
          <w:szCs w:val="28"/>
        </w:rPr>
        <w:t>го дня (12-часового пребывания). С</w:t>
      </w:r>
      <w:r w:rsidRPr="00D83D12">
        <w:rPr>
          <w:rFonts w:ascii="Times New Roman" w:eastAsia="Calibri" w:hAnsi="Times New Roman" w:cs="Times New Roman"/>
          <w:sz w:val="28"/>
          <w:szCs w:val="28"/>
        </w:rPr>
        <w:t xml:space="preserve">оотношение  обязательной части Программы и </w:t>
      </w:r>
      <w:proofErr w:type="gramStart"/>
      <w:r w:rsidRPr="00D83D12">
        <w:rPr>
          <w:rFonts w:ascii="Times New Roman" w:eastAsia="Calibri" w:hAnsi="Times New Roman" w:cs="Times New Roman"/>
          <w:sz w:val="28"/>
          <w:szCs w:val="28"/>
        </w:rPr>
        <w:t>части, формируемой участниками образовательного процесса определено</w:t>
      </w:r>
      <w:proofErr w:type="gramEnd"/>
      <w:r w:rsidRPr="00D83D12">
        <w:rPr>
          <w:rFonts w:ascii="Times New Roman" w:eastAsia="Calibri" w:hAnsi="Times New Roman" w:cs="Times New Roman"/>
          <w:sz w:val="28"/>
          <w:szCs w:val="28"/>
        </w:rPr>
        <w:t xml:space="preserve"> в общем, как 80  и 20</w:t>
      </w:r>
      <w:r>
        <w:rPr>
          <w:rFonts w:ascii="Times New Roman" w:hAnsi="Times New Roman"/>
          <w:sz w:val="28"/>
          <w:szCs w:val="28"/>
        </w:rPr>
        <w:t>. О</w:t>
      </w:r>
      <w:r w:rsidRPr="00D83D12">
        <w:rPr>
          <w:rFonts w:ascii="Times New Roman" w:eastAsia="Calibri" w:hAnsi="Times New Roman" w:cs="Times New Roman"/>
          <w:sz w:val="28"/>
          <w:szCs w:val="28"/>
        </w:rPr>
        <w:t>бщий объем обязательной части Программы определён в соответствии с возрастом воспитанников:</w:t>
      </w:r>
    </w:p>
    <w:tbl>
      <w:tblPr>
        <w:tblW w:w="11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812"/>
        <w:gridCol w:w="3402"/>
        <w:gridCol w:w="2011"/>
      </w:tblGrid>
      <w:tr w:rsidR="00D83D12" w:rsidRPr="00D83D12" w:rsidTr="004E2DF6">
        <w:tc>
          <w:tcPr>
            <w:tcW w:w="709" w:type="dxa"/>
          </w:tcPr>
          <w:p w:rsidR="00D83D12" w:rsidRPr="00D83D12" w:rsidRDefault="00D83D12" w:rsidP="004E2DF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D1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D83D12" w:rsidRPr="00D83D12" w:rsidRDefault="00D83D12" w:rsidP="004E2DF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D12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402" w:type="dxa"/>
          </w:tcPr>
          <w:p w:rsidR="00D83D12" w:rsidRPr="00D83D12" w:rsidRDefault="00D83D12" w:rsidP="004E2DF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D12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011" w:type="dxa"/>
          </w:tcPr>
          <w:p w:rsidR="00D83D12" w:rsidRPr="00D83D12" w:rsidRDefault="00D83D12" w:rsidP="004E2DF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D12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Формируемая часть</w:t>
            </w:r>
          </w:p>
        </w:tc>
      </w:tr>
      <w:tr w:rsidR="00D83D12" w:rsidRPr="00D83D12" w:rsidTr="004E2DF6">
        <w:trPr>
          <w:trHeight w:val="637"/>
        </w:trPr>
        <w:tc>
          <w:tcPr>
            <w:tcW w:w="709" w:type="dxa"/>
          </w:tcPr>
          <w:p w:rsidR="00D83D12" w:rsidRPr="00D83D12" w:rsidRDefault="00D83D12" w:rsidP="004E2DF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D1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D83D12" w:rsidRPr="00D83D12" w:rsidRDefault="00D83D12" w:rsidP="004E2DF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D12">
              <w:rPr>
                <w:rFonts w:ascii="Times New Roman" w:eastAsia="Calibri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3402" w:type="dxa"/>
          </w:tcPr>
          <w:p w:rsidR="00D83D12" w:rsidRPr="00D83D12" w:rsidRDefault="00D83D12" w:rsidP="004E2DF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D12">
              <w:rPr>
                <w:rFonts w:ascii="Times New Roman" w:eastAsia="Calibri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011" w:type="dxa"/>
          </w:tcPr>
          <w:p w:rsidR="00D83D12" w:rsidRPr="00D83D12" w:rsidRDefault="00D83D12" w:rsidP="004E2DF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D12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</w:tr>
      <w:tr w:rsidR="00D83D12" w:rsidRPr="00D83D12" w:rsidTr="004E2DF6">
        <w:tc>
          <w:tcPr>
            <w:tcW w:w="709" w:type="dxa"/>
          </w:tcPr>
          <w:p w:rsidR="00D83D12" w:rsidRPr="00D83D12" w:rsidRDefault="00D83D12" w:rsidP="004E2DF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D1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D83D12" w:rsidRPr="00D83D12" w:rsidRDefault="00D83D12" w:rsidP="004E2DF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 среднего дошкольного возраста </w:t>
            </w:r>
          </w:p>
        </w:tc>
        <w:tc>
          <w:tcPr>
            <w:tcW w:w="3402" w:type="dxa"/>
          </w:tcPr>
          <w:p w:rsidR="00D83D12" w:rsidRPr="00D83D12" w:rsidRDefault="00D83D12" w:rsidP="004E2DF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D12">
              <w:rPr>
                <w:rFonts w:ascii="Times New Roman" w:eastAsia="Calibri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2011" w:type="dxa"/>
          </w:tcPr>
          <w:p w:rsidR="00D83D12" w:rsidRPr="00D83D12" w:rsidRDefault="00D83D12" w:rsidP="004E2DF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D12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</w:tr>
      <w:tr w:rsidR="00D83D12" w:rsidRPr="00D83D12" w:rsidTr="004E2DF6">
        <w:tc>
          <w:tcPr>
            <w:tcW w:w="709" w:type="dxa"/>
          </w:tcPr>
          <w:p w:rsidR="00D83D12" w:rsidRPr="00D83D12" w:rsidRDefault="00D83D12" w:rsidP="004E2DF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D1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D83D12" w:rsidRPr="00D83D12" w:rsidRDefault="00D83D12" w:rsidP="004E2DF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D12">
              <w:rPr>
                <w:rFonts w:ascii="Times New Roman" w:eastAsia="Calibri" w:hAnsi="Times New Roman" w:cs="Times New Roman"/>
                <w:sz w:val="24"/>
                <w:szCs w:val="24"/>
              </w:rPr>
              <w:t>групп старшего дошкольного возраста</w:t>
            </w:r>
          </w:p>
        </w:tc>
        <w:tc>
          <w:tcPr>
            <w:tcW w:w="3402" w:type="dxa"/>
          </w:tcPr>
          <w:p w:rsidR="00D83D12" w:rsidRPr="00D83D12" w:rsidRDefault="00D83D12" w:rsidP="004E2DF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D12">
              <w:rPr>
                <w:rFonts w:ascii="Times New Roman" w:eastAsia="Calibri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2011" w:type="dxa"/>
          </w:tcPr>
          <w:p w:rsidR="00D83D12" w:rsidRPr="00D83D12" w:rsidRDefault="00D83D12" w:rsidP="004E2DF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D12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  <w:tr w:rsidR="00D83D12" w:rsidRPr="00D83D12" w:rsidTr="004E2DF6">
        <w:tc>
          <w:tcPr>
            <w:tcW w:w="709" w:type="dxa"/>
          </w:tcPr>
          <w:p w:rsidR="00D83D12" w:rsidRPr="00D83D12" w:rsidRDefault="00D83D12" w:rsidP="004E2DF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D1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D83D12" w:rsidRPr="00D83D12" w:rsidRDefault="00D83D12" w:rsidP="004E2DF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подготовительных групп </w:t>
            </w:r>
          </w:p>
        </w:tc>
        <w:tc>
          <w:tcPr>
            <w:tcW w:w="3402" w:type="dxa"/>
          </w:tcPr>
          <w:p w:rsidR="00D83D12" w:rsidRPr="00D83D12" w:rsidRDefault="00D83D12" w:rsidP="004E2DF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D12">
              <w:rPr>
                <w:rFonts w:ascii="Times New Roman" w:eastAsia="Calibri" w:hAnsi="Times New Roman" w:cs="Times New Roman"/>
                <w:sz w:val="24"/>
                <w:szCs w:val="24"/>
              </w:rPr>
              <w:t>85 %</w:t>
            </w:r>
          </w:p>
        </w:tc>
        <w:tc>
          <w:tcPr>
            <w:tcW w:w="2011" w:type="dxa"/>
          </w:tcPr>
          <w:p w:rsidR="00D83D12" w:rsidRPr="00D83D12" w:rsidRDefault="00D83D12" w:rsidP="004E2DF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D12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</w:tr>
    </w:tbl>
    <w:p w:rsidR="00CC3741" w:rsidRDefault="00CC3741" w:rsidP="00CC374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C3741" w:rsidRDefault="00CC3741" w:rsidP="00CC374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C3741">
        <w:rPr>
          <w:rFonts w:ascii="Times New Roman" w:eastAsia="Calibri" w:hAnsi="Times New Roman" w:cs="Times New Roman"/>
          <w:sz w:val="28"/>
          <w:szCs w:val="28"/>
        </w:rPr>
        <w:t xml:space="preserve">Группы функционируют в режиме 5-дневной рабочей недели. </w:t>
      </w:r>
    </w:p>
    <w:p w:rsidR="00CC3741" w:rsidRDefault="00CC3741" w:rsidP="00CC37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12C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CC3741">
        <w:rPr>
          <w:rFonts w:ascii="Times New Roman" w:eastAsia="Calibri" w:hAnsi="Times New Roman" w:cs="Times New Roman"/>
          <w:sz w:val="28"/>
          <w:szCs w:val="28"/>
        </w:rPr>
        <w:t>Работа с родителями воспитанников отвечает современным требованиям, используются активные формы взаимодействия с родительской общественностью, родители участники  образовательного процесса. Действует родительский комитет.</w:t>
      </w:r>
    </w:p>
    <w:p w:rsidR="00CC3741" w:rsidRPr="00CC3741" w:rsidRDefault="00CC3741" w:rsidP="00CC37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2C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Преемственность со школой</w:t>
      </w:r>
      <w:r w:rsidRPr="00CC3741">
        <w:rPr>
          <w:rFonts w:ascii="Times New Roman" w:eastAsia="Calibri" w:hAnsi="Times New Roman" w:cs="Times New Roman"/>
          <w:sz w:val="28"/>
          <w:szCs w:val="28"/>
        </w:rPr>
        <w:t xml:space="preserve"> микрорайона №</w:t>
      </w:r>
      <w:r>
        <w:rPr>
          <w:rFonts w:ascii="Times New Roman" w:hAnsi="Times New Roman"/>
          <w:sz w:val="28"/>
          <w:szCs w:val="28"/>
        </w:rPr>
        <w:t>43</w:t>
      </w:r>
      <w:r w:rsidR="009824F7">
        <w:rPr>
          <w:rFonts w:ascii="Times New Roman" w:hAnsi="Times New Roman"/>
          <w:sz w:val="28"/>
          <w:szCs w:val="28"/>
        </w:rPr>
        <w:t xml:space="preserve"> </w:t>
      </w:r>
      <w:r w:rsidRPr="00CC3741">
        <w:rPr>
          <w:rFonts w:ascii="Times New Roman" w:eastAsia="Calibri" w:hAnsi="Times New Roman" w:cs="Times New Roman"/>
          <w:sz w:val="28"/>
          <w:szCs w:val="28"/>
        </w:rPr>
        <w:t>осуществляется по плану, что  способствует систематической, планомерной работе по формированию у детей школьной мотивации, педагогическому просвещению родителей. Детский сад активно взаимодействует в социуме микрорайона, получая возможность обогатить образовательный процесс по дополнительному образованию и реализации основной программы.</w:t>
      </w:r>
    </w:p>
    <w:p w:rsidR="00CC3741" w:rsidRDefault="00CC3741" w:rsidP="00CC3741">
      <w:pPr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4F7" w:rsidRPr="00DE2FB0" w:rsidRDefault="009824F7" w:rsidP="009824F7">
      <w:pPr>
        <w:spacing w:after="0" w:line="36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DE2FB0">
        <w:rPr>
          <w:rFonts w:ascii="Times New Roman" w:hAnsi="Times New Roman"/>
          <w:b/>
          <w:bCs/>
          <w:color w:val="7030A0"/>
          <w:sz w:val="28"/>
          <w:szCs w:val="28"/>
        </w:rPr>
        <w:lastRenderedPageBreak/>
        <w:t>1.Организация режима пребывания детей в дошкольном учреждении</w:t>
      </w:r>
    </w:p>
    <w:p w:rsidR="009824F7" w:rsidRPr="009824F7" w:rsidRDefault="009824F7" w:rsidP="009824F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824F7">
        <w:rPr>
          <w:rFonts w:ascii="Times New Roman" w:hAnsi="Times New Roman"/>
          <w:b/>
          <w:sz w:val="28"/>
          <w:szCs w:val="28"/>
        </w:rPr>
        <w:t>Младшая группа (</w:t>
      </w:r>
      <w:r w:rsidRPr="009824F7">
        <w:rPr>
          <w:rFonts w:ascii="Times New Roman" w:hAnsi="Times New Roman"/>
          <w:b/>
          <w:i/>
          <w:sz w:val="28"/>
          <w:szCs w:val="28"/>
        </w:rPr>
        <w:t>Холодный период)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9270"/>
      </w:tblGrid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F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F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Прием детей, осмотр, утренняя гимнастика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8.20-8.50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Полоскание рта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Подготовка к занятиям, занятия, оздоровительные мероприятия, свободные игры</w:t>
            </w:r>
          </w:p>
        </w:tc>
      </w:tr>
      <w:tr w:rsidR="002817DF" w:rsidRPr="009824F7" w:rsidTr="004E2DF6">
        <w:tc>
          <w:tcPr>
            <w:tcW w:w="5688" w:type="dxa"/>
          </w:tcPr>
          <w:p w:rsidR="002817DF" w:rsidRPr="009824F7" w:rsidRDefault="002817DF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10.30-10.35</w:t>
            </w:r>
          </w:p>
        </w:tc>
        <w:tc>
          <w:tcPr>
            <w:tcW w:w="9270" w:type="dxa"/>
          </w:tcPr>
          <w:p w:rsidR="002817DF" w:rsidRPr="009824F7" w:rsidRDefault="002817DF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2817DF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</w:t>
            </w:r>
            <w:r w:rsidR="009824F7" w:rsidRPr="009824F7">
              <w:rPr>
                <w:rFonts w:ascii="Times New Roman" w:hAnsi="Times New Roman"/>
                <w:sz w:val="24"/>
                <w:szCs w:val="24"/>
              </w:rPr>
              <w:t>-12.00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12.00-12.20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обеду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12.50-13.00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13.00-15.15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15.15-15.40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Постепенный подъем, гимнастика пробуждения, оздоровительные мероприятия, подготовка к полднику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Дополнительные занятия, свободные игры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16.30-19.00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Прогулка и уход домой</w:t>
            </w:r>
          </w:p>
        </w:tc>
      </w:tr>
    </w:tbl>
    <w:p w:rsidR="002817DF" w:rsidRDefault="002817DF" w:rsidP="009824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4F7" w:rsidRPr="009824F7" w:rsidRDefault="009824F7" w:rsidP="009824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4F7">
        <w:rPr>
          <w:rFonts w:ascii="Times New Roman" w:hAnsi="Times New Roman"/>
          <w:b/>
          <w:sz w:val="28"/>
          <w:szCs w:val="28"/>
        </w:rPr>
        <w:t>Средняя  группа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9270"/>
      </w:tblGrid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F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F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Прием детей, осмотр, утренняя гимнастика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8.20-8.50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lastRenderedPageBreak/>
              <w:t>8.50-9.00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Полоскание рта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Подготовка к занятиям, занятия, оздоровительные мероприятия, свободные игры</w:t>
            </w:r>
          </w:p>
        </w:tc>
      </w:tr>
      <w:tr w:rsidR="002817DF" w:rsidRPr="009824F7" w:rsidTr="004E2DF6">
        <w:tc>
          <w:tcPr>
            <w:tcW w:w="5688" w:type="dxa"/>
          </w:tcPr>
          <w:p w:rsidR="002817DF" w:rsidRPr="009824F7" w:rsidRDefault="002817DF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10.30-10.35</w:t>
            </w:r>
          </w:p>
        </w:tc>
        <w:tc>
          <w:tcPr>
            <w:tcW w:w="9270" w:type="dxa"/>
          </w:tcPr>
          <w:p w:rsidR="002817DF" w:rsidRPr="009824F7" w:rsidRDefault="002817DF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2817DF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</w:t>
            </w:r>
            <w:r w:rsidR="009824F7" w:rsidRPr="009824F7">
              <w:rPr>
                <w:rFonts w:ascii="Times New Roman" w:hAnsi="Times New Roman"/>
                <w:sz w:val="24"/>
                <w:szCs w:val="24"/>
              </w:rPr>
              <w:t>-12.20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обеду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12.30-12.55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12.55-13.05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13.05-15.05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15.05-15.25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Постепенный подъем, гимнастика пробуждения, оздоровительные мероприятия, подготовка к полднику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16.05-17.15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Дополнительные занятия, свободные игры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17.15-19.00</w:t>
            </w:r>
          </w:p>
        </w:tc>
        <w:tc>
          <w:tcPr>
            <w:tcW w:w="9270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Прогулка и уход домой</w:t>
            </w:r>
          </w:p>
        </w:tc>
      </w:tr>
    </w:tbl>
    <w:p w:rsidR="009824F7" w:rsidRPr="00DE2FB0" w:rsidRDefault="009824F7" w:rsidP="009824F7">
      <w:pPr>
        <w:spacing w:after="0" w:line="360" w:lineRule="auto"/>
        <w:jc w:val="center"/>
        <w:rPr>
          <w:rFonts w:ascii="Times New Roman" w:hAnsi="Times New Roman"/>
          <w:b/>
        </w:rPr>
      </w:pPr>
      <w:r w:rsidRPr="00DE2FB0">
        <w:rPr>
          <w:rFonts w:ascii="Times New Roman" w:hAnsi="Times New Roman"/>
          <w:b/>
        </w:rPr>
        <w:t>Старшая  группа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9270"/>
      </w:tblGrid>
      <w:tr w:rsidR="009824F7" w:rsidRPr="00DE2FB0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E2FB0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9270" w:type="dxa"/>
          </w:tcPr>
          <w:p w:rsidR="009824F7" w:rsidRPr="00DE2FB0" w:rsidRDefault="009824F7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E2FB0">
              <w:rPr>
                <w:rFonts w:ascii="Times New Roman" w:hAnsi="Times New Roman"/>
                <w:b/>
              </w:rPr>
              <w:t>Режимные моменты</w:t>
            </w:r>
          </w:p>
        </w:tc>
      </w:tr>
      <w:tr w:rsidR="009824F7" w:rsidRPr="00DE2FB0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t>7.00-8.25</w:t>
            </w:r>
          </w:p>
        </w:tc>
        <w:tc>
          <w:tcPr>
            <w:tcW w:w="9270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t>Прием детей, осмотр, утренняя гимнастика</w:t>
            </w:r>
          </w:p>
        </w:tc>
      </w:tr>
      <w:tr w:rsidR="009824F7" w:rsidRPr="00DE2FB0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t>8.25-8.50</w:t>
            </w:r>
          </w:p>
        </w:tc>
        <w:tc>
          <w:tcPr>
            <w:tcW w:w="9270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t>Подготовка к завтраку, завтрак</w:t>
            </w:r>
          </w:p>
        </w:tc>
      </w:tr>
      <w:tr w:rsidR="009824F7" w:rsidRPr="00DE2FB0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t>8.50-9.00</w:t>
            </w:r>
          </w:p>
        </w:tc>
        <w:tc>
          <w:tcPr>
            <w:tcW w:w="9270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t>Полоскание рта, дежурство, подготовка к занятиям</w:t>
            </w:r>
          </w:p>
        </w:tc>
      </w:tr>
      <w:tr w:rsidR="009824F7" w:rsidRPr="00DE2FB0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t>9.00-11.00</w:t>
            </w:r>
          </w:p>
        </w:tc>
        <w:tc>
          <w:tcPr>
            <w:tcW w:w="9270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t>Занятия, оздоровительные мероприятия, свободные игры</w:t>
            </w:r>
          </w:p>
        </w:tc>
      </w:tr>
      <w:tr w:rsidR="002817DF" w:rsidRPr="00DE2FB0" w:rsidTr="004E2DF6">
        <w:tc>
          <w:tcPr>
            <w:tcW w:w="5688" w:type="dxa"/>
          </w:tcPr>
          <w:p w:rsidR="002817DF" w:rsidRPr="00DE2FB0" w:rsidRDefault="002817DF" w:rsidP="004E2DF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11.00-11.05</w:t>
            </w:r>
          </w:p>
        </w:tc>
        <w:tc>
          <w:tcPr>
            <w:tcW w:w="9270" w:type="dxa"/>
          </w:tcPr>
          <w:p w:rsidR="002817DF" w:rsidRPr="00DE2FB0" w:rsidRDefault="002817DF" w:rsidP="004E2DF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завтрак</w:t>
            </w:r>
          </w:p>
        </w:tc>
      </w:tr>
      <w:tr w:rsidR="009824F7" w:rsidRPr="00DE2FB0" w:rsidTr="004E2DF6">
        <w:tc>
          <w:tcPr>
            <w:tcW w:w="5688" w:type="dxa"/>
          </w:tcPr>
          <w:p w:rsidR="009824F7" w:rsidRPr="00DE2FB0" w:rsidRDefault="002817DF" w:rsidP="004E2DF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  <w:r w:rsidR="009824F7" w:rsidRPr="00DE2FB0">
              <w:rPr>
                <w:rFonts w:ascii="Times New Roman" w:hAnsi="Times New Roman"/>
              </w:rPr>
              <w:t>-12.20</w:t>
            </w:r>
          </w:p>
        </w:tc>
        <w:tc>
          <w:tcPr>
            <w:tcW w:w="9270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t>Подготовка к прогулке, прогулка</w:t>
            </w:r>
          </w:p>
        </w:tc>
      </w:tr>
      <w:tr w:rsidR="009824F7" w:rsidRPr="00DE2FB0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t>12.20-12.40</w:t>
            </w:r>
          </w:p>
        </w:tc>
        <w:tc>
          <w:tcPr>
            <w:tcW w:w="9270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t>Возвращение с прогулки, подготовка к обеду</w:t>
            </w:r>
          </w:p>
        </w:tc>
      </w:tr>
      <w:tr w:rsidR="009824F7" w:rsidRPr="00DE2FB0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t>12.40-13.10</w:t>
            </w:r>
          </w:p>
        </w:tc>
        <w:tc>
          <w:tcPr>
            <w:tcW w:w="9270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t>Обед</w:t>
            </w:r>
          </w:p>
        </w:tc>
      </w:tr>
      <w:tr w:rsidR="009824F7" w:rsidRPr="00DE2FB0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t>13.10-13.20</w:t>
            </w:r>
          </w:p>
        </w:tc>
        <w:tc>
          <w:tcPr>
            <w:tcW w:w="9270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t>Подготовка ко сну</w:t>
            </w:r>
          </w:p>
        </w:tc>
      </w:tr>
      <w:tr w:rsidR="009824F7" w:rsidRPr="00DE2FB0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t>13.20-15.15</w:t>
            </w:r>
          </w:p>
        </w:tc>
        <w:tc>
          <w:tcPr>
            <w:tcW w:w="9270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t>Сон</w:t>
            </w:r>
          </w:p>
        </w:tc>
      </w:tr>
      <w:tr w:rsidR="009824F7" w:rsidRPr="00DE2FB0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lastRenderedPageBreak/>
              <w:t>15.15-15.50</w:t>
            </w:r>
          </w:p>
        </w:tc>
        <w:tc>
          <w:tcPr>
            <w:tcW w:w="9270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t>Постепенный подъем, гимнастика пробуждения, оздоровительные мероприятия, подготовка к полднику</w:t>
            </w:r>
          </w:p>
        </w:tc>
      </w:tr>
      <w:tr w:rsidR="009824F7" w:rsidRPr="00DE2FB0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t>16.00-16.20</w:t>
            </w:r>
          </w:p>
        </w:tc>
        <w:tc>
          <w:tcPr>
            <w:tcW w:w="9270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t>Полдник</w:t>
            </w:r>
          </w:p>
        </w:tc>
      </w:tr>
      <w:tr w:rsidR="009824F7" w:rsidRPr="00DE2FB0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t>16.20-17.00</w:t>
            </w:r>
          </w:p>
        </w:tc>
        <w:tc>
          <w:tcPr>
            <w:tcW w:w="9270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t>Дополнительные занятия, свободные игры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t>17.00-19.00</w:t>
            </w:r>
          </w:p>
        </w:tc>
        <w:tc>
          <w:tcPr>
            <w:tcW w:w="9270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DE2FB0">
              <w:rPr>
                <w:rFonts w:ascii="Times New Roman" w:hAnsi="Times New Roman"/>
              </w:rPr>
              <w:t>Прогулка и уход домой</w:t>
            </w:r>
          </w:p>
        </w:tc>
      </w:tr>
    </w:tbl>
    <w:p w:rsidR="00DE2FB0" w:rsidRDefault="00DE2FB0" w:rsidP="009824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FB0" w:rsidRDefault="00DE2FB0" w:rsidP="009824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4F7" w:rsidRDefault="009824F7" w:rsidP="009824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4F7">
        <w:rPr>
          <w:rFonts w:ascii="Times New Roman" w:hAnsi="Times New Roman"/>
          <w:b/>
          <w:sz w:val="28"/>
          <w:szCs w:val="28"/>
        </w:rPr>
        <w:t>Подготовительная  группа</w:t>
      </w:r>
    </w:p>
    <w:p w:rsidR="00DE2FB0" w:rsidRPr="009824F7" w:rsidRDefault="00DE2FB0" w:rsidP="009824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9304"/>
      </w:tblGrid>
      <w:tr w:rsidR="009824F7" w:rsidRPr="009824F7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FB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304" w:type="dxa"/>
          </w:tcPr>
          <w:p w:rsidR="009824F7" w:rsidRPr="00DE2FB0" w:rsidRDefault="009824F7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FB0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t>7.00-8.25</w:t>
            </w:r>
          </w:p>
        </w:tc>
        <w:tc>
          <w:tcPr>
            <w:tcW w:w="9304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t>Прием детей, осмотр, утренняя гимнастика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t>8.25-8.45</w:t>
            </w:r>
          </w:p>
        </w:tc>
        <w:tc>
          <w:tcPr>
            <w:tcW w:w="9304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t>8.45-9.00</w:t>
            </w:r>
          </w:p>
        </w:tc>
        <w:tc>
          <w:tcPr>
            <w:tcW w:w="9304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t>Полоскание рта, дежурство, подготовка к занятиям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t>9.00-11.30</w:t>
            </w:r>
          </w:p>
        </w:tc>
        <w:tc>
          <w:tcPr>
            <w:tcW w:w="9304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t>Занятия, оздоровительные мероприятия, свободные игры</w:t>
            </w:r>
          </w:p>
        </w:tc>
      </w:tr>
      <w:tr w:rsidR="002817DF" w:rsidRPr="009824F7" w:rsidTr="004E2DF6">
        <w:tc>
          <w:tcPr>
            <w:tcW w:w="5688" w:type="dxa"/>
          </w:tcPr>
          <w:p w:rsidR="002817DF" w:rsidRPr="00DE2FB0" w:rsidRDefault="002817DF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11.30-11.35</w:t>
            </w:r>
          </w:p>
        </w:tc>
        <w:tc>
          <w:tcPr>
            <w:tcW w:w="9304" w:type="dxa"/>
          </w:tcPr>
          <w:p w:rsidR="002817DF" w:rsidRPr="00DE2FB0" w:rsidRDefault="002817DF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DE2FB0" w:rsidRDefault="002817DF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11.35</w:t>
            </w:r>
            <w:r w:rsidR="009824F7" w:rsidRPr="00DE2FB0">
              <w:rPr>
                <w:rFonts w:ascii="Times New Roman" w:hAnsi="Times New Roman"/>
                <w:sz w:val="28"/>
                <w:szCs w:val="28"/>
              </w:rPr>
              <w:t>-12.45</w:t>
            </w:r>
          </w:p>
        </w:tc>
        <w:tc>
          <w:tcPr>
            <w:tcW w:w="9304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t>12.45-13.00</w:t>
            </w:r>
          </w:p>
        </w:tc>
        <w:tc>
          <w:tcPr>
            <w:tcW w:w="9304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обеду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t>13.00-13.20</w:t>
            </w:r>
          </w:p>
        </w:tc>
        <w:tc>
          <w:tcPr>
            <w:tcW w:w="9304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t>13.20-13.30</w:t>
            </w:r>
          </w:p>
        </w:tc>
        <w:tc>
          <w:tcPr>
            <w:tcW w:w="9304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t>13.30-15.10</w:t>
            </w:r>
          </w:p>
        </w:tc>
        <w:tc>
          <w:tcPr>
            <w:tcW w:w="9304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t>15.10-16.00</w:t>
            </w:r>
          </w:p>
        </w:tc>
        <w:tc>
          <w:tcPr>
            <w:tcW w:w="9304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t>Постепенный подъем, гимнастика пробуждения, оздоровительные мероприятия, подготовка к полднику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lastRenderedPageBreak/>
              <w:t>16.00-16.20</w:t>
            </w:r>
          </w:p>
        </w:tc>
        <w:tc>
          <w:tcPr>
            <w:tcW w:w="9304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t>16.25-17.30</w:t>
            </w:r>
          </w:p>
        </w:tc>
        <w:tc>
          <w:tcPr>
            <w:tcW w:w="9304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t>Дополнительные занятия, свободные игры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t>17.30-19.00</w:t>
            </w:r>
          </w:p>
        </w:tc>
        <w:tc>
          <w:tcPr>
            <w:tcW w:w="9304" w:type="dxa"/>
          </w:tcPr>
          <w:p w:rsidR="009824F7" w:rsidRPr="00DE2FB0" w:rsidRDefault="009824F7" w:rsidP="004E2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2FB0">
              <w:rPr>
                <w:rFonts w:ascii="Times New Roman" w:hAnsi="Times New Roman"/>
                <w:sz w:val="28"/>
                <w:szCs w:val="28"/>
              </w:rPr>
              <w:t>Прогулка и уход домой</w:t>
            </w:r>
          </w:p>
        </w:tc>
      </w:tr>
    </w:tbl>
    <w:p w:rsidR="00DE2FB0" w:rsidRDefault="00DE2FB0" w:rsidP="009824F7">
      <w:pPr>
        <w:spacing w:after="0" w:line="360" w:lineRule="auto"/>
        <w:jc w:val="center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A55F56" w:rsidRDefault="00A55F56" w:rsidP="009824F7">
      <w:pPr>
        <w:spacing w:after="0" w:line="360" w:lineRule="auto"/>
        <w:jc w:val="center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A55F56" w:rsidRDefault="00A55F56" w:rsidP="009824F7">
      <w:pPr>
        <w:spacing w:after="0" w:line="360" w:lineRule="auto"/>
        <w:jc w:val="center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9824F7" w:rsidRPr="00DE2FB0" w:rsidRDefault="009824F7" w:rsidP="009824F7">
      <w:pPr>
        <w:spacing w:after="0" w:line="360" w:lineRule="auto"/>
        <w:jc w:val="center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DE2FB0">
        <w:rPr>
          <w:rFonts w:ascii="Times New Roman" w:hAnsi="Times New Roman"/>
          <w:b/>
          <w:color w:val="E36C0A" w:themeColor="accent6" w:themeShade="BF"/>
          <w:sz w:val="28"/>
          <w:szCs w:val="28"/>
        </w:rPr>
        <w:t>1.2.        Режим дня (теплый период года)</w:t>
      </w:r>
    </w:p>
    <w:p w:rsidR="009824F7" w:rsidRPr="009824F7" w:rsidRDefault="009824F7" w:rsidP="009824F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824F7">
        <w:rPr>
          <w:rFonts w:ascii="Times New Roman" w:hAnsi="Times New Roman"/>
          <w:b/>
          <w:sz w:val="28"/>
          <w:szCs w:val="28"/>
        </w:rPr>
        <w:t xml:space="preserve">Младшая группа </w:t>
      </w:r>
    </w:p>
    <w:p w:rsidR="009824F7" w:rsidRPr="00D540C4" w:rsidRDefault="009824F7" w:rsidP="009824F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9304"/>
      </w:tblGrid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F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F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Прием детей, осмотр, утренняя гимнастика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8.20-8.50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8.50-9.30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Полоскание рта, свободные игры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Оздоровительные мероприятия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12.00-12.20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обеду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12.50-13.00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13.00-15.15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Постепенный подъем, гимнастика пробуждения, оздоровительные мероприятия, подготовка к полднику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Свободные игры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lastRenderedPageBreak/>
              <w:t>16.30-19.00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Прогулка и уход домой</w:t>
            </w:r>
          </w:p>
        </w:tc>
      </w:tr>
    </w:tbl>
    <w:p w:rsidR="009824F7" w:rsidRPr="009824F7" w:rsidRDefault="009824F7" w:rsidP="009824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4F7">
        <w:rPr>
          <w:rFonts w:ascii="Times New Roman" w:hAnsi="Times New Roman"/>
          <w:b/>
          <w:sz w:val="28"/>
          <w:szCs w:val="28"/>
        </w:rPr>
        <w:t>Средняя группа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9304"/>
      </w:tblGrid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F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F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Прием детей, осмотр, утренняя гимнастика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8.25-8.55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8.55-9.15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Полоскание рта, свободные игры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9.15-10.15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Оздоровительные мероприятия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10.15-12.15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12.15-12.25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обеду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12.25-12.55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12.55-13.05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13.05-15.15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Постепенный подъем, гимнастика пробуждения, оздоровительные мероприятия, подготовка к полднику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16.00-16.35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Свободные игры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16.35-19.00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Прогулка и уход домой</w:t>
            </w:r>
          </w:p>
        </w:tc>
      </w:tr>
    </w:tbl>
    <w:p w:rsidR="009824F7" w:rsidRPr="00D540C4" w:rsidRDefault="009824F7" w:rsidP="009824F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824F7" w:rsidRPr="009824F7" w:rsidRDefault="009824F7" w:rsidP="009824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4F7">
        <w:rPr>
          <w:rFonts w:ascii="Times New Roman" w:hAnsi="Times New Roman"/>
          <w:b/>
          <w:sz w:val="28"/>
          <w:szCs w:val="28"/>
        </w:rPr>
        <w:t>Старшая  группа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9304"/>
      </w:tblGrid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F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F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Прием детей, осмотр, утренняя гимнастика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8.30-8.55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8.55-9.20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Полоскание рта, свободные игры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9.20-10.20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Оздоровительные мероприятия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lastRenderedPageBreak/>
              <w:t>10.20-12.20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12.20-12.40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обеду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13.20-15.15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Постепенный подъем, гимнастика пробуждения, оздоровительные мероприятия, подготовка к полднику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15.30-16.10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16.10-16.40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Свободные игры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16.40-19.00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Прогулка и уход домой</w:t>
            </w:r>
          </w:p>
        </w:tc>
      </w:tr>
    </w:tbl>
    <w:p w:rsidR="009824F7" w:rsidRDefault="009824F7" w:rsidP="009824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4F7" w:rsidRPr="009824F7" w:rsidRDefault="009824F7" w:rsidP="009824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4F7">
        <w:rPr>
          <w:rFonts w:ascii="Times New Roman" w:hAnsi="Times New Roman"/>
          <w:b/>
          <w:sz w:val="28"/>
          <w:szCs w:val="28"/>
        </w:rPr>
        <w:t>Подготовительная  группа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9304"/>
      </w:tblGrid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F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F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7.00-8.15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Прием детей, осмотр, утренняя гимнастика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8.15-8.50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9824F7" w:rsidRPr="009824F7" w:rsidTr="004E2DF6">
        <w:trPr>
          <w:trHeight w:val="550"/>
        </w:trPr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8.50-10.00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Полоскание рта, свободные игры,</w:t>
            </w:r>
          </w:p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оздоровительные мероприятия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10.00-12.40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12.40-12.55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обеду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12.55-13.15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9824F7" w:rsidRPr="009824F7" w:rsidTr="004E2DF6">
        <w:trPr>
          <w:trHeight w:val="550"/>
        </w:trPr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13.15-15.10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15.10-15.30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Постепенный подъем, гимнастика пробуждения, оздоровительные мероприятия, подготовка к полднику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lastRenderedPageBreak/>
              <w:t>15.30-16.25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16.25-16.45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Свободные игры</w:t>
            </w:r>
          </w:p>
        </w:tc>
      </w:tr>
      <w:tr w:rsidR="009824F7" w:rsidRPr="009824F7" w:rsidTr="004E2DF6">
        <w:tc>
          <w:tcPr>
            <w:tcW w:w="5688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16.45-19.00</w:t>
            </w:r>
          </w:p>
        </w:tc>
        <w:tc>
          <w:tcPr>
            <w:tcW w:w="9304" w:type="dxa"/>
          </w:tcPr>
          <w:p w:rsidR="009824F7" w:rsidRPr="009824F7" w:rsidRDefault="009824F7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4F7">
              <w:rPr>
                <w:rFonts w:ascii="Times New Roman" w:hAnsi="Times New Roman"/>
                <w:sz w:val="24"/>
                <w:szCs w:val="24"/>
              </w:rPr>
              <w:t>Прогулка и уход домой</w:t>
            </w:r>
          </w:p>
        </w:tc>
      </w:tr>
    </w:tbl>
    <w:p w:rsidR="009824F7" w:rsidRPr="00CC3741" w:rsidRDefault="009824F7" w:rsidP="00CC3741">
      <w:pPr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227" w:rsidRPr="00F10227" w:rsidRDefault="00F10227" w:rsidP="00F102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227">
        <w:rPr>
          <w:rFonts w:ascii="Times New Roman" w:hAnsi="Times New Roman"/>
          <w:b/>
          <w:sz w:val="28"/>
          <w:szCs w:val="28"/>
        </w:rPr>
        <w:t>Распределение времени по направлениям развития ребенка</w:t>
      </w:r>
    </w:p>
    <w:p w:rsidR="00F10227" w:rsidRPr="00F10227" w:rsidRDefault="00F10227" w:rsidP="00F102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227">
        <w:rPr>
          <w:rFonts w:ascii="Times New Roman" w:hAnsi="Times New Roman"/>
          <w:b/>
          <w:sz w:val="28"/>
          <w:szCs w:val="28"/>
        </w:rPr>
        <w:t>в возрастных группах</w:t>
      </w:r>
    </w:p>
    <w:tbl>
      <w:tblPr>
        <w:tblpPr w:leftFromText="180" w:rightFromText="180" w:vertAnchor="text" w:horzAnchor="page" w:tblpX="1244" w:tblpY="105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2268"/>
        <w:gridCol w:w="2552"/>
        <w:gridCol w:w="2268"/>
        <w:gridCol w:w="2126"/>
        <w:gridCol w:w="1593"/>
      </w:tblGrid>
      <w:tr w:rsidR="00F10227" w:rsidRPr="00F10227" w:rsidTr="004E2DF6">
        <w:tc>
          <w:tcPr>
            <w:tcW w:w="67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10227" w:rsidRPr="00F10227" w:rsidRDefault="00F10227" w:rsidP="004E2D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0807" w:type="dxa"/>
            <w:gridSpan w:val="5"/>
          </w:tcPr>
          <w:p w:rsidR="00F10227" w:rsidRPr="00F10227" w:rsidRDefault="00F10227" w:rsidP="004E2D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развития</w:t>
            </w:r>
          </w:p>
        </w:tc>
      </w:tr>
      <w:tr w:rsidR="00F10227" w:rsidRPr="00F10227" w:rsidTr="004E2DF6">
        <w:trPr>
          <w:cantSplit/>
          <w:trHeight w:val="541"/>
        </w:trPr>
        <w:tc>
          <w:tcPr>
            <w:tcW w:w="67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оздоровление</w:t>
            </w:r>
          </w:p>
        </w:tc>
        <w:tc>
          <w:tcPr>
            <w:tcW w:w="2552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</w:t>
            </w:r>
          </w:p>
        </w:tc>
        <w:tc>
          <w:tcPr>
            <w:tcW w:w="2268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</w:t>
            </w:r>
          </w:p>
        </w:tc>
        <w:tc>
          <w:tcPr>
            <w:tcW w:w="212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593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 xml:space="preserve">       всего </w:t>
            </w:r>
          </w:p>
        </w:tc>
      </w:tr>
      <w:tr w:rsidR="00F10227" w:rsidRPr="00F10227" w:rsidTr="004E2DF6">
        <w:tc>
          <w:tcPr>
            <w:tcW w:w="67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268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47,5%</w:t>
            </w:r>
          </w:p>
        </w:tc>
        <w:tc>
          <w:tcPr>
            <w:tcW w:w="2552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31,2%</w:t>
            </w:r>
          </w:p>
        </w:tc>
        <w:tc>
          <w:tcPr>
            <w:tcW w:w="2268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7,3%</w:t>
            </w:r>
          </w:p>
        </w:tc>
        <w:tc>
          <w:tcPr>
            <w:tcW w:w="2126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93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0227" w:rsidRPr="00F10227" w:rsidTr="004E2DF6">
        <w:tc>
          <w:tcPr>
            <w:tcW w:w="67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68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47,5%</w:t>
            </w:r>
          </w:p>
        </w:tc>
        <w:tc>
          <w:tcPr>
            <w:tcW w:w="2552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20,2%</w:t>
            </w:r>
          </w:p>
        </w:tc>
        <w:tc>
          <w:tcPr>
            <w:tcW w:w="2268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126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93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0227" w:rsidRPr="00F10227" w:rsidTr="004E2DF6">
        <w:tc>
          <w:tcPr>
            <w:tcW w:w="67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  <w:tc>
          <w:tcPr>
            <w:tcW w:w="2552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20,6%</w:t>
            </w:r>
          </w:p>
        </w:tc>
        <w:tc>
          <w:tcPr>
            <w:tcW w:w="2268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8,1%</w:t>
            </w:r>
          </w:p>
        </w:tc>
        <w:tc>
          <w:tcPr>
            <w:tcW w:w="2126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593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0227" w:rsidRPr="00F10227" w:rsidTr="004E2DF6">
        <w:tc>
          <w:tcPr>
            <w:tcW w:w="67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38,4%</w:t>
            </w:r>
          </w:p>
        </w:tc>
        <w:tc>
          <w:tcPr>
            <w:tcW w:w="2552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268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8,6%</w:t>
            </w:r>
          </w:p>
        </w:tc>
        <w:tc>
          <w:tcPr>
            <w:tcW w:w="2126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11,8%</w:t>
            </w:r>
          </w:p>
        </w:tc>
        <w:tc>
          <w:tcPr>
            <w:tcW w:w="1593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0227" w:rsidRPr="00F10227" w:rsidTr="004E2DF6">
        <w:tc>
          <w:tcPr>
            <w:tcW w:w="67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268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2552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268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8,8%</w:t>
            </w:r>
          </w:p>
        </w:tc>
        <w:tc>
          <w:tcPr>
            <w:tcW w:w="2126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593" w:type="dxa"/>
            <w:shd w:val="clear" w:color="auto" w:fill="auto"/>
          </w:tcPr>
          <w:p w:rsidR="00F10227" w:rsidRPr="00F10227" w:rsidRDefault="00F10227" w:rsidP="004E2D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10227" w:rsidRDefault="00F10227" w:rsidP="00DE2F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022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10227">
        <w:rPr>
          <w:rFonts w:ascii="Times New Roman" w:hAnsi="Times New Roman"/>
          <w:sz w:val="28"/>
          <w:szCs w:val="28"/>
        </w:rPr>
        <w:t xml:space="preserve"> В соответствии с законом РФ «Об образовании», инструктивно – методическим письмом Министерства образования РФ «О гигиенических требованиях к максимальной нагрузке на детей дошкольного возраста в организованных формах обучения» установлен максимальный объем нагрузки на детей и составляет:</w:t>
      </w:r>
    </w:p>
    <w:tbl>
      <w:tblPr>
        <w:tblW w:w="10773" w:type="dxa"/>
        <w:tblInd w:w="19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06"/>
        <w:gridCol w:w="2759"/>
        <w:gridCol w:w="2099"/>
        <w:gridCol w:w="3909"/>
      </w:tblGrid>
      <w:tr w:rsidR="00F10227" w:rsidRPr="00DE2FB0" w:rsidTr="00DE2FB0">
        <w:tc>
          <w:tcPr>
            <w:tcW w:w="2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B0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B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занятий в неделю</w:t>
            </w:r>
          </w:p>
        </w:tc>
        <w:tc>
          <w:tcPr>
            <w:tcW w:w="2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B0">
              <w:rPr>
                <w:rFonts w:ascii="Times New Roman" w:hAnsi="Times New Roman" w:cs="Times New Roman"/>
                <w:b/>
                <w:sz w:val="20"/>
                <w:szCs w:val="20"/>
              </w:rPr>
              <w:t>Длительность занятия</w:t>
            </w:r>
          </w:p>
        </w:tc>
        <w:tc>
          <w:tcPr>
            <w:tcW w:w="3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B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F10227" w:rsidRPr="00DE2FB0" w:rsidTr="00DE2FB0"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FB0">
              <w:rPr>
                <w:rFonts w:ascii="Times New Roman" w:hAnsi="Times New Roman" w:cs="Times New Roman"/>
                <w:sz w:val="20"/>
                <w:szCs w:val="20"/>
              </w:rPr>
              <w:t>От 1 года да 2 лет</w:t>
            </w:r>
          </w:p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FB0">
              <w:rPr>
                <w:rFonts w:ascii="Times New Roman" w:hAnsi="Times New Roman" w:cs="Times New Roman"/>
                <w:sz w:val="20"/>
                <w:szCs w:val="20"/>
              </w:rPr>
              <w:t>От 2 до 3 лет</w:t>
            </w:r>
          </w:p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до 4 лет</w:t>
            </w:r>
          </w:p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FB0">
              <w:rPr>
                <w:rFonts w:ascii="Times New Roman" w:hAnsi="Times New Roman" w:cs="Times New Roman"/>
                <w:sz w:val="20"/>
                <w:szCs w:val="20"/>
              </w:rPr>
              <w:t>От 4 до 5 лет</w:t>
            </w:r>
          </w:p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FB0">
              <w:rPr>
                <w:rFonts w:ascii="Times New Roman" w:hAnsi="Times New Roman" w:cs="Times New Roman"/>
                <w:sz w:val="20"/>
                <w:szCs w:val="20"/>
              </w:rPr>
              <w:t>От 5 до 6 лет</w:t>
            </w:r>
          </w:p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FB0">
              <w:rPr>
                <w:rFonts w:ascii="Times New Roman" w:hAnsi="Times New Roman" w:cs="Times New Roman"/>
                <w:sz w:val="20"/>
                <w:szCs w:val="20"/>
              </w:rPr>
              <w:t>От 6 до 7 лет</w:t>
            </w:r>
          </w:p>
        </w:tc>
        <w:tc>
          <w:tcPr>
            <w:tcW w:w="2759" w:type="dxa"/>
            <w:tcBorders>
              <w:left w:val="single" w:sz="1" w:space="0" w:color="000000"/>
              <w:bottom w:val="single" w:sz="1" w:space="0" w:color="000000"/>
            </w:tcBorders>
          </w:tcPr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F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10/11</w:t>
            </w:r>
          </w:p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FB0">
              <w:rPr>
                <w:rFonts w:ascii="Times New Roman" w:hAnsi="Times New Roman" w:cs="Times New Roman"/>
                <w:sz w:val="20"/>
                <w:szCs w:val="20"/>
              </w:rPr>
              <w:t>10/11</w:t>
            </w:r>
          </w:p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FB0">
              <w:rPr>
                <w:rFonts w:ascii="Times New Roman" w:hAnsi="Times New Roman" w:cs="Times New Roman"/>
                <w:sz w:val="20"/>
                <w:szCs w:val="20"/>
              </w:rPr>
              <w:t>11/12</w:t>
            </w:r>
          </w:p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FB0">
              <w:rPr>
                <w:rFonts w:ascii="Times New Roman" w:hAnsi="Times New Roman" w:cs="Times New Roman"/>
                <w:sz w:val="20"/>
                <w:szCs w:val="20"/>
              </w:rPr>
              <w:t>14/15</w:t>
            </w: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</w:tcBorders>
          </w:tcPr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10 мин.</w:t>
            </w:r>
          </w:p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FB0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мин.</w:t>
            </w:r>
          </w:p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FB0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FB0">
              <w:rPr>
                <w:rFonts w:ascii="Times New Roman" w:hAnsi="Times New Roman" w:cs="Times New Roman"/>
                <w:sz w:val="20"/>
                <w:szCs w:val="20"/>
              </w:rPr>
              <w:t>25мин.</w:t>
            </w:r>
          </w:p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FB0">
              <w:rPr>
                <w:rFonts w:ascii="Times New Roman" w:hAnsi="Times New Roman" w:cs="Times New Roman"/>
                <w:sz w:val="20"/>
                <w:szCs w:val="20"/>
              </w:rPr>
              <w:t>25 – 30 мин.</w:t>
            </w:r>
          </w:p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227" w:rsidRPr="00DE2FB0" w:rsidRDefault="00F10227" w:rsidP="004E2DF6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B0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  <w:proofErr w:type="gramEnd"/>
            <w:r w:rsidRPr="00DE2FB0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физкультурное занимательная деятельность на улице.</w:t>
            </w:r>
          </w:p>
        </w:tc>
      </w:tr>
    </w:tbl>
    <w:p w:rsidR="00F10227" w:rsidRDefault="00F10227" w:rsidP="00F1022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0227" w:rsidRDefault="00F10227" w:rsidP="00F1022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0227" w:rsidRPr="00DE2FB0" w:rsidRDefault="00F10227" w:rsidP="00F10227">
      <w:pPr>
        <w:spacing w:after="0" w:line="360" w:lineRule="auto"/>
        <w:jc w:val="center"/>
        <w:rPr>
          <w:rFonts w:ascii="Times New Roman" w:hAnsi="Times New Roman"/>
          <w:b/>
          <w:bCs/>
          <w:color w:val="E36C0A" w:themeColor="accent6" w:themeShade="BF"/>
          <w:sz w:val="28"/>
          <w:szCs w:val="28"/>
        </w:rPr>
      </w:pPr>
      <w:r w:rsidRPr="00DE2FB0">
        <w:rPr>
          <w:rFonts w:ascii="Times New Roman" w:hAnsi="Times New Roman"/>
          <w:b/>
          <w:bCs/>
          <w:color w:val="E36C0A" w:themeColor="accent6" w:themeShade="BF"/>
          <w:sz w:val="28"/>
          <w:szCs w:val="28"/>
        </w:rPr>
        <w:t>Двигательный режим детей раннего возраста (1,5-3 года)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4980"/>
        <w:gridCol w:w="1105"/>
        <w:gridCol w:w="1106"/>
        <w:gridCol w:w="1106"/>
        <w:gridCol w:w="1106"/>
        <w:gridCol w:w="1106"/>
        <w:gridCol w:w="2816"/>
      </w:tblGrid>
      <w:tr w:rsidR="00F10227" w:rsidRPr="00F10227" w:rsidTr="004E2DF6">
        <w:trPr>
          <w:trHeight w:val="320"/>
        </w:trPr>
        <w:tc>
          <w:tcPr>
            <w:tcW w:w="992" w:type="dxa"/>
            <w:vMerge w:val="restart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980" w:type="dxa"/>
            <w:vMerge w:val="restart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Виды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двигательной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активности</w:t>
            </w:r>
            <w:proofErr w:type="spellEnd"/>
          </w:p>
        </w:tc>
        <w:tc>
          <w:tcPr>
            <w:tcW w:w="110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Пк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Вт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Ср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Чт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Пт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81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Всего</w:t>
            </w:r>
            <w:proofErr w:type="spellEnd"/>
          </w:p>
        </w:tc>
      </w:tr>
      <w:tr w:rsidR="00F10227" w:rsidRPr="00F10227" w:rsidTr="004E2DF6">
        <w:trPr>
          <w:trHeight w:val="240"/>
        </w:trPr>
        <w:tc>
          <w:tcPr>
            <w:tcW w:w="992" w:type="dxa"/>
            <w:vMerge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980" w:type="dxa"/>
            <w:vMerge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345" w:type="dxa"/>
            <w:gridSpan w:val="6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Время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минутах</w:t>
            </w:r>
            <w:proofErr w:type="spellEnd"/>
          </w:p>
        </w:tc>
      </w:tr>
      <w:tr w:rsidR="00F10227" w:rsidRPr="00F10227" w:rsidTr="004E2DF6">
        <w:tc>
          <w:tcPr>
            <w:tcW w:w="992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980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Утренняя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</w:p>
        </w:tc>
        <w:tc>
          <w:tcPr>
            <w:tcW w:w="110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81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F10227" w:rsidRPr="00F10227" w:rsidTr="004E2DF6">
        <w:tc>
          <w:tcPr>
            <w:tcW w:w="992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980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110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1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F10227" w:rsidRPr="00F10227" w:rsidTr="004E2DF6">
        <w:tc>
          <w:tcPr>
            <w:tcW w:w="992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980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110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F10227" w:rsidRPr="00F10227" w:rsidTr="004E2DF6">
        <w:tc>
          <w:tcPr>
            <w:tcW w:w="992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980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Физкультурные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упражнения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прогулке</w:t>
            </w:r>
            <w:proofErr w:type="spellEnd"/>
          </w:p>
        </w:tc>
        <w:tc>
          <w:tcPr>
            <w:tcW w:w="110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F10227" w:rsidRPr="00F10227" w:rsidTr="004E2DF6">
        <w:tc>
          <w:tcPr>
            <w:tcW w:w="992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980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10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1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50 мин.</w:t>
            </w:r>
          </w:p>
        </w:tc>
      </w:tr>
      <w:tr w:rsidR="00F10227" w:rsidRPr="00F10227" w:rsidTr="004E2DF6">
        <w:tc>
          <w:tcPr>
            <w:tcW w:w="992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980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после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сна</w:t>
            </w:r>
            <w:proofErr w:type="spellEnd"/>
          </w:p>
        </w:tc>
        <w:tc>
          <w:tcPr>
            <w:tcW w:w="110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F10227" w:rsidRPr="00F10227" w:rsidTr="004E2DF6">
        <w:tc>
          <w:tcPr>
            <w:tcW w:w="992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980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Дозированная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ходьба</w:t>
            </w:r>
            <w:proofErr w:type="spellEnd"/>
          </w:p>
        </w:tc>
        <w:tc>
          <w:tcPr>
            <w:tcW w:w="110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F10227" w:rsidRPr="00F10227" w:rsidTr="004E2DF6">
        <w:tc>
          <w:tcPr>
            <w:tcW w:w="992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980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Игры-хороводы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игровые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110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81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F10227" w:rsidRPr="00F10227" w:rsidTr="004E2DF6">
        <w:tc>
          <w:tcPr>
            <w:tcW w:w="992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980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Физкультурные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досуги</w:t>
            </w:r>
            <w:proofErr w:type="spellEnd"/>
          </w:p>
        </w:tc>
        <w:tc>
          <w:tcPr>
            <w:tcW w:w="5529" w:type="dxa"/>
            <w:gridSpan w:val="5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20 минут один раз в месяц</w:t>
            </w:r>
          </w:p>
        </w:tc>
        <w:tc>
          <w:tcPr>
            <w:tcW w:w="281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0227" w:rsidRPr="00F10227" w:rsidTr="004E2DF6">
        <w:tc>
          <w:tcPr>
            <w:tcW w:w="5972" w:type="dxa"/>
            <w:gridSpan w:val="2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ИТОГО В НЕДЕЛЮ</w:t>
            </w:r>
          </w:p>
        </w:tc>
        <w:tc>
          <w:tcPr>
            <w:tcW w:w="110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10227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25 м</w:t>
              </w:r>
            </w:smartTag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1ч 25м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10227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25 м</w:t>
              </w:r>
            </w:smartTag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1ч 25м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1ч 25м</w:t>
            </w:r>
          </w:p>
        </w:tc>
        <w:tc>
          <w:tcPr>
            <w:tcW w:w="281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6ч 55м</w:t>
            </w:r>
          </w:p>
        </w:tc>
      </w:tr>
    </w:tbl>
    <w:p w:rsidR="00F10227" w:rsidRPr="00DE2FB0" w:rsidRDefault="00F10227" w:rsidP="00F10227">
      <w:pPr>
        <w:spacing w:after="0" w:line="360" w:lineRule="auto"/>
        <w:jc w:val="center"/>
        <w:rPr>
          <w:rFonts w:ascii="Times New Roman" w:hAnsi="Times New Roman"/>
          <w:b/>
          <w:bCs/>
          <w:color w:val="E36C0A" w:themeColor="accent6" w:themeShade="BF"/>
          <w:sz w:val="28"/>
          <w:szCs w:val="28"/>
        </w:rPr>
      </w:pPr>
      <w:r w:rsidRPr="00DE2FB0">
        <w:rPr>
          <w:rFonts w:ascii="Times New Roman" w:hAnsi="Times New Roman"/>
          <w:b/>
          <w:bCs/>
          <w:color w:val="E36C0A" w:themeColor="accent6" w:themeShade="BF"/>
          <w:sz w:val="28"/>
          <w:szCs w:val="28"/>
        </w:rPr>
        <w:t>Двигательный режим детей младшего дошкольного возраста  (3-5 лет)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4821"/>
        <w:gridCol w:w="1105"/>
        <w:gridCol w:w="1106"/>
        <w:gridCol w:w="1106"/>
        <w:gridCol w:w="1106"/>
        <w:gridCol w:w="1106"/>
        <w:gridCol w:w="2833"/>
      </w:tblGrid>
      <w:tr w:rsidR="00F10227" w:rsidRPr="00F10227" w:rsidTr="004E2DF6">
        <w:trPr>
          <w:trHeight w:val="320"/>
        </w:trPr>
        <w:tc>
          <w:tcPr>
            <w:tcW w:w="1134" w:type="dxa"/>
            <w:vMerge w:val="restart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№ п/п</w:t>
            </w:r>
          </w:p>
        </w:tc>
        <w:tc>
          <w:tcPr>
            <w:tcW w:w="4821" w:type="dxa"/>
            <w:vMerge w:val="restart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Виды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двигательной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активности</w:t>
            </w:r>
            <w:proofErr w:type="spellEnd"/>
          </w:p>
        </w:tc>
        <w:tc>
          <w:tcPr>
            <w:tcW w:w="110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Пон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-к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Вт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Ср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Чт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Пт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833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Всего</w:t>
            </w:r>
            <w:proofErr w:type="spellEnd"/>
          </w:p>
        </w:tc>
      </w:tr>
      <w:tr w:rsidR="00F10227" w:rsidRPr="00F10227" w:rsidTr="004E2DF6">
        <w:trPr>
          <w:trHeight w:val="240"/>
        </w:trPr>
        <w:tc>
          <w:tcPr>
            <w:tcW w:w="1134" w:type="dxa"/>
            <w:vMerge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821" w:type="dxa"/>
            <w:vMerge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362" w:type="dxa"/>
            <w:gridSpan w:val="6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Время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минутах</w:t>
            </w:r>
            <w:proofErr w:type="spellEnd"/>
          </w:p>
        </w:tc>
      </w:tr>
      <w:tr w:rsidR="00F10227" w:rsidRPr="00F10227" w:rsidTr="004E2DF6">
        <w:tc>
          <w:tcPr>
            <w:tcW w:w="1134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21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Утренняя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</w:p>
        </w:tc>
        <w:tc>
          <w:tcPr>
            <w:tcW w:w="110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833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F10227" w:rsidRPr="00F10227" w:rsidTr="004E2DF6">
        <w:tc>
          <w:tcPr>
            <w:tcW w:w="1134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821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110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833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F10227" w:rsidRPr="00F10227" w:rsidTr="004E2DF6">
        <w:tc>
          <w:tcPr>
            <w:tcW w:w="1134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821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110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F10227" w:rsidRPr="00F10227" w:rsidTr="004E2DF6">
        <w:tc>
          <w:tcPr>
            <w:tcW w:w="1134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821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Физкультурные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упражнения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прогулке</w:t>
            </w:r>
            <w:proofErr w:type="spellEnd"/>
          </w:p>
        </w:tc>
        <w:tc>
          <w:tcPr>
            <w:tcW w:w="110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833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1ч 15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мин</w:t>
            </w:r>
            <w:proofErr w:type="spellEnd"/>
          </w:p>
        </w:tc>
      </w:tr>
      <w:tr w:rsidR="00F10227" w:rsidRPr="00F10227" w:rsidTr="004E2DF6">
        <w:tc>
          <w:tcPr>
            <w:tcW w:w="1134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821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10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2833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1ч 40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мин</w:t>
            </w:r>
            <w:proofErr w:type="spellEnd"/>
          </w:p>
        </w:tc>
      </w:tr>
      <w:tr w:rsidR="00F10227" w:rsidRPr="00F10227" w:rsidTr="004E2DF6">
        <w:tc>
          <w:tcPr>
            <w:tcW w:w="1134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821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после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сна</w:t>
            </w:r>
            <w:proofErr w:type="spellEnd"/>
          </w:p>
        </w:tc>
        <w:tc>
          <w:tcPr>
            <w:tcW w:w="110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833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F10227" w:rsidRPr="00F10227" w:rsidTr="004E2DF6">
        <w:tc>
          <w:tcPr>
            <w:tcW w:w="1134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821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Дозированная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ходьба</w:t>
            </w:r>
            <w:proofErr w:type="spellEnd"/>
          </w:p>
        </w:tc>
        <w:tc>
          <w:tcPr>
            <w:tcW w:w="110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F10227" w:rsidRPr="00F10227" w:rsidTr="004E2DF6">
        <w:tc>
          <w:tcPr>
            <w:tcW w:w="1134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821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Игры-хороводы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игровые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110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833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F10227" w:rsidRPr="00F10227" w:rsidTr="004E2DF6">
        <w:tc>
          <w:tcPr>
            <w:tcW w:w="1134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821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Физкультурные</w:t>
            </w:r>
            <w:proofErr w:type="spellEnd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досуги</w:t>
            </w:r>
            <w:proofErr w:type="spellEnd"/>
          </w:p>
        </w:tc>
        <w:tc>
          <w:tcPr>
            <w:tcW w:w="5529" w:type="dxa"/>
            <w:gridSpan w:val="5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</w:rPr>
              <w:t>20 минут один раз в месяц</w:t>
            </w:r>
          </w:p>
        </w:tc>
        <w:tc>
          <w:tcPr>
            <w:tcW w:w="2833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0227" w:rsidRPr="00F10227" w:rsidTr="004E2DF6">
        <w:tc>
          <w:tcPr>
            <w:tcW w:w="5955" w:type="dxa"/>
            <w:gridSpan w:val="2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ИТОГО В НЕДЕЛЮ</w:t>
            </w:r>
          </w:p>
        </w:tc>
        <w:tc>
          <w:tcPr>
            <w:tcW w:w="1105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10227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25 м</w:t>
              </w:r>
            </w:smartTag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1ч 25м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10227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25 м</w:t>
              </w:r>
            </w:smartTag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1ч 25м</w:t>
            </w:r>
          </w:p>
        </w:tc>
        <w:tc>
          <w:tcPr>
            <w:tcW w:w="1106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1ч 25м</w:t>
            </w:r>
          </w:p>
        </w:tc>
        <w:tc>
          <w:tcPr>
            <w:tcW w:w="2833" w:type="dxa"/>
          </w:tcPr>
          <w:p w:rsidR="00F10227" w:rsidRPr="00F10227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0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6ч 55м</w:t>
            </w:r>
          </w:p>
        </w:tc>
      </w:tr>
    </w:tbl>
    <w:p w:rsidR="00F10227" w:rsidRPr="00F10227" w:rsidRDefault="00F10227" w:rsidP="00F102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2FB0">
        <w:rPr>
          <w:rFonts w:ascii="Times New Roman" w:hAnsi="Times New Roman"/>
          <w:b/>
          <w:bCs/>
          <w:color w:val="E36C0A" w:themeColor="accent6" w:themeShade="BF"/>
          <w:sz w:val="28"/>
          <w:szCs w:val="28"/>
        </w:rPr>
        <w:t>Двигательный режим детей старшего дошкольного возраста   (5-7 лет</w:t>
      </w:r>
      <w:r w:rsidRPr="00F10227"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7465"/>
        <w:gridCol w:w="992"/>
        <w:gridCol w:w="723"/>
        <w:gridCol w:w="411"/>
        <w:gridCol w:w="1019"/>
        <w:gridCol w:w="22"/>
        <w:gridCol w:w="761"/>
        <w:gridCol w:w="49"/>
        <w:gridCol w:w="275"/>
        <w:gridCol w:w="873"/>
        <w:gridCol w:w="545"/>
        <w:gridCol w:w="425"/>
        <w:gridCol w:w="122"/>
        <w:gridCol w:w="870"/>
      </w:tblGrid>
      <w:tr w:rsidR="00F10227" w:rsidRPr="00F10227" w:rsidTr="00DE2FB0">
        <w:trPr>
          <w:trHeight w:val="320"/>
        </w:trPr>
        <w:tc>
          <w:tcPr>
            <w:tcW w:w="615" w:type="dxa"/>
            <w:vMerge w:val="restart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7465" w:type="dxa"/>
            <w:vMerge w:val="restart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Виды</w:t>
            </w:r>
            <w:proofErr w:type="spellEnd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двигательной</w:t>
            </w:r>
            <w:proofErr w:type="spellEnd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активности</w:t>
            </w:r>
            <w:proofErr w:type="spellEnd"/>
          </w:p>
        </w:tc>
        <w:tc>
          <w:tcPr>
            <w:tcW w:w="1715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Пон</w:t>
            </w:r>
            <w:proofErr w:type="spellEnd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-к</w:t>
            </w:r>
          </w:p>
        </w:tc>
        <w:tc>
          <w:tcPr>
            <w:tcW w:w="1452" w:type="dxa"/>
            <w:gridSpan w:val="3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Вт</w:t>
            </w:r>
            <w:proofErr w:type="spellEnd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61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Ср</w:t>
            </w:r>
            <w:proofErr w:type="spellEnd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197" w:type="dxa"/>
            <w:gridSpan w:val="3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Чт</w:t>
            </w:r>
            <w:proofErr w:type="spellEnd"/>
            <w:r w:rsidRPr="00DE2FB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Пт</w:t>
            </w:r>
            <w:proofErr w:type="spellEnd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</w:tr>
      <w:tr w:rsidR="00F10227" w:rsidRPr="00F10227" w:rsidTr="00DE2FB0">
        <w:trPr>
          <w:trHeight w:val="240"/>
        </w:trPr>
        <w:tc>
          <w:tcPr>
            <w:tcW w:w="615" w:type="dxa"/>
            <w:vMerge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465" w:type="dxa"/>
            <w:vMerge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gridSpan w:val="13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Время</w:t>
            </w:r>
            <w:proofErr w:type="spellEnd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минутах</w:t>
            </w:r>
            <w:proofErr w:type="spellEnd"/>
          </w:p>
        </w:tc>
      </w:tr>
      <w:tr w:rsidR="00F10227" w:rsidRPr="00F10227" w:rsidTr="00DE2FB0">
        <w:tc>
          <w:tcPr>
            <w:tcW w:w="615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65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Утренняя</w:t>
            </w:r>
            <w:proofErr w:type="spellEnd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гимнастика</w:t>
            </w:r>
            <w:proofErr w:type="spellEnd"/>
          </w:p>
        </w:tc>
        <w:tc>
          <w:tcPr>
            <w:tcW w:w="1715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430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832" w:type="dxa"/>
            <w:gridSpan w:val="3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148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092" w:type="dxa"/>
            <w:gridSpan w:val="3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870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1ч 15</w:t>
            </w:r>
          </w:p>
        </w:tc>
      </w:tr>
      <w:tr w:rsidR="00F10227" w:rsidRPr="00F10227" w:rsidTr="00DE2FB0">
        <w:tc>
          <w:tcPr>
            <w:tcW w:w="615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65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Физкультур</w:t>
            </w:r>
            <w:proofErr w:type="spellEnd"/>
            <w:r w:rsidRPr="00DE2FB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715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1430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1148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gridSpan w:val="3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870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75</w:t>
            </w:r>
          </w:p>
        </w:tc>
      </w:tr>
      <w:tr w:rsidR="00F10227" w:rsidRPr="00F10227" w:rsidTr="00DE2FB0">
        <w:tc>
          <w:tcPr>
            <w:tcW w:w="615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65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Музыка</w:t>
            </w:r>
            <w:proofErr w:type="spellEnd"/>
          </w:p>
        </w:tc>
        <w:tc>
          <w:tcPr>
            <w:tcW w:w="1715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832" w:type="dxa"/>
            <w:gridSpan w:val="3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1092" w:type="dxa"/>
            <w:gridSpan w:val="3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F10227" w:rsidRPr="00F10227" w:rsidTr="00DE2FB0">
        <w:tc>
          <w:tcPr>
            <w:tcW w:w="615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65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Физкультурные</w:t>
            </w:r>
            <w:proofErr w:type="spellEnd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DE2FB0" w:rsidRPr="00DE2FB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упражнения</w:t>
            </w:r>
            <w:proofErr w:type="spellEnd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прогулке</w:t>
            </w:r>
            <w:proofErr w:type="spellEnd"/>
          </w:p>
        </w:tc>
        <w:tc>
          <w:tcPr>
            <w:tcW w:w="1715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430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832" w:type="dxa"/>
            <w:gridSpan w:val="3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148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092" w:type="dxa"/>
            <w:gridSpan w:val="3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870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1ч 15 </w:t>
            </w: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мин</w:t>
            </w:r>
            <w:proofErr w:type="spellEnd"/>
          </w:p>
        </w:tc>
      </w:tr>
      <w:tr w:rsidR="00F10227" w:rsidRPr="00F10227" w:rsidTr="00DE2FB0">
        <w:tc>
          <w:tcPr>
            <w:tcW w:w="615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65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715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15+15</w:t>
            </w:r>
          </w:p>
        </w:tc>
        <w:tc>
          <w:tcPr>
            <w:tcW w:w="1430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15+15</w:t>
            </w:r>
          </w:p>
        </w:tc>
        <w:tc>
          <w:tcPr>
            <w:tcW w:w="832" w:type="dxa"/>
            <w:gridSpan w:val="3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15+15</w:t>
            </w:r>
          </w:p>
        </w:tc>
        <w:tc>
          <w:tcPr>
            <w:tcW w:w="1148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15+15</w:t>
            </w:r>
          </w:p>
        </w:tc>
        <w:tc>
          <w:tcPr>
            <w:tcW w:w="1092" w:type="dxa"/>
            <w:gridSpan w:val="3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15+15</w:t>
            </w:r>
          </w:p>
        </w:tc>
        <w:tc>
          <w:tcPr>
            <w:tcW w:w="870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2 ч 30 </w:t>
            </w: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мин</w:t>
            </w:r>
            <w:proofErr w:type="spellEnd"/>
          </w:p>
        </w:tc>
      </w:tr>
      <w:tr w:rsidR="00F10227" w:rsidRPr="00F10227" w:rsidTr="00DE2FB0">
        <w:tc>
          <w:tcPr>
            <w:tcW w:w="615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65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Гимнастика</w:t>
            </w:r>
            <w:proofErr w:type="spellEnd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после</w:t>
            </w:r>
            <w:proofErr w:type="spellEnd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сна</w:t>
            </w:r>
            <w:proofErr w:type="spellEnd"/>
          </w:p>
        </w:tc>
        <w:tc>
          <w:tcPr>
            <w:tcW w:w="1715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430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832" w:type="dxa"/>
            <w:gridSpan w:val="3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148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092" w:type="dxa"/>
            <w:gridSpan w:val="3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870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</w:t>
            </w:r>
          </w:p>
        </w:tc>
      </w:tr>
      <w:tr w:rsidR="00F10227" w:rsidRPr="00F10227" w:rsidTr="00DE2FB0">
        <w:tc>
          <w:tcPr>
            <w:tcW w:w="615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7465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Дозированная</w:t>
            </w:r>
            <w:proofErr w:type="spellEnd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ходьба</w:t>
            </w:r>
            <w:proofErr w:type="spellEnd"/>
          </w:p>
        </w:tc>
        <w:tc>
          <w:tcPr>
            <w:tcW w:w="1715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gridSpan w:val="3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148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F10227" w:rsidRPr="00F10227" w:rsidTr="00DE2FB0">
        <w:tc>
          <w:tcPr>
            <w:tcW w:w="615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65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</w:rPr>
              <w:t>Спортивные упражнения (самокат, велосипед, лыжи, скольжение по ледяным дорожкам)</w:t>
            </w:r>
          </w:p>
        </w:tc>
        <w:tc>
          <w:tcPr>
            <w:tcW w:w="1715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1430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3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1148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1092" w:type="dxa"/>
            <w:gridSpan w:val="3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870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 ч 40 </w:t>
            </w:r>
          </w:p>
        </w:tc>
      </w:tr>
      <w:tr w:rsidR="00F10227" w:rsidRPr="00F10227" w:rsidTr="00DE2FB0">
        <w:tc>
          <w:tcPr>
            <w:tcW w:w="615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65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Физкультурные</w:t>
            </w:r>
            <w:proofErr w:type="spellEnd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досуги</w:t>
            </w:r>
            <w:proofErr w:type="spellEnd"/>
          </w:p>
        </w:tc>
        <w:tc>
          <w:tcPr>
            <w:tcW w:w="5670" w:type="dxa"/>
            <w:gridSpan w:val="10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</w:rPr>
              <w:t>30 минут один раз в месяц</w:t>
            </w:r>
          </w:p>
        </w:tc>
        <w:tc>
          <w:tcPr>
            <w:tcW w:w="1417" w:type="dxa"/>
            <w:gridSpan w:val="3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0227" w:rsidRPr="00F10227" w:rsidTr="00DE2FB0">
        <w:tc>
          <w:tcPr>
            <w:tcW w:w="615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65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</w:rPr>
              <w:t xml:space="preserve">Спортивные игры (бадминтон, городки, хоккей теннис) </w:t>
            </w:r>
          </w:p>
        </w:tc>
        <w:tc>
          <w:tcPr>
            <w:tcW w:w="992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019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7" w:type="dxa"/>
            <w:gridSpan w:val="4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417" w:type="dxa"/>
            <w:gridSpan w:val="3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</w:t>
            </w:r>
          </w:p>
        </w:tc>
      </w:tr>
      <w:tr w:rsidR="00F10227" w:rsidRPr="00F10227" w:rsidTr="00DE2FB0">
        <w:tc>
          <w:tcPr>
            <w:tcW w:w="615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65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физкультминутки</w:t>
            </w:r>
            <w:proofErr w:type="spellEnd"/>
          </w:p>
        </w:tc>
        <w:tc>
          <w:tcPr>
            <w:tcW w:w="992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19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07" w:type="dxa"/>
            <w:gridSpan w:val="4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gridSpan w:val="3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</w:p>
        </w:tc>
      </w:tr>
      <w:tr w:rsidR="00F10227" w:rsidRPr="00F10227" w:rsidTr="00DE2FB0">
        <w:tc>
          <w:tcPr>
            <w:tcW w:w="8080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ИТОГО В НЕДЕЛЮ</w:t>
            </w:r>
          </w:p>
        </w:tc>
        <w:tc>
          <w:tcPr>
            <w:tcW w:w="992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 ч 05м</w:t>
            </w:r>
          </w:p>
        </w:tc>
        <w:tc>
          <w:tcPr>
            <w:tcW w:w="1134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1ч 55м</w:t>
            </w:r>
          </w:p>
        </w:tc>
        <w:tc>
          <w:tcPr>
            <w:tcW w:w="1019" w:type="dxa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 ч 25м</w:t>
            </w:r>
          </w:p>
        </w:tc>
        <w:tc>
          <w:tcPr>
            <w:tcW w:w="1107" w:type="dxa"/>
            <w:gridSpan w:val="4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 ч 05м</w:t>
            </w:r>
          </w:p>
        </w:tc>
        <w:tc>
          <w:tcPr>
            <w:tcW w:w="1418" w:type="dxa"/>
            <w:gridSpan w:val="2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 ч 20м</w:t>
            </w:r>
          </w:p>
        </w:tc>
        <w:tc>
          <w:tcPr>
            <w:tcW w:w="1417" w:type="dxa"/>
            <w:gridSpan w:val="3"/>
          </w:tcPr>
          <w:p w:rsidR="00F10227" w:rsidRPr="00DE2FB0" w:rsidRDefault="00F10227" w:rsidP="004E2D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2F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10ч 50мин</w:t>
            </w:r>
          </w:p>
        </w:tc>
      </w:tr>
    </w:tbl>
    <w:p w:rsidR="00F10227" w:rsidRDefault="00F10227" w:rsidP="00F1022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A0C83" w:rsidRDefault="00CA0C83" w:rsidP="00855D5C">
      <w:pPr>
        <w:spacing w:after="0" w:line="36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CA0C83" w:rsidRDefault="00CA0C83" w:rsidP="00855D5C">
      <w:pPr>
        <w:spacing w:after="0" w:line="36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855D5C" w:rsidRPr="00DE2FB0" w:rsidRDefault="00855D5C" w:rsidP="00855D5C">
      <w:pPr>
        <w:spacing w:after="0" w:line="36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DE2FB0">
        <w:rPr>
          <w:rFonts w:ascii="Times New Roman" w:hAnsi="Times New Roman"/>
          <w:b/>
          <w:color w:val="0070C0"/>
          <w:sz w:val="28"/>
          <w:szCs w:val="28"/>
        </w:rPr>
        <w:t>Адаптационный режим</w:t>
      </w:r>
    </w:p>
    <w:p w:rsidR="00855D5C" w:rsidRPr="00855D5C" w:rsidRDefault="00855D5C" w:rsidP="00855D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D5C">
        <w:rPr>
          <w:rFonts w:ascii="Times New Roman" w:hAnsi="Times New Roman"/>
          <w:sz w:val="28"/>
          <w:szCs w:val="28"/>
        </w:rPr>
        <w:t xml:space="preserve">      Для наиболее эффективной организации оздоровительных и профилактических мероприятий   одним из основных приёмов работы персонала используется мониторинг состояния здоровья вновь поступающих воспитанников, что важно  для своевременного выявления отклонения в их здоровье. В целях сокращения сроков адаптации и уменьшения негативных проявлений у детей при поступлении в детский сад осуществляется четкая организация медико-педагогического обслуживания в соответствии с учетом возраста, состояния здоровья детей, индивидуальных особенностей пола  и индивидуальных особенностей детей. Для установления более тесной связи между семьёй и детским садом  с родителями проводятся индивидуальные беседы, где выясняются условия жизни, режима, питания, ухода и воспитания ребёнка в семье, особенностей развития  и поведения. На основании беседы и наблюдения за поведением ребёнка в группе медицинским персоналом даются рекомендации воспитателям и родителям.</w:t>
      </w:r>
    </w:p>
    <w:p w:rsidR="00855D5C" w:rsidRPr="00DE2FB0" w:rsidRDefault="00855D5C" w:rsidP="00855D5C">
      <w:pPr>
        <w:spacing w:after="0" w:line="36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DE2FB0">
        <w:rPr>
          <w:rFonts w:ascii="Times New Roman" w:hAnsi="Times New Roman"/>
          <w:b/>
          <w:color w:val="0070C0"/>
          <w:sz w:val="28"/>
          <w:szCs w:val="28"/>
        </w:rPr>
        <w:t>Мероприятия в период адаптации</w:t>
      </w:r>
    </w:p>
    <w:tbl>
      <w:tblPr>
        <w:tblW w:w="5000" w:type="pct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7"/>
        <w:gridCol w:w="9679"/>
      </w:tblGrid>
      <w:tr w:rsidR="00855D5C" w:rsidRPr="00855D5C" w:rsidTr="004E2DF6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C" w:rsidRPr="00855D5C" w:rsidRDefault="00855D5C" w:rsidP="00855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5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C" w:rsidRPr="00855D5C" w:rsidRDefault="00855D5C" w:rsidP="00855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5C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855D5C" w:rsidRPr="00855D5C" w:rsidTr="004E2DF6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C" w:rsidRPr="00855D5C" w:rsidRDefault="00855D5C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5D5C">
              <w:rPr>
                <w:rFonts w:ascii="Times New Roman" w:hAnsi="Times New Roman"/>
                <w:sz w:val="24"/>
                <w:szCs w:val="24"/>
              </w:rPr>
              <w:t>Режим (щадящий)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C" w:rsidRPr="00855D5C" w:rsidRDefault="00855D5C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5D5C">
              <w:rPr>
                <w:rFonts w:ascii="Times New Roman" w:hAnsi="Times New Roman"/>
                <w:sz w:val="24"/>
                <w:szCs w:val="24"/>
              </w:rPr>
              <w:t>Укороченное время пребывания ребёнка в детском саду.</w:t>
            </w:r>
          </w:p>
        </w:tc>
      </w:tr>
      <w:tr w:rsidR="00855D5C" w:rsidRPr="00855D5C" w:rsidTr="004E2DF6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C" w:rsidRPr="00855D5C" w:rsidRDefault="00855D5C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5D5C">
              <w:rPr>
                <w:rFonts w:ascii="Times New Roman" w:hAnsi="Times New Roman"/>
                <w:sz w:val="24"/>
                <w:szCs w:val="24"/>
              </w:rPr>
              <w:lastRenderedPageBreak/>
              <w:t>Питание.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C" w:rsidRPr="00855D5C" w:rsidRDefault="00855D5C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5D5C">
              <w:rPr>
                <w:rFonts w:ascii="Times New Roman" w:hAnsi="Times New Roman"/>
                <w:sz w:val="24"/>
                <w:szCs w:val="24"/>
              </w:rPr>
              <w:t xml:space="preserve">Сохранение привычного режима питания на период адаптации </w:t>
            </w:r>
            <w:proofErr w:type="gramStart"/>
            <w:r w:rsidRPr="00855D5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55D5C">
              <w:rPr>
                <w:rFonts w:ascii="Times New Roman" w:hAnsi="Times New Roman"/>
                <w:sz w:val="24"/>
                <w:szCs w:val="24"/>
              </w:rPr>
              <w:t>не кормить насильно ).</w:t>
            </w:r>
          </w:p>
        </w:tc>
      </w:tr>
      <w:tr w:rsidR="00855D5C" w:rsidRPr="00855D5C" w:rsidTr="004E2DF6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C" w:rsidRPr="00855D5C" w:rsidRDefault="00855D5C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5D5C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C" w:rsidRPr="00855D5C" w:rsidRDefault="00855D5C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5D5C">
              <w:rPr>
                <w:rFonts w:ascii="Times New Roman" w:hAnsi="Times New Roman"/>
                <w:sz w:val="24"/>
                <w:szCs w:val="24"/>
              </w:rPr>
              <w:t>Занимательная деятельность соответственно возрасту.</w:t>
            </w:r>
          </w:p>
        </w:tc>
      </w:tr>
      <w:tr w:rsidR="00855D5C" w:rsidRPr="00855D5C" w:rsidTr="004E2DF6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C" w:rsidRPr="00855D5C" w:rsidRDefault="00855D5C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5D5C">
              <w:rPr>
                <w:rFonts w:ascii="Times New Roman" w:hAnsi="Times New Roman"/>
                <w:sz w:val="24"/>
                <w:szCs w:val="24"/>
              </w:rPr>
              <w:t>Воспитательные воздействия.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74" w:rsidRPr="00AC6C7A" w:rsidRDefault="00855D5C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5D5C">
              <w:rPr>
                <w:rFonts w:ascii="Times New Roman" w:hAnsi="Times New Roman"/>
                <w:sz w:val="24"/>
                <w:szCs w:val="24"/>
              </w:rPr>
              <w:t xml:space="preserve">Занимательная деятельность, </w:t>
            </w:r>
            <w:proofErr w:type="gramStart"/>
            <w:r w:rsidRPr="00855D5C">
              <w:rPr>
                <w:rFonts w:ascii="Times New Roman" w:hAnsi="Times New Roman"/>
                <w:sz w:val="24"/>
                <w:szCs w:val="24"/>
              </w:rPr>
              <w:t>соответствующие</w:t>
            </w:r>
            <w:proofErr w:type="gramEnd"/>
            <w:r w:rsidRPr="00855D5C">
              <w:rPr>
                <w:rFonts w:ascii="Times New Roman" w:hAnsi="Times New Roman"/>
                <w:sz w:val="24"/>
                <w:szCs w:val="24"/>
              </w:rPr>
              <w:t xml:space="preserve"> возрасту и развитию при отсутствии</w:t>
            </w:r>
          </w:p>
          <w:p w:rsidR="00855D5C" w:rsidRPr="00855D5C" w:rsidRDefault="00AC1674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855D5C" w:rsidRPr="00855D5C">
              <w:rPr>
                <w:rFonts w:ascii="Times New Roman" w:hAnsi="Times New Roman"/>
                <w:sz w:val="24"/>
                <w:szCs w:val="24"/>
              </w:rPr>
              <w:t>егативной реакции ребёнка.</w:t>
            </w:r>
          </w:p>
        </w:tc>
      </w:tr>
      <w:tr w:rsidR="00855D5C" w:rsidRPr="00855D5C" w:rsidTr="004E2DF6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C" w:rsidRPr="00855D5C" w:rsidRDefault="00855D5C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5D5C">
              <w:rPr>
                <w:rFonts w:ascii="Times New Roman" w:hAnsi="Times New Roman"/>
                <w:sz w:val="24"/>
                <w:szCs w:val="24"/>
              </w:rPr>
              <w:t>Профилактические прививки.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C" w:rsidRPr="00855D5C" w:rsidRDefault="00855D5C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5D5C">
              <w:rPr>
                <w:rFonts w:ascii="Times New Roman" w:hAnsi="Times New Roman"/>
                <w:sz w:val="24"/>
                <w:szCs w:val="24"/>
              </w:rPr>
              <w:t>Не раньше окончания сроков адаптации.</w:t>
            </w:r>
          </w:p>
        </w:tc>
      </w:tr>
      <w:tr w:rsidR="00855D5C" w:rsidRPr="00855D5C" w:rsidTr="004E2DF6"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C" w:rsidRPr="00855D5C" w:rsidRDefault="00855D5C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5D5C">
              <w:rPr>
                <w:rFonts w:ascii="Times New Roman" w:hAnsi="Times New Roman"/>
                <w:sz w:val="24"/>
                <w:szCs w:val="24"/>
              </w:rPr>
              <w:t>Анализы.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5C" w:rsidRPr="00855D5C" w:rsidRDefault="00855D5C" w:rsidP="004E2D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5D5C">
              <w:rPr>
                <w:rFonts w:ascii="Times New Roman" w:hAnsi="Times New Roman"/>
                <w:sz w:val="24"/>
                <w:szCs w:val="24"/>
              </w:rPr>
              <w:t xml:space="preserve">По календарю, желательно никаких травмирующих процедур до  конца адаптации.                       </w:t>
            </w:r>
          </w:p>
        </w:tc>
      </w:tr>
    </w:tbl>
    <w:p w:rsidR="00F10227" w:rsidRDefault="00F10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5C" w:rsidRDefault="00855D5C" w:rsidP="0085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B0" w:rsidRDefault="00DE2FB0" w:rsidP="0085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D5C" w:rsidRPr="00DE2FB0" w:rsidRDefault="00855D5C" w:rsidP="00855D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2FB0">
        <w:rPr>
          <w:rFonts w:ascii="Times New Roman" w:hAnsi="Times New Roman" w:cs="Times New Roman"/>
          <w:b/>
          <w:color w:val="FF0000"/>
          <w:sz w:val="28"/>
          <w:szCs w:val="28"/>
        </w:rPr>
        <w:t>Карантинные режимы</w:t>
      </w:r>
    </w:p>
    <w:tbl>
      <w:tblPr>
        <w:tblStyle w:val="a3"/>
        <w:tblW w:w="0" w:type="auto"/>
        <w:tblLook w:val="04A0"/>
      </w:tblPr>
      <w:tblGrid>
        <w:gridCol w:w="445"/>
        <w:gridCol w:w="4114"/>
        <w:gridCol w:w="2472"/>
        <w:gridCol w:w="4169"/>
        <w:gridCol w:w="3586"/>
      </w:tblGrid>
      <w:tr w:rsidR="00855D5C" w:rsidRPr="00855D5C" w:rsidTr="00855D5C">
        <w:tc>
          <w:tcPr>
            <w:tcW w:w="445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4" w:type="dxa"/>
          </w:tcPr>
          <w:p w:rsidR="00855D5C" w:rsidRPr="00855D5C" w:rsidRDefault="00855D5C" w:rsidP="00855D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Заболевание, основные симптомы</w:t>
            </w:r>
          </w:p>
        </w:tc>
        <w:tc>
          <w:tcPr>
            <w:tcW w:w="2472" w:type="dxa"/>
          </w:tcPr>
          <w:p w:rsidR="00855D5C" w:rsidRPr="00855D5C" w:rsidRDefault="00855D5C" w:rsidP="00855D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Инкубационный период</w:t>
            </w:r>
          </w:p>
        </w:tc>
        <w:tc>
          <w:tcPr>
            <w:tcW w:w="4169" w:type="dxa"/>
          </w:tcPr>
          <w:p w:rsidR="00855D5C" w:rsidRPr="00855D5C" w:rsidRDefault="00855D5C" w:rsidP="00855D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3586" w:type="dxa"/>
          </w:tcPr>
          <w:p w:rsidR="00855D5C" w:rsidRPr="00855D5C" w:rsidRDefault="00855D5C" w:rsidP="00855D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Сроки изоляции</w:t>
            </w:r>
          </w:p>
        </w:tc>
      </w:tr>
      <w:tr w:rsidR="00855D5C" w:rsidRPr="00855D5C" w:rsidTr="00855D5C">
        <w:tc>
          <w:tcPr>
            <w:tcW w:w="445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  <w:p w:rsidR="00855D5C" w:rsidRPr="00855D5C" w:rsidRDefault="00855D5C" w:rsidP="00855D5C">
            <w:pPr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Небольшая температура</w:t>
            </w:r>
          </w:p>
          <w:p w:rsidR="00855D5C" w:rsidRPr="00855D5C" w:rsidRDefault="00855D5C" w:rsidP="00855D5C">
            <w:pPr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Слабость</w:t>
            </w:r>
          </w:p>
          <w:p w:rsidR="00855D5C" w:rsidRPr="00855D5C" w:rsidRDefault="00855D5C" w:rsidP="00855D5C">
            <w:pPr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Головная боль</w:t>
            </w:r>
          </w:p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Сып</w:t>
            </w:r>
            <w:proofErr w:type="gramStart"/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мелкие красные прыщи)</w:t>
            </w:r>
          </w:p>
        </w:tc>
        <w:tc>
          <w:tcPr>
            <w:tcW w:w="2472" w:type="dxa"/>
          </w:tcPr>
          <w:p w:rsidR="00855D5C" w:rsidRPr="00855D5C" w:rsidRDefault="00855D5C" w:rsidP="00AC16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11-21 день</w:t>
            </w:r>
          </w:p>
        </w:tc>
        <w:tc>
          <w:tcPr>
            <w:tcW w:w="4169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Недопущение заболевшего ребенка в детское учреждение</w:t>
            </w:r>
          </w:p>
        </w:tc>
        <w:tc>
          <w:tcPr>
            <w:tcW w:w="3586" w:type="dxa"/>
          </w:tcPr>
          <w:p w:rsidR="00855D5C" w:rsidRPr="00855D5C" w:rsidRDefault="00855D5C" w:rsidP="00AC16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С 11-21 день</w:t>
            </w:r>
          </w:p>
        </w:tc>
      </w:tr>
      <w:tr w:rsidR="00855D5C" w:rsidRPr="00855D5C" w:rsidTr="00855D5C">
        <w:tc>
          <w:tcPr>
            <w:tcW w:w="445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КОРЬ</w:t>
            </w:r>
          </w:p>
          <w:p w:rsidR="00855D5C" w:rsidRPr="00855D5C" w:rsidRDefault="00855D5C" w:rsidP="00855D5C">
            <w:pPr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 xml:space="preserve">Небольшая температура  и насморк, </w:t>
            </w:r>
          </w:p>
          <w:p w:rsidR="00855D5C" w:rsidRPr="00855D5C" w:rsidRDefault="00855D5C" w:rsidP="00855D5C">
            <w:pPr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сыпь через 1-2 дня</w:t>
            </w:r>
          </w:p>
          <w:p w:rsidR="00855D5C" w:rsidRPr="00855D5C" w:rsidRDefault="00855D5C" w:rsidP="00855D5C">
            <w:pPr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лимфоузлов</w:t>
            </w:r>
            <w:proofErr w:type="spellEnd"/>
          </w:p>
        </w:tc>
        <w:tc>
          <w:tcPr>
            <w:tcW w:w="2472" w:type="dxa"/>
          </w:tcPr>
          <w:p w:rsidR="00855D5C" w:rsidRPr="00855D5C" w:rsidRDefault="00855D5C" w:rsidP="00AC16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7-17 дней</w:t>
            </w:r>
          </w:p>
          <w:p w:rsidR="00855D5C" w:rsidRPr="00855D5C" w:rsidRDefault="00855D5C" w:rsidP="00AC16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( у привитых детей до 21 дня)</w:t>
            </w:r>
          </w:p>
        </w:tc>
        <w:tc>
          <w:tcPr>
            <w:tcW w:w="4169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Недопущение заболевшего ребенка в детское учреждение</w:t>
            </w:r>
          </w:p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Вакцинопрофилактика</w:t>
            </w:r>
            <w:proofErr w:type="spellEnd"/>
          </w:p>
        </w:tc>
        <w:tc>
          <w:tcPr>
            <w:tcW w:w="3586" w:type="dxa"/>
          </w:tcPr>
          <w:p w:rsidR="00855D5C" w:rsidRPr="00855D5C" w:rsidRDefault="00855D5C" w:rsidP="00AC16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17 дней</w:t>
            </w:r>
          </w:p>
          <w:p w:rsidR="00855D5C" w:rsidRPr="00855D5C" w:rsidRDefault="00855D5C" w:rsidP="00AC16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 xml:space="preserve">21 день </w:t>
            </w:r>
            <w:proofErr w:type="gramStart"/>
            <w:r w:rsidRPr="00855D5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у привитых</w:t>
            </w:r>
          </w:p>
          <w:p w:rsidR="00855D5C" w:rsidRPr="00855D5C" w:rsidRDefault="00855D5C" w:rsidP="00AC16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855D5C" w:rsidRPr="00855D5C" w:rsidTr="00855D5C">
        <w:tc>
          <w:tcPr>
            <w:tcW w:w="445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</w:p>
          <w:p w:rsidR="00855D5C" w:rsidRPr="00855D5C" w:rsidRDefault="00855D5C" w:rsidP="00855D5C">
            <w:pPr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 xml:space="preserve">Небольшая температура  и насморк, </w:t>
            </w:r>
          </w:p>
          <w:p w:rsidR="00855D5C" w:rsidRPr="00855D5C" w:rsidRDefault="00855D5C" w:rsidP="00855D5C">
            <w:pPr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сыпь  мелкоточечная, начинается на лице</w:t>
            </w:r>
          </w:p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через 1-2 дня</w:t>
            </w:r>
          </w:p>
          <w:p w:rsidR="00855D5C" w:rsidRPr="00855D5C" w:rsidRDefault="00855D5C" w:rsidP="00855D5C">
            <w:pPr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лимфоузлов</w:t>
            </w:r>
            <w:proofErr w:type="spellEnd"/>
          </w:p>
        </w:tc>
        <w:tc>
          <w:tcPr>
            <w:tcW w:w="2472" w:type="dxa"/>
          </w:tcPr>
          <w:p w:rsidR="00855D5C" w:rsidRPr="00855D5C" w:rsidRDefault="00855D5C" w:rsidP="00AC16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10-23 дня</w:t>
            </w:r>
          </w:p>
        </w:tc>
        <w:tc>
          <w:tcPr>
            <w:tcW w:w="4169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Недопущение заболевшего ребенка в детское учреждение сроком на 5 дней</w:t>
            </w:r>
          </w:p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855D5C" w:rsidRPr="00855D5C" w:rsidRDefault="00855D5C" w:rsidP="00AC16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855D5C" w:rsidRPr="00855D5C" w:rsidTr="00855D5C">
        <w:tc>
          <w:tcPr>
            <w:tcW w:w="445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4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КОКЛЮШ</w:t>
            </w:r>
          </w:p>
          <w:p w:rsidR="00855D5C" w:rsidRPr="00855D5C" w:rsidRDefault="00855D5C" w:rsidP="00855D5C">
            <w:pPr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Спазматический кашель с судорожным вдохом</w:t>
            </w:r>
          </w:p>
          <w:p w:rsidR="00855D5C" w:rsidRPr="00855D5C" w:rsidRDefault="00855D5C" w:rsidP="00855D5C">
            <w:pPr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Иногда рвота</w:t>
            </w:r>
          </w:p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855D5C" w:rsidRPr="00855D5C" w:rsidRDefault="00855D5C" w:rsidP="00AC16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3-15 дней</w:t>
            </w:r>
          </w:p>
        </w:tc>
        <w:tc>
          <w:tcPr>
            <w:tcW w:w="4169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Изоляция больного и карантин 14 дней</w:t>
            </w:r>
          </w:p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Обследование детей на бак-анализ</w:t>
            </w:r>
          </w:p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Вакцинопрофилактика</w:t>
            </w:r>
            <w:proofErr w:type="spellEnd"/>
          </w:p>
        </w:tc>
        <w:tc>
          <w:tcPr>
            <w:tcW w:w="3586" w:type="dxa"/>
          </w:tcPr>
          <w:p w:rsidR="00855D5C" w:rsidRPr="00855D5C" w:rsidRDefault="00855D5C" w:rsidP="00AC16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855D5C" w:rsidRPr="00855D5C" w:rsidTr="00855D5C">
        <w:tc>
          <w:tcPr>
            <w:tcW w:w="445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</w:p>
          <w:p w:rsidR="00855D5C" w:rsidRPr="00855D5C" w:rsidRDefault="00855D5C" w:rsidP="00855D5C">
            <w:pPr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Головная боль</w:t>
            </w:r>
          </w:p>
          <w:p w:rsidR="00855D5C" w:rsidRPr="00855D5C" w:rsidRDefault="00855D5C" w:rsidP="00855D5C">
            <w:pPr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Рвота</w:t>
            </w:r>
          </w:p>
          <w:p w:rsidR="00855D5C" w:rsidRPr="00855D5C" w:rsidRDefault="00855D5C" w:rsidP="00855D5C">
            <w:pPr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Боли в горле</w:t>
            </w:r>
          </w:p>
          <w:p w:rsidR="00855D5C" w:rsidRPr="00855D5C" w:rsidRDefault="00855D5C" w:rsidP="00855D5C">
            <w:pPr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Повышение температуры</w:t>
            </w:r>
          </w:p>
          <w:p w:rsidR="00855D5C" w:rsidRPr="00855D5C" w:rsidRDefault="00855D5C" w:rsidP="00855D5C">
            <w:pPr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сыпь</w:t>
            </w:r>
          </w:p>
        </w:tc>
        <w:tc>
          <w:tcPr>
            <w:tcW w:w="2472" w:type="dxa"/>
          </w:tcPr>
          <w:p w:rsidR="00855D5C" w:rsidRPr="00855D5C" w:rsidRDefault="00855D5C" w:rsidP="00AC16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1-12 дней</w:t>
            </w:r>
          </w:p>
        </w:tc>
        <w:tc>
          <w:tcPr>
            <w:tcW w:w="4169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Изоляция больного и карантин 7 дней</w:t>
            </w:r>
          </w:p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Обследование детей</w:t>
            </w:r>
          </w:p>
        </w:tc>
        <w:tc>
          <w:tcPr>
            <w:tcW w:w="3586" w:type="dxa"/>
          </w:tcPr>
          <w:p w:rsidR="00855D5C" w:rsidRPr="00855D5C" w:rsidRDefault="00855D5C" w:rsidP="00AC16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855D5C" w:rsidRPr="00855D5C" w:rsidTr="00855D5C">
        <w:tc>
          <w:tcPr>
            <w:tcW w:w="445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ЭПИДЕМИЧЕСКИЙ ПАРАТИТ</w:t>
            </w:r>
          </w:p>
          <w:p w:rsidR="00855D5C" w:rsidRPr="00855D5C" w:rsidRDefault="00855D5C" w:rsidP="00855D5C">
            <w:pPr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увеличение слюнных желез</w:t>
            </w:r>
          </w:p>
          <w:p w:rsidR="00855D5C" w:rsidRPr="00855D5C" w:rsidRDefault="00855D5C" w:rsidP="00855D5C">
            <w:pPr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опухание уха</w:t>
            </w:r>
          </w:p>
          <w:p w:rsidR="00855D5C" w:rsidRPr="00855D5C" w:rsidRDefault="00855D5C" w:rsidP="00855D5C">
            <w:pPr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боль в ухе при открывании рта и жевании</w:t>
            </w:r>
          </w:p>
          <w:p w:rsidR="00855D5C" w:rsidRPr="00855D5C" w:rsidRDefault="00855D5C" w:rsidP="00855D5C">
            <w:pPr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небольшое повышение температуры</w:t>
            </w:r>
          </w:p>
        </w:tc>
        <w:tc>
          <w:tcPr>
            <w:tcW w:w="2472" w:type="dxa"/>
          </w:tcPr>
          <w:p w:rsidR="00855D5C" w:rsidRPr="00855D5C" w:rsidRDefault="00855D5C" w:rsidP="00AC16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11-23 дней</w:t>
            </w:r>
          </w:p>
        </w:tc>
        <w:tc>
          <w:tcPr>
            <w:tcW w:w="4169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Изоляция больного и карантин 9 дней</w:t>
            </w:r>
          </w:p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Влажная уборка и проветривание</w:t>
            </w:r>
          </w:p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855D5C" w:rsidRPr="00855D5C" w:rsidRDefault="00855D5C" w:rsidP="00AC16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855D5C" w:rsidRPr="00855D5C" w:rsidTr="00855D5C">
        <w:tc>
          <w:tcPr>
            <w:tcW w:w="445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ОСТРЫЕ КИШЕЧНЫЕ  ИНФЕКЦИИ</w:t>
            </w:r>
          </w:p>
          <w:p w:rsidR="00855D5C" w:rsidRPr="00855D5C" w:rsidRDefault="00855D5C" w:rsidP="00855D5C">
            <w:pPr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жидкий стул</w:t>
            </w:r>
          </w:p>
          <w:p w:rsidR="00855D5C" w:rsidRPr="00855D5C" w:rsidRDefault="00855D5C" w:rsidP="00855D5C">
            <w:pPr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рвота</w:t>
            </w:r>
          </w:p>
          <w:p w:rsidR="00855D5C" w:rsidRPr="00855D5C" w:rsidRDefault="00855D5C" w:rsidP="00855D5C">
            <w:pPr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небольшое повышение температуры</w:t>
            </w:r>
          </w:p>
        </w:tc>
        <w:tc>
          <w:tcPr>
            <w:tcW w:w="2472" w:type="dxa"/>
          </w:tcPr>
          <w:p w:rsidR="00855D5C" w:rsidRPr="00855D5C" w:rsidRDefault="00855D5C" w:rsidP="00AC16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дней</w:t>
            </w:r>
          </w:p>
        </w:tc>
        <w:tc>
          <w:tcPr>
            <w:tcW w:w="4169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заболевшего ребенка в детское учреждение до сдачи </w:t>
            </w:r>
            <w:r w:rsidRPr="0085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анализов, санобработка </w:t>
            </w:r>
            <w:proofErr w:type="spellStart"/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дезсредствами</w:t>
            </w:r>
            <w:proofErr w:type="spellEnd"/>
            <w:r w:rsidRPr="00855D5C">
              <w:rPr>
                <w:rFonts w:ascii="Times New Roman" w:hAnsi="Times New Roman" w:cs="Times New Roman"/>
                <w:sz w:val="24"/>
                <w:szCs w:val="24"/>
              </w:rPr>
              <w:t xml:space="preserve">, замачивание посуды, убираются ковровые покрытия, игрушки замачиваются в </w:t>
            </w:r>
            <w:proofErr w:type="spellStart"/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дезрастворе</w:t>
            </w:r>
            <w:proofErr w:type="spellEnd"/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. Дети обследуются на кишечную инфекци</w:t>
            </w:r>
            <w:proofErr w:type="gramStart"/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более 2 случаев)</w:t>
            </w:r>
          </w:p>
        </w:tc>
        <w:tc>
          <w:tcPr>
            <w:tcW w:w="3586" w:type="dxa"/>
          </w:tcPr>
          <w:p w:rsidR="00855D5C" w:rsidRPr="00855D5C" w:rsidRDefault="00855D5C" w:rsidP="00AC16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дней</w:t>
            </w:r>
          </w:p>
        </w:tc>
      </w:tr>
      <w:tr w:rsidR="00855D5C" w:rsidRPr="00855D5C" w:rsidTr="00855D5C">
        <w:tc>
          <w:tcPr>
            <w:tcW w:w="445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4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ГРИПП</w:t>
            </w:r>
          </w:p>
          <w:p w:rsidR="00855D5C" w:rsidRPr="00855D5C" w:rsidRDefault="00855D5C" w:rsidP="00855D5C">
            <w:pPr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ухудшается самочувствие</w:t>
            </w:r>
          </w:p>
          <w:p w:rsidR="00855D5C" w:rsidRPr="00855D5C" w:rsidRDefault="00855D5C" w:rsidP="00855D5C">
            <w:pPr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головная боль</w:t>
            </w:r>
          </w:p>
          <w:p w:rsidR="00855D5C" w:rsidRPr="00855D5C" w:rsidRDefault="00855D5C" w:rsidP="00855D5C">
            <w:pPr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общая слабость</w:t>
            </w:r>
          </w:p>
          <w:p w:rsidR="00855D5C" w:rsidRPr="00855D5C" w:rsidRDefault="00855D5C" w:rsidP="00855D5C">
            <w:pPr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вялость</w:t>
            </w:r>
          </w:p>
          <w:p w:rsidR="00855D5C" w:rsidRPr="00855D5C" w:rsidRDefault="00855D5C" w:rsidP="00855D5C">
            <w:pPr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высокая температура</w:t>
            </w:r>
          </w:p>
          <w:p w:rsidR="00855D5C" w:rsidRPr="00855D5C" w:rsidRDefault="00855D5C" w:rsidP="00855D5C">
            <w:pPr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отек слизистой</w:t>
            </w:r>
          </w:p>
        </w:tc>
        <w:tc>
          <w:tcPr>
            <w:tcW w:w="2472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24-48 часов</w:t>
            </w:r>
          </w:p>
        </w:tc>
        <w:tc>
          <w:tcPr>
            <w:tcW w:w="4169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Недопущение заболевшего ребенка в детское учреждение</w:t>
            </w:r>
          </w:p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Вакцинопрофилактика</w:t>
            </w:r>
            <w:proofErr w:type="spellEnd"/>
          </w:p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Витаминизация</w:t>
            </w:r>
          </w:p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дезсредствами</w:t>
            </w:r>
            <w:proofErr w:type="spellEnd"/>
          </w:p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Профилактика фитонцидами</w:t>
            </w:r>
          </w:p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</w:tc>
        <w:tc>
          <w:tcPr>
            <w:tcW w:w="3586" w:type="dxa"/>
          </w:tcPr>
          <w:p w:rsidR="00855D5C" w:rsidRPr="00855D5C" w:rsidRDefault="00855D5C" w:rsidP="00AC16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855D5C" w:rsidRPr="00855D5C" w:rsidTr="00855D5C">
        <w:tc>
          <w:tcPr>
            <w:tcW w:w="445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4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ДИФТЕРИЯ</w:t>
            </w:r>
          </w:p>
          <w:p w:rsidR="00855D5C" w:rsidRPr="00855D5C" w:rsidRDefault="00855D5C" w:rsidP="00855D5C">
            <w:pPr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сиплый голос</w:t>
            </w:r>
          </w:p>
          <w:p w:rsidR="00855D5C" w:rsidRPr="00855D5C" w:rsidRDefault="00855D5C" w:rsidP="00855D5C">
            <w:pPr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лающий кашель</w:t>
            </w:r>
          </w:p>
          <w:p w:rsidR="00855D5C" w:rsidRPr="00855D5C" w:rsidRDefault="00855D5C" w:rsidP="00855D5C">
            <w:pPr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затрудненное дыхание с удлиненным вдохом</w:t>
            </w:r>
          </w:p>
          <w:p w:rsidR="00855D5C" w:rsidRPr="00855D5C" w:rsidRDefault="00855D5C" w:rsidP="00855D5C">
            <w:pPr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сианоз</w:t>
            </w:r>
            <w:proofErr w:type="spellEnd"/>
          </w:p>
        </w:tc>
        <w:tc>
          <w:tcPr>
            <w:tcW w:w="2472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При первых симптомах</w:t>
            </w:r>
          </w:p>
        </w:tc>
        <w:tc>
          <w:tcPr>
            <w:tcW w:w="4169" w:type="dxa"/>
          </w:tcPr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Срочная госпитализация заболевшего ребенка</w:t>
            </w:r>
          </w:p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Мазки из зева у детей группы</w:t>
            </w:r>
          </w:p>
          <w:p w:rsidR="00855D5C" w:rsidRPr="00855D5C" w:rsidRDefault="00855D5C" w:rsidP="00855D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Вакцинопрофилактика</w:t>
            </w:r>
            <w:proofErr w:type="spellEnd"/>
          </w:p>
        </w:tc>
        <w:tc>
          <w:tcPr>
            <w:tcW w:w="3586" w:type="dxa"/>
          </w:tcPr>
          <w:p w:rsidR="00855D5C" w:rsidRPr="00855D5C" w:rsidRDefault="00855D5C" w:rsidP="00AC16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</w:tbl>
    <w:p w:rsidR="00855D5C" w:rsidRDefault="00855D5C" w:rsidP="00855D5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55D5C" w:rsidRDefault="00855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7C9" w:rsidRDefault="005B4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7C9" w:rsidRPr="00426F69" w:rsidRDefault="005B47C9" w:rsidP="005B47C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26F69">
        <w:rPr>
          <w:rFonts w:ascii="Times New Roman" w:hAnsi="Times New Roman"/>
          <w:b/>
          <w:sz w:val="28"/>
          <w:szCs w:val="28"/>
        </w:rPr>
        <w:t>2. Содержание психолого-педагогической работы по освоению образовательных областей</w:t>
      </w:r>
    </w:p>
    <w:p w:rsidR="005B47C9" w:rsidRDefault="005B47C9" w:rsidP="005B4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F69">
        <w:rPr>
          <w:rFonts w:ascii="Times New Roman" w:hAnsi="Times New Roman"/>
          <w:sz w:val="28"/>
          <w:szCs w:val="28"/>
        </w:rPr>
        <w:lastRenderedPageBreak/>
        <w:t xml:space="preserve">        Содержание образовательной деятельности с детьми </w:t>
      </w:r>
      <w:r w:rsidR="00426F69" w:rsidRPr="00426F69">
        <w:rPr>
          <w:rFonts w:ascii="Times New Roman" w:hAnsi="Times New Roman"/>
          <w:sz w:val="28"/>
          <w:szCs w:val="28"/>
        </w:rPr>
        <w:t>определяе</w:t>
      </w:r>
      <w:r w:rsidRPr="00426F69">
        <w:rPr>
          <w:rFonts w:ascii="Times New Roman" w:hAnsi="Times New Roman"/>
          <w:sz w:val="28"/>
          <w:szCs w:val="28"/>
        </w:rPr>
        <w:t xml:space="preserve">тся в соответствии с комплексной программой, которую реализует </w:t>
      </w:r>
      <w:r w:rsidR="00426F69" w:rsidRPr="00426F69">
        <w:rPr>
          <w:rFonts w:ascii="Times New Roman" w:hAnsi="Times New Roman"/>
          <w:sz w:val="28"/>
          <w:szCs w:val="28"/>
        </w:rPr>
        <w:t>М</w:t>
      </w:r>
      <w:r w:rsidRPr="00426F69">
        <w:rPr>
          <w:rFonts w:ascii="Times New Roman" w:hAnsi="Times New Roman"/>
          <w:sz w:val="28"/>
          <w:szCs w:val="28"/>
        </w:rPr>
        <w:t>ДОУ детский сад №74</w:t>
      </w:r>
      <w:r w:rsidR="00426F69" w:rsidRPr="00426F69">
        <w:rPr>
          <w:rFonts w:ascii="Times New Roman" w:hAnsi="Times New Roman"/>
          <w:sz w:val="28"/>
          <w:szCs w:val="28"/>
        </w:rPr>
        <w:t>.</w:t>
      </w:r>
      <w:r w:rsidRPr="00426F69">
        <w:rPr>
          <w:rFonts w:ascii="Times New Roman" w:hAnsi="Times New Roman"/>
          <w:sz w:val="28"/>
          <w:szCs w:val="28"/>
        </w:rPr>
        <w:t xml:space="preserve"> Обучение строится как увлекательная проблемно-игровая деятельность и проводится по подгруппам, носит интегративный характер. Поэтому в основе психолого-педагогической работы детского сада лежит принцип интеграции образовательных областей. Этими концептуальными позициями обусловлена предлагаемая система планирования, которая носит перспективно-календарный характер и представляет для педагогов максимальную свободу выбора содержания работы с детьми, форм организации детской деятельности и времени реализации.</w:t>
      </w:r>
    </w:p>
    <w:p w:rsidR="00DE2FB0" w:rsidRPr="00426F69" w:rsidRDefault="00DE2FB0" w:rsidP="005B4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46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0065"/>
      </w:tblGrid>
      <w:tr w:rsidR="005B47C9" w:rsidRPr="00D545CD" w:rsidTr="00D545CD">
        <w:tc>
          <w:tcPr>
            <w:tcW w:w="4785" w:type="dxa"/>
          </w:tcPr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45CD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0065" w:type="dxa"/>
          </w:tcPr>
          <w:p w:rsidR="005B47C9" w:rsidRPr="00D545CD" w:rsidRDefault="005B47C9" w:rsidP="00D545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5CD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5B47C9" w:rsidRPr="00D545CD" w:rsidTr="00D545CD">
        <w:tc>
          <w:tcPr>
            <w:tcW w:w="4785" w:type="dxa"/>
          </w:tcPr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45CD"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воспитание</w:t>
            </w:r>
          </w:p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545CD">
              <w:rPr>
                <w:rFonts w:ascii="Times New Roman" w:hAnsi="Times New Roman"/>
                <w:bCs/>
                <w:sz w:val="28"/>
                <w:szCs w:val="28"/>
              </w:rPr>
              <w:t>Здоровье,  социализация, коммуникация, познание, труд, музыка</w:t>
            </w:r>
          </w:p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7C9" w:rsidRPr="00D545CD" w:rsidTr="00D545CD">
        <w:tc>
          <w:tcPr>
            <w:tcW w:w="4785" w:type="dxa"/>
          </w:tcPr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45CD">
              <w:rPr>
                <w:rFonts w:ascii="Times New Roman" w:hAnsi="Times New Roman"/>
                <w:bCs/>
                <w:sz w:val="28"/>
                <w:szCs w:val="28"/>
              </w:rPr>
              <w:t>Здоровье</w:t>
            </w:r>
          </w:p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545CD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культура, познание, социализация, коммуникация</w:t>
            </w:r>
          </w:p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B47C9" w:rsidRPr="00D545CD" w:rsidTr="00D545CD">
        <w:tc>
          <w:tcPr>
            <w:tcW w:w="4785" w:type="dxa"/>
          </w:tcPr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45CD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545CD">
              <w:rPr>
                <w:rFonts w:ascii="Times New Roman" w:hAnsi="Times New Roman"/>
                <w:bCs/>
                <w:sz w:val="28"/>
                <w:szCs w:val="28"/>
              </w:rPr>
              <w:t>коммуникация, познание, труд, здоровье,  социализация</w:t>
            </w:r>
          </w:p>
        </w:tc>
      </w:tr>
      <w:tr w:rsidR="005B47C9" w:rsidRPr="00D545CD" w:rsidTr="00D545CD">
        <w:tc>
          <w:tcPr>
            <w:tcW w:w="4785" w:type="dxa"/>
          </w:tcPr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45CD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  <w:tc>
          <w:tcPr>
            <w:tcW w:w="10065" w:type="dxa"/>
          </w:tcPr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545CD">
              <w:rPr>
                <w:rFonts w:ascii="Times New Roman" w:hAnsi="Times New Roman"/>
                <w:bCs/>
                <w:sz w:val="28"/>
                <w:szCs w:val="28"/>
              </w:rPr>
              <w:t>коммуникация,  познание, труд, Физическая культура,</w:t>
            </w:r>
          </w:p>
        </w:tc>
      </w:tr>
      <w:tr w:rsidR="005B47C9" w:rsidRPr="00D545CD" w:rsidTr="00D545CD">
        <w:tc>
          <w:tcPr>
            <w:tcW w:w="4785" w:type="dxa"/>
          </w:tcPr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45CD">
              <w:rPr>
                <w:rFonts w:ascii="Times New Roman" w:hAnsi="Times New Roman"/>
                <w:sz w:val="28"/>
                <w:szCs w:val="28"/>
              </w:rPr>
              <w:t>Труд</w:t>
            </w:r>
          </w:p>
        </w:tc>
        <w:tc>
          <w:tcPr>
            <w:tcW w:w="10065" w:type="dxa"/>
          </w:tcPr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545CD">
              <w:rPr>
                <w:rFonts w:ascii="Times New Roman" w:hAnsi="Times New Roman"/>
                <w:bCs/>
                <w:sz w:val="28"/>
                <w:szCs w:val="28"/>
              </w:rPr>
              <w:t>Коммуникация, познание, социализация, физическая культура</w:t>
            </w:r>
          </w:p>
        </w:tc>
      </w:tr>
      <w:tr w:rsidR="005B47C9" w:rsidRPr="00D545CD" w:rsidTr="00D545CD">
        <w:tc>
          <w:tcPr>
            <w:tcW w:w="4785" w:type="dxa"/>
          </w:tcPr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45CD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</w:tc>
        <w:tc>
          <w:tcPr>
            <w:tcW w:w="10065" w:type="dxa"/>
          </w:tcPr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545CD">
              <w:rPr>
                <w:rFonts w:ascii="Times New Roman" w:hAnsi="Times New Roman"/>
                <w:bCs/>
                <w:sz w:val="28"/>
                <w:szCs w:val="28"/>
              </w:rPr>
              <w:t>Чтение художественной литературы, коммуникация, здоровье, социализация, труд, безопасность, музыка и художественное творчество</w:t>
            </w:r>
          </w:p>
        </w:tc>
      </w:tr>
      <w:tr w:rsidR="005B47C9" w:rsidRPr="00D545CD" w:rsidTr="00D545CD">
        <w:tc>
          <w:tcPr>
            <w:tcW w:w="4785" w:type="dxa"/>
          </w:tcPr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45CD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10065" w:type="dxa"/>
          </w:tcPr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545CD">
              <w:rPr>
                <w:rFonts w:ascii="Times New Roman" w:hAnsi="Times New Roman"/>
                <w:bCs/>
                <w:sz w:val="28"/>
                <w:szCs w:val="28"/>
              </w:rPr>
              <w:t>Познание, социализация, художественное творчество</w:t>
            </w:r>
          </w:p>
        </w:tc>
      </w:tr>
      <w:tr w:rsidR="005B47C9" w:rsidRPr="00D545CD" w:rsidTr="00D545CD">
        <w:tc>
          <w:tcPr>
            <w:tcW w:w="4785" w:type="dxa"/>
          </w:tcPr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45CD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0065" w:type="dxa"/>
          </w:tcPr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545CD">
              <w:rPr>
                <w:rFonts w:ascii="Times New Roman" w:hAnsi="Times New Roman"/>
                <w:bCs/>
                <w:sz w:val="28"/>
                <w:szCs w:val="28"/>
              </w:rPr>
              <w:t>Коммуникация, познание, безопасность, музыка и художественное творчество, здоровье, физическая культура</w:t>
            </w:r>
          </w:p>
        </w:tc>
      </w:tr>
      <w:tr w:rsidR="005B47C9" w:rsidRPr="00D545CD" w:rsidTr="00D545CD">
        <w:tc>
          <w:tcPr>
            <w:tcW w:w="4785" w:type="dxa"/>
          </w:tcPr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45CD"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0065" w:type="dxa"/>
          </w:tcPr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545CD">
              <w:rPr>
                <w:rFonts w:ascii="Times New Roman" w:hAnsi="Times New Roman"/>
                <w:bCs/>
                <w:sz w:val="28"/>
                <w:szCs w:val="28"/>
              </w:rPr>
              <w:t xml:space="preserve">Коммуникация, чтение художественной литературы, труд, безопасность, познание, музыка, физическая культура </w:t>
            </w:r>
          </w:p>
        </w:tc>
      </w:tr>
      <w:tr w:rsidR="005B47C9" w:rsidRPr="00D545CD" w:rsidTr="00D545CD">
        <w:tc>
          <w:tcPr>
            <w:tcW w:w="4785" w:type="dxa"/>
          </w:tcPr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45CD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0065" w:type="dxa"/>
          </w:tcPr>
          <w:p w:rsidR="005B47C9" w:rsidRPr="00D545CD" w:rsidRDefault="005B47C9" w:rsidP="00D545CD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545CD">
              <w:rPr>
                <w:rFonts w:ascii="Times New Roman" w:hAnsi="Times New Roman"/>
                <w:bCs/>
                <w:sz w:val="28"/>
                <w:szCs w:val="28"/>
              </w:rPr>
              <w:t>Коммуникация, познание,  социализация, физическая культура</w:t>
            </w:r>
          </w:p>
        </w:tc>
      </w:tr>
    </w:tbl>
    <w:p w:rsidR="005B47C9" w:rsidRPr="00DE2FB0" w:rsidRDefault="005B47C9" w:rsidP="005B47C9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545CD" w:rsidRDefault="00D545CD" w:rsidP="00426F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0C83" w:rsidRDefault="00CA0C83" w:rsidP="00426F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0C83" w:rsidRDefault="00CA0C83" w:rsidP="00426F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45CD" w:rsidRDefault="00D545CD" w:rsidP="00426F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6F69" w:rsidRPr="00D545CD" w:rsidRDefault="00426F69" w:rsidP="00426F6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545CD">
        <w:rPr>
          <w:rFonts w:ascii="Times New Roman" w:hAnsi="Times New Roman"/>
          <w:b/>
          <w:color w:val="002060"/>
          <w:sz w:val="28"/>
          <w:szCs w:val="28"/>
        </w:rPr>
        <w:lastRenderedPageBreak/>
        <w:t>2.1. Образовательная область «Физическая культура»</w:t>
      </w:r>
    </w:p>
    <w:p w:rsidR="00426F69" w:rsidRPr="00426F69" w:rsidRDefault="00426F69" w:rsidP="00426F6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6F69">
        <w:rPr>
          <w:rFonts w:ascii="Times New Roman" w:hAnsi="Times New Roman"/>
          <w:b/>
          <w:color w:val="000000"/>
          <w:sz w:val="28"/>
          <w:szCs w:val="28"/>
        </w:rPr>
        <w:t xml:space="preserve"> Цель:</w:t>
      </w:r>
      <w:r w:rsidRPr="00426F69">
        <w:rPr>
          <w:rFonts w:ascii="Times New Roman" w:hAnsi="Times New Roman"/>
          <w:color w:val="000000"/>
          <w:sz w:val="28"/>
          <w:szCs w:val="28"/>
        </w:rPr>
        <w:t xml:space="preserve"> формирование у детей интереса и ценностного отношения к занятиям физической культурой, гармоничное физическое развитие</w:t>
      </w:r>
    </w:p>
    <w:p w:rsidR="00426F69" w:rsidRPr="00426F69" w:rsidRDefault="00426F69" w:rsidP="00426F6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6F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6F69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AC6C7A" w:rsidRPr="00AC6C7A" w:rsidRDefault="00426F69" w:rsidP="00426F69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C6C7A">
        <w:rPr>
          <w:rFonts w:ascii="Times New Roman" w:hAnsi="Times New Roman"/>
          <w:color w:val="000000"/>
          <w:sz w:val="28"/>
          <w:szCs w:val="28"/>
        </w:rPr>
        <w:t xml:space="preserve">развивать физические качества (скорость, силу, гибкость, выносливость и координацию); </w:t>
      </w:r>
    </w:p>
    <w:p w:rsidR="00426F69" w:rsidRPr="00AC6C7A" w:rsidRDefault="00426F69" w:rsidP="00426F69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C6C7A">
        <w:rPr>
          <w:rFonts w:ascii="Times New Roman" w:hAnsi="Times New Roman"/>
          <w:color w:val="000000"/>
          <w:sz w:val="28"/>
          <w:szCs w:val="28"/>
        </w:rPr>
        <w:t>обогащать двигательный опыт детей (овладение основными движениями);</w:t>
      </w:r>
    </w:p>
    <w:p w:rsidR="00426F69" w:rsidRPr="00426F69" w:rsidRDefault="00426F69" w:rsidP="00426F69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26F69">
        <w:rPr>
          <w:rFonts w:ascii="Times New Roman" w:hAnsi="Times New Roman"/>
          <w:color w:val="000000"/>
          <w:sz w:val="28"/>
          <w:szCs w:val="28"/>
        </w:rPr>
        <w:t>формировать у воспитанников потребность в двигательной активности и физическом совершенствовании.</w:t>
      </w:r>
    </w:p>
    <w:p w:rsidR="00426F69" w:rsidRPr="00426F69" w:rsidRDefault="00426F69" w:rsidP="00426F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F69">
        <w:rPr>
          <w:rFonts w:ascii="Times New Roman" w:hAnsi="Times New Roman"/>
          <w:b/>
          <w:sz w:val="28"/>
          <w:szCs w:val="28"/>
        </w:rPr>
        <w:t>Программно-методическое обеспечение образовательной области «Физическая культура и здоровье»</w:t>
      </w:r>
    </w:p>
    <w:tbl>
      <w:tblPr>
        <w:tblStyle w:val="a3"/>
        <w:tblW w:w="14850" w:type="dxa"/>
        <w:tblLook w:val="04A0"/>
      </w:tblPr>
      <w:tblGrid>
        <w:gridCol w:w="484"/>
        <w:gridCol w:w="4302"/>
        <w:gridCol w:w="10064"/>
      </w:tblGrid>
      <w:tr w:rsidR="00426F69" w:rsidRPr="00426F69" w:rsidTr="00426F69">
        <w:tc>
          <w:tcPr>
            <w:tcW w:w="484" w:type="dxa"/>
          </w:tcPr>
          <w:p w:rsidR="00426F69" w:rsidRPr="00426F69" w:rsidRDefault="00426F69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02" w:type="dxa"/>
          </w:tcPr>
          <w:p w:rsidR="00426F69" w:rsidRPr="00426F69" w:rsidRDefault="00426F69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69">
              <w:rPr>
                <w:rFonts w:ascii="Times New Roman" w:hAnsi="Times New Roman"/>
                <w:sz w:val="24"/>
                <w:szCs w:val="24"/>
              </w:rPr>
              <w:t>Название книги</w:t>
            </w:r>
          </w:p>
        </w:tc>
        <w:tc>
          <w:tcPr>
            <w:tcW w:w="10064" w:type="dxa"/>
          </w:tcPr>
          <w:p w:rsidR="00426F69" w:rsidRPr="00426F69" w:rsidRDefault="00426F69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69">
              <w:rPr>
                <w:rFonts w:ascii="Times New Roman" w:hAnsi="Times New Roman"/>
                <w:sz w:val="24"/>
                <w:szCs w:val="24"/>
              </w:rPr>
              <w:t>Автор, издательство</w:t>
            </w:r>
          </w:p>
        </w:tc>
      </w:tr>
      <w:tr w:rsidR="00426F69" w:rsidRPr="00426F69" w:rsidTr="00426F69">
        <w:tc>
          <w:tcPr>
            <w:tcW w:w="484" w:type="dxa"/>
          </w:tcPr>
          <w:p w:rsidR="00426F69" w:rsidRPr="00426F69" w:rsidRDefault="00426F69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2" w:type="dxa"/>
          </w:tcPr>
          <w:p w:rsidR="00426F69" w:rsidRPr="00426F69" w:rsidRDefault="00426F69" w:rsidP="004E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6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 занятия с детьми 3-4 года – 5-6 лет </w:t>
            </w:r>
          </w:p>
        </w:tc>
        <w:tc>
          <w:tcPr>
            <w:tcW w:w="10064" w:type="dxa"/>
          </w:tcPr>
          <w:p w:rsidR="00426F69" w:rsidRPr="00426F69" w:rsidRDefault="00426F69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69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426F69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426F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6F69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426F69">
              <w:rPr>
                <w:rFonts w:ascii="Times New Roman" w:hAnsi="Times New Roman"/>
                <w:sz w:val="24"/>
                <w:szCs w:val="24"/>
              </w:rPr>
              <w:t>, 1983 г.</w:t>
            </w:r>
          </w:p>
        </w:tc>
      </w:tr>
      <w:tr w:rsidR="00426F69" w:rsidRPr="00426F69" w:rsidTr="00426F69">
        <w:tc>
          <w:tcPr>
            <w:tcW w:w="484" w:type="dxa"/>
          </w:tcPr>
          <w:p w:rsidR="00426F69" w:rsidRPr="00426F69" w:rsidRDefault="00426F69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02" w:type="dxa"/>
          </w:tcPr>
          <w:p w:rsidR="00426F69" w:rsidRPr="00426F69" w:rsidRDefault="00426F69" w:rsidP="004E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69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</w:tc>
        <w:tc>
          <w:tcPr>
            <w:tcW w:w="10064" w:type="dxa"/>
          </w:tcPr>
          <w:p w:rsidR="00426F69" w:rsidRPr="00426F69" w:rsidRDefault="00426F69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69">
              <w:rPr>
                <w:rFonts w:ascii="Times New Roman" w:hAnsi="Times New Roman"/>
                <w:sz w:val="24"/>
                <w:szCs w:val="24"/>
              </w:rPr>
              <w:t>Е.С.Фролова, Я.:НЮАНС, 1996г.</w:t>
            </w:r>
          </w:p>
        </w:tc>
      </w:tr>
      <w:tr w:rsidR="00426F69" w:rsidRPr="00426F69" w:rsidTr="00426F69">
        <w:tc>
          <w:tcPr>
            <w:tcW w:w="484" w:type="dxa"/>
          </w:tcPr>
          <w:p w:rsidR="00426F69" w:rsidRPr="00426F69" w:rsidRDefault="00426F69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2" w:type="dxa"/>
          </w:tcPr>
          <w:p w:rsidR="00426F69" w:rsidRPr="00426F69" w:rsidRDefault="00426F69" w:rsidP="004E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69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на воздухе</w:t>
            </w:r>
          </w:p>
        </w:tc>
        <w:tc>
          <w:tcPr>
            <w:tcW w:w="10064" w:type="dxa"/>
          </w:tcPr>
          <w:p w:rsidR="00426F69" w:rsidRPr="00426F69" w:rsidRDefault="00426F69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69">
              <w:rPr>
                <w:rFonts w:ascii="Times New Roman" w:hAnsi="Times New Roman"/>
                <w:sz w:val="24"/>
                <w:szCs w:val="24"/>
              </w:rPr>
              <w:t xml:space="preserve">В.Г.Фролов, Г.П.Юрко, </w:t>
            </w:r>
            <w:proofErr w:type="spellStart"/>
            <w:r w:rsidRPr="00426F69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426F69">
              <w:rPr>
                <w:rFonts w:ascii="Times New Roman" w:hAnsi="Times New Roman"/>
                <w:sz w:val="24"/>
                <w:szCs w:val="24"/>
              </w:rPr>
              <w:t>, 1983г.</w:t>
            </w:r>
          </w:p>
        </w:tc>
      </w:tr>
      <w:tr w:rsidR="00426F69" w:rsidRPr="00426F69" w:rsidTr="00426F69">
        <w:tc>
          <w:tcPr>
            <w:tcW w:w="484" w:type="dxa"/>
          </w:tcPr>
          <w:p w:rsidR="00426F69" w:rsidRPr="00426F69" w:rsidRDefault="00426F69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02" w:type="dxa"/>
          </w:tcPr>
          <w:p w:rsidR="00426F69" w:rsidRPr="00426F69" w:rsidRDefault="00426F69" w:rsidP="004E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F69">
              <w:rPr>
                <w:rFonts w:ascii="Times New Roman" w:hAnsi="Times New Roman" w:cs="Times New Roman"/>
                <w:sz w:val="24"/>
                <w:szCs w:val="24"/>
              </w:rPr>
              <w:t>Са-фи-дансе</w:t>
            </w:r>
            <w:proofErr w:type="spellEnd"/>
            <w:r w:rsidRPr="00426F69">
              <w:rPr>
                <w:rFonts w:ascii="Times New Roman" w:hAnsi="Times New Roman" w:cs="Times New Roman"/>
                <w:sz w:val="24"/>
                <w:szCs w:val="24"/>
              </w:rPr>
              <w:t>. Танцевально – игровая гимнастика</w:t>
            </w:r>
          </w:p>
        </w:tc>
        <w:tc>
          <w:tcPr>
            <w:tcW w:w="10064" w:type="dxa"/>
          </w:tcPr>
          <w:p w:rsidR="00426F69" w:rsidRPr="00426F69" w:rsidRDefault="00426F69" w:rsidP="0042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69">
              <w:rPr>
                <w:rFonts w:ascii="Times New Roman" w:hAnsi="Times New Roman"/>
                <w:sz w:val="24"/>
                <w:szCs w:val="24"/>
              </w:rPr>
              <w:t xml:space="preserve">Е.Г.Сайкина, </w:t>
            </w:r>
            <w:proofErr w:type="spellStart"/>
            <w:r w:rsidRPr="00426F69">
              <w:rPr>
                <w:rFonts w:ascii="Times New Roman" w:hAnsi="Times New Roman"/>
                <w:sz w:val="24"/>
                <w:szCs w:val="24"/>
              </w:rPr>
              <w:t>Ж.Е.Фирилёва</w:t>
            </w:r>
            <w:proofErr w:type="spellEnd"/>
            <w:r w:rsidRPr="00426F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6F69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426F69">
              <w:rPr>
                <w:rFonts w:ascii="Times New Roman" w:hAnsi="Times New Roman"/>
                <w:sz w:val="24"/>
                <w:szCs w:val="24"/>
              </w:rPr>
              <w:t xml:space="preserve"> Детство пресс 2001г.</w:t>
            </w:r>
          </w:p>
        </w:tc>
      </w:tr>
      <w:tr w:rsidR="00426F69" w:rsidRPr="00426F69" w:rsidTr="00426F69">
        <w:tc>
          <w:tcPr>
            <w:tcW w:w="484" w:type="dxa"/>
          </w:tcPr>
          <w:p w:rsidR="00426F69" w:rsidRPr="00426F69" w:rsidRDefault="00426F69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02" w:type="dxa"/>
          </w:tcPr>
          <w:p w:rsidR="00426F69" w:rsidRPr="00426F69" w:rsidRDefault="00426F69" w:rsidP="004E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69">
              <w:rPr>
                <w:rFonts w:ascii="Times New Roman" w:hAnsi="Times New Roman" w:cs="Times New Roman"/>
                <w:sz w:val="24"/>
                <w:szCs w:val="24"/>
              </w:rPr>
              <w:t>Конспекты – сценарии занятий по физической культуре для дошкольников</w:t>
            </w:r>
          </w:p>
        </w:tc>
        <w:tc>
          <w:tcPr>
            <w:tcW w:w="10064" w:type="dxa"/>
          </w:tcPr>
          <w:p w:rsidR="00426F69" w:rsidRPr="00426F69" w:rsidRDefault="00426F69" w:rsidP="0042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F69">
              <w:rPr>
                <w:rFonts w:ascii="Times New Roman" w:hAnsi="Times New Roman"/>
                <w:sz w:val="24"/>
                <w:szCs w:val="24"/>
              </w:rPr>
              <w:t>Н.Б.Мулаева</w:t>
            </w:r>
            <w:proofErr w:type="spellEnd"/>
            <w:r w:rsidRPr="00426F69">
              <w:rPr>
                <w:rFonts w:ascii="Times New Roman" w:hAnsi="Times New Roman"/>
                <w:sz w:val="24"/>
                <w:szCs w:val="24"/>
              </w:rPr>
              <w:t xml:space="preserve">, Детство – пресс </w:t>
            </w:r>
            <w:proofErr w:type="spellStart"/>
            <w:r w:rsidRPr="00426F69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426F69">
              <w:rPr>
                <w:rFonts w:ascii="Times New Roman" w:hAnsi="Times New Roman"/>
                <w:sz w:val="24"/>
                <w:szCs w:val="24"/>
              </w:rPr>
              <w:t xml:space="preserve"> 2005г.</w:t>
            </w:r>
          </w:p>
        </w:tc>
      </w:tr>
      <w:tr w:rsidR="00426F69" w:rsidRPr="00426F69" w:rsidTr="00426F69">
        <w:tc>
          <w:tcPr>
            <w:tcW w:w="484" w:type="dxa"/>
          </w:tcPr>
          <w:p w:rsidR="00426F69" w:rsidRPr="00426F69" w:rsidRDefault="00426F69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426F69" w:rsidRPr="00426F69" w:rsidRDefault="00426F69" w:rsidP="004E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69">
              <w:rPr>
                <w:rFonts w:ascii="Times New Roman" w:hAnsi="Times New Roman" w:cs="Times New Roman"/>
                <w:sz w:val="24"/>
                <w:szCs w:val="24"/>
              </w:rPr>
              <w:t>Будь здоров малыш</w:t>
            </w:r>
          </w:p>
        </w:tc>
        <w:tc>
          <w:tcPr>
            <w:tcW w:w="10064" w:type="dxa"/>
          </w:tcPr>
          <w:p w:rsidR="00426F69" w:rsidRPr="00426F69" w:rsidRDefault="00426F69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F69">
              <w:rPr>
                <w:rFonts w:ascii="Times New Roman" w:hAnsi="Times New Roman"/>
                <w:sz w:val="24"/>
                <w:szCs w:val="24"/>
              </w:rPr>
              <w:t>А.Я.Шахомирова</w:t>
            </w:r>
            <w:proofErr w:type="spellEnd"/>
            <w:r w:rsidRPr="00426F69">
              <w:rPr>
                <w:rFonts w:ascii="Times New Roman" w:hAnsi="Times New Roman"/>
                <w:sz w:val="24"/>
                <w:szCs w:val="24"/>
              </w:rPr>
              <w:t>, Рыбинск, 1998г.</w:t>
            </w:r>
          </w:p>
        </w:tc>
      </w:tr>
      <w:tr w:rsidR="00426F69" w:rsidRPr="00426F69" w:rsidTr="00426F69">
        <w:tc>
          <w:tcPr>
            <w:tcW w:w="484" w:type="dxa"/>
          </w:tcPr>
          <w:p w:rsidR="00426F69" w:rsidRPr="00426F69" w:rsidRDefault="00426F69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426F69" w:rsidRPr="00426F69" w:rsidRDefault="00426F69" w:rsidP="004E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69">
              <w:rPr>
                <w:rFonts w:ascii="Times New Roman" w:hAnsi="Times New Roman" w:cs="Times New Roman"/>
                <w:sz w:val="24"/>
                <w:szCs w:val="24"/>
              </w:rPr>
              <w:t>Здоровый ребенок</w:t>
            </w:r>
          </w:p>
        </w:tc>
        <w:tc>
          <w:tcPr>
            <w:tcW w:w="10064" w:type="dxa"/>
          </w:tcPr>
          <w:p w:rsidR="00426F69" w:rsidRPr="00426F69" w:rsidRDefault="00426F69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F69">
              <w:rPr>
                <w:rFonts w:ascii="Times New Roman" w:hAnsi="Times New Roman"/>
                <w:sz w:val="24"/>
                <w:szCs w:val="24"/>
              </w:rPr>
              <w:t>М.Д.Маханёва</w:t>
            </w:r>
            <w:proofErr w:type="spellEnd"/>
            <w:r w:rsidRPr="00426F69">
              <w:rPr>
                <w:rFonts w:ascii="Times New Roman" w:hAnsi="Times New Roman"/>
                <w:sz w:val="24"/>
                <w:szCs w:val="24"/>
              </w:rPr>
              <w:t>, М.АРКТИ 2004г.</w:t>
            </w:r>
          </w:p>
        </w:tc>
      </w:tr>
      <w:tr w:rsidR="00426F69" w:rsidRPr="00426F69" w:rsidTr="00426F69">
        <w:tc>
          <w:tcPr>
            <w:tcW w:w="484" w:type="dxa"/>
          </w:tcPr>
          <w:p w:rsidR="00426F69" w:rsidRPr="00426F69" w:rsidRDefault="00426F69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426F69" w:rsidRPr="00426F69" w:rsidRDefault="00426F69" w:rsidP="004E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69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занятия с детьми 5-7 лет</w:t>
            </w:r>
          </w:p>
        </w:tc>
        <w:tc>
          <w:tcPr>
            <w:tcW w:w="10064" w:type="dxa"/>
          </w:tcPr>
          <w:p w:rsidR="00426F69" w:rsidRPr="00426F69" w:rsidRDefault="00426F69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F69">
              <w:rPr>
                <w:rFonts w:ascii="Times New Roman" w:hAnsi="Times New Roman"/>
                <w:sz w:val="24"/>
                <w:szCs w:val="24"/>
              </w:rPr>
              <w:t>Е.Н.ВареникТворческий</w:t>
            </w:r>
            <w:proofErr w:type="spellEnd"/>
            <w:r w:rsidRPr="00426F69">
              <w:rPr>
                <w:rFonts w:ascii="Times New Roman" w:hAnsi="Times New Roman"/>
                <w:sz w:val="24"/>
                <w:szCs w:val="24"/>
              </w:rPr>
              <w:t xml:space="preserve"> центр Сфера 2006г.</w:t>
            </w:r>
          </w:p>
        </w:tc>
      </w:tr>
      <w:tr w:rsidR="00426F69" w:rsidRPr="00426F69" w:rsidTr="00426F69">
        <w:tc>
          <w:tcPr>
            <w:tcW w:w="484" w:type="dxa"/>
          </w:tcPr>
          <w:p w:rsidR="00426F69" w:rsidRPr="00426F69" w:rsidRDefault="00426F69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426F69" w:rsidRPr="00426F69" w:rsidRDefault="00426F69" w:rsidP="004E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69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по ф.к. и укреплению здоровья для дошкольников</w:t>
            </w:r>
          </w:p>
        </w:tc>
        <w:tc>
          <w:tcPr>
            <w:tcW w:w="10064" w:type="dxa"/>
          </w:tcPr>
          <w:p w:rsidR="00426F69" w:rsidRPr="00426F69" w:rsidRDefault="00426F69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69">
              <w:rPr>
                <w:rFonts w:ascii="Times New Roman" w:hAnsi="Times New Roman"/>
                <w:sz w:val="24"/>
                <w:szCs w:val="24"/>
              </w:rPr>
              <w:t>Н.Ф.Дик, Ростов-на-Дону, «Феникс», 2005г.</w:t>
            </w:r>
          </w:p>
        </w:tc>
      </w:tr>
      <w:tr w:rsidR="00426F69" w:rsidRPr="00426F69" w:rsidTr="00426F69">
        <w:tc>
          <w:tcPr>
            <w:tcW w:w="484" w:type="dxa"/>
          </w:tcPr>
          <w:p w:rsidR="00426F69" w:rsidRPr="00426F69" w:rsidRDefault="00426F69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02" w:type="dxa"/>
          </w:tcPr>
          <w:p w:rsidR="00426F69" w:rsidRPr="00426F69" w:rsidRDefault="00426F69" w:rsidP="004E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69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в системе коррекционно-развивающего обучения</w:t>
            </w:r>
          </w:p>
        </w:tc>
        <w:tc>
          <w:tcPr>
            <w:tcW w:w="10064" w:type="dxa"/>
          </w:tcPr>
          <w:p w:rsidR="00426F69" w:rsidRPr="00426F69" w:rsidRDefault="00426F69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F69">
              <w:rPr>
                <w:rFonts w:ascii="Times New Roman" w:hAnsi="Times New Roman"/>
                <w:sz w:val="24"/>
                <w:szCs w:val="24"/>
              </w:rPr>
              <w:t>Г.П.Болонов</w:t>
            </w:r>
            <w:proofErr w:type="spellEnd"/>
            <w:r w:rsidRPr="00426F69">
              <w:rPr>
                <w:rFonts w:ascii="Times New Roman" w:hAnsi="Times New Roman"/>
                <w:sz w:val="24"/>
                <w:szCs w:val="24"/>
              </w:rPr>
              <w:t>, М., Сфера, 2006г.</w:t>
            </w:r>
          </w:p>
        </w:tc>
      </w:tr>
      <w:tr w:rsidR="00426F69" w:rsidRPr="00426F69" w:rsidTr="00426F69">
        <w:tc>
          <w:tcPr>
            <w:tcW w:w="484" w:type="dxa"/>
          </w:tcPr>
          <w:p w:rsidR="00426F69" w:rsidRPr="00426F69" w:rsidRDefault="00426F69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02" w:type="dxa"/>
          </w:tcPr>
          <w:p w:rsidR="00426F69" w:rsidRPr="00426F69" w:rsidRDefault="00426F69" w:rsidP="004E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69">
              <w:rPr>
                <w:rFonts w:ascii="Times New Roman" w:hAnsi="Times New Roman" w:cs="Times New Roman"/>
                <w:sz w:val="24"/>
                <w:szCs w:val="24"/>
              </w:rPr>
              <w:t>Расту здоровым</w:t>
            </w:r>
          </w:p>
        </w:tc>
        <w:tc>
          <w:tcPr>
            <w:tcW w:w="10064" w:type="dxa"/>
          </w:tcPr>
          <w:p w:rsidR="00426F69" w:rsidRPr="00426F69" w:rsidRDefault="00426F69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F69">
              <w:rPr>
                <w:rFonts w:ascii="Times New Roman" w:hAnsi="Times New Roman"/>
                <w:sz w:val="24"/>
                <w:szCs w:val="24"/>
              </w:rPr>
              <w:t>В.Н.Зимонина</w:t>
            </w:r>
            <w:proofErr w:type="spellEnd"/>
            <w:r w:rsidRPr="00426F69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 w:rsidRPr="00426F69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426F69">
              <w:rPr>
                <w:rFonts w:ascii="Times New Roman" w:hAnsi="Times New Roman"/>
                <w:sz w:val="24"/>
                <w:szCs w:val="24"/>
              </w:rPr>
              <w:t>, 2004г.</w:t>
            </w:r>
          </w:p>
        </w:tc>
      </w:tr>
    </w:tbl>
    <w:p w:rsidR="009F3832" w:rsidRPr="009F3832" w:rsidRDefault="009F3832" w:rsidP="009F38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832">
        <w:rPr>
          <w:rFonts w:ascii="Times New Roman" w:hAnsi="Times New Roman"/>
          <w:b/>
          <w:sz w:val="28"/>
          <w:szCs w:val="28"/>
        </w:rPr>
        <w:t>Условия  для организации работы по образовательной области «Физическая культура и здоровье»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570"/>
        <w:gridCol w:w="2700"/>
        <w:gridCol w:w="8082"/>
      </w:tblGrid>
      <w:tr w:rsidR="009F3832" w:rsidRPr="009F3832" w:rsidTr="00EA7ADD">
        <w:tc>
          <w:tcPr>
            <w:tcW w:w="498" w:type="dxa"/>
          </w:tcPr>
          <w:p w:rsidR="009F3832" w:rsidRPr="009F3832" w:rsidRDefault="009F3832" w:rsidP="00EA7ADD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3832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70" w:type="dxa"/>
          </w:tcPr>
          <w:p w:rsidR="009F3832" w:rsidRPr="009F3832" w:rsidRDefault="009F3832" w:rsidP="00EA7ADD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3832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Предметно-развивающая среда</w:t>
            </w:r>
          </w:p>
        </w:tc>
        <w:tc>
          <w:tcPr>
            <w:tcW w:w="2700" w:type="dxa"/>
          </w:tcPr>
          <w:p w:rsidR="009F3832" w:rsidRPr="009F3832" w:rsidRDefault="009F3832" w:rsidP="00EA7ADD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3832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8082" w:type="dxa"/>
          </w:tcPr>
          <w:p w:rsidR="009F3832" w:rsidRPr="009F3832" w:rsidRDefault="009F3832" w:rsidP="00EA7ADD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3832">
              <w:rPr>
                <w:rFonts w:ascii="Times New Roman" w:hAnsi="Times New Roman"/>
                <w:b/>
                <w:bCs/>
                <w:sz w:val="20"/>
                <w:szCs w:val="20"/>
              </w:rPr>
              <w:t>Дидактические  и технические средства</w:t>
            </w:r>
          </w:p>
        </w:tc>
      </w:tr>
      <w:tr w:rsidR="009F3832" w:rsidRPr="009F3832" w:rsidTr="00EA7ADD">
        <w:tc>
          <w:tcPr>
            <w:tcW w:w="498" w:type="dxa"/>
          </w:tcPr>
          <w:p w:rsidR="009F3832" w:rsidRPr="009F3832" w:rsidRDefault="009F3832" w:rsidP="00EA7ADD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383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570" w:type="dxa"/>
          </w:tcPr>
          <w:p w:rsidR="009F3832" w:rsidRPr="009F3832" w:rsidRDefault="009F3832" w:rsidP="00EA7ADD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3832">
              <w:rPr>
                <w:rFonts w:ascii="Times New Roman" w:hAnsi="Times New Roman"/>
                <w:bCs/>
                <w:sz w:val="20"/>
                <w:szCs w:val="20"/>
              </w:rPr>
              <w:t>Спортивно-музыкальный зал</w:t>
            </w:r>
          </w:p>
        </w:tc>
        <w:tc>
          <w:tcPr>
            <w:tcW w:w="2700" w:type="dxa"/>
          </w:tcPr>
          <w:p w:rsidR="009F3832" w:rsidRPr="009F3832" w:rsidRDefault="009F3832" w:rsidP="00EA7ADD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F3832">
              <w:rPr>
                <w:rFonts w:ascii="Times New Roman" w:hAnsi="Times New Roman"/>
                <w:bCs/>
                <w:sz w:val="20"/>
                <w:szCs w:val="20"/>
              </w:rPr>
              <w:t>Мл</w:t>
            </w:r>
            <w:proofErr w:type="gramStart"/>
            <w:r w:rsidRPr="009F3832">
              <w:rPr>
                <w:rFonts w:ascii="Times New Roman" w:hAnsi="Times New Roman"/>
                <w:bCs/>
                <w:sz w:val="20"/>
                <w:szCs w:val="20"/>
              </w:rPr>
              <w:t>.п</w:t>
            </w:r>
            <w:proofErr w:type="gramEnd"/>
            <w:r w:rsidRPr="009F3832">
              <w:rPr>
                <w:rFonts w:ascii="Times New Roman" w:hAnsi="Times New Roman"/>
                <w:bCs/>
                <w:sz w:val="20"/>
                <w:szCs w:val="20"/>
              </w:rPr>
              <w:t>одг</w:t>
            </w:r>
            <w:proofErr w:type="spellEnd"/>
            <w:r w:rsidRPr="009F383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082" w:type="dxa"/>
          </w:tcPr>
          <w:p w:rsidR="009F3832" w:rsidRPr="009F3832" w:rsidRDefault="009F3832" w:rsidP="00EA7ADD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3832">
              <w:rPr>
                <w:rFonts w:ascii="Times New Roman" w:hAnsi="Times New Roman"/>
                <w:bCs/>
                <w:sz w:val="20"/>
                <w:szCs w:val="20"/>
              </w:rPr>
              <w:t>Спортивное оборудование, инвентарь, магнитофон</w:t>
            </w:r>
          </w:p>
        </w:tc>
      </w:tr>
      <w:tr w:rsidR="009F3832" w:rsidRPr="009F3832" w:rsidTr="00EA7ADD">
        <w:tc>
          <w:tcPr>
            <w:tcW w:w="498" w:type="dxa"/>
          </w:tcPr>
          <w:p w:rsidR="009F3832" w:rsidRPr="009F3832" w:rsidRDefault="009F3832" w:rsidP="00EA7ADD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383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570" w:type="dxa"/>
          </w:tcPr>
          <w:p w:rsidR="009F3832" w:rsidRPr="009F3832" w:rsidRDefault="009F3832" w:rsidP="00EA7ADD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3832">
              <w:rPr>
                <w:rFonts w:ascii="Times New Roman" w:hAnsi="Times New Roman"/>
                <w:bCs/>
                <w:sz w:val="20"/>
                <w:szCs w:val="20"/>
              </w:rPr>
              <w:t>Спортивный уголок</w:t>
            </w:r>
          </w:p>
        </w:tc>
        <w:tc>
          <w:tcPr>
            <w:tcW w:w="2700" w:type="dxa"/>
          </w:tcPr>
          <w:p w:rsidR="009F3832" w:rsidRPr="009F3832" w:rsidRDefault="009F3832" w:rsidP="00EA7ADD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3832">
              <w:rPr>
                <w:rFonts w:ascii="Times New Roman" w:hAnsi="Times New Roman"/>
                <w:bCs/>
                <w:sz w:val="20"/>
                <w:szCs w:val="20"/>
              </w:rPr>
              <w:t xml:space="preserve">Все </w:t>
            </w:r>
            <w:proofErr w:type="spellStart"/>
            <w:r w:rsidRPr="009F3832">
              <w:rPr>
                <w:rFonts w:ascii="Times New Roman" w:hAnsi="Times New Roman"/>
                <w:bCs/>
                <w:sz w:val="20"/>
                <w:szCs w:val="20"/>
              </w:rPr>
              <w:t>групппы</w:t>
            </w:r>
            <w:proofErr w:type="spellEnd"/>
          </w:p>
        </w:tc>
        <w:tc>
          <w:tcPr>
            <w:tcW w:w="8082" w:type="dxa"/>
          </w:tcPr>
          <w:p w:rsidR="009F3832" w:rsidRPr="009F3832" w:rsidRDefault="009F3832" w:rsidP="00EA7ADD">
            <w:pPr>
              <w:tabs>
                <w:tab w:val="left" w:pos="1060"/>
                <w:tab w:val="center" w:pos="1368"/>
              </w:tabs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F3832" w:rsidRPr="009F3832" w:rsidTr="00EA7ADD">
        <w:tc>
          <w:tcPr>
            <w:tcW w:w="498" w:type="dxa"/>
          </w:tcPr>
          <w:p w:rsidR="009F3832" w:rsidRPr="009F3832" w:rsidRDefault="009F3832" w:rsidP="00EA7ADD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383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570" w:type="dxa"/>
          </w:tcPr>
          <w:p w:rsidR="009F3832" w:rsidRPr="009F3832" w:rsidRDefault="009F3832" w:rsidP="00EA7ADD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3832">
              <w:rPr>
                <w:rFonts w:ascii="Times New Roman" w:hAnsi="Times New Roman"/>
                <w:bCs/>
                <w:sz w:val="20"/>
                <w:szCs w:val="20"/>
              </w:rPr>
              <w:t>Спортивный участок</w:t>
            </w:r>
          </w:p>
        </w:tc>
        <w:tc>
          <w:tcPr>
            <w:tcW w:w="2700" w:type="dxa"/>
          </w:tcPr>
          <w:p w:rsidR="009F3832" w:rsidRPr="009F3832" w:rsidRDefault="009F3832" w:rsidP="00EA7ADD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3832">
              <w:rPr>
                <w:rFonts w:ascii="Times New Roman" w:hAnsi="Times New Roman"/>
                <w:bCs/>
                <w:sz w:val="20"/>
                <w:szCs w:val="20"/>
              </w:rPr>
              <w:t>Все группы</w:t>
            </w:r>
          </w:p>
        </w:tc>
        <w:tc>
          <w:tcPr>
            <w:tcW w:w="8082" w:type="dxa"/>
          </w:tcPr>
          <w:p w:rsidR="009F3832" w:rsidRPr="009F3832" w:rsidRDefault="009F3832" w:rsidP="00EA7ADD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3832">
              <w:rPr>
                <w:rFonts w:ascii="Times New Roman" w:hAnsi="Times New Roman"/>
                <w:bCs/>
                <w:sz w:val="20"/>
                <w:szCs w:val="20"/>
              </w:rPr>
              <w:t>Спортивное оборудование</w:t>
            </w:r>
          </w:p>
        </w:tc>
      </w:tr>
    </w:tbl>
    <w:p w:rsidR="009F3832" w:rsidRDefault="009F3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CD4" w:rsidRPr="00DE7C5C" w:rsidRDefault="00C10CD4" w:rsidP="00C10C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C5C">
        <w:rPr>
          <w:rFonts w:ascii="Times New Roman" w:hAnsi="Times New Roman"/>
          <w:b/>
          <w:sz w:val="24"/>
          <w:szCs w:val="24"/>
        </w:rPr>
        <w:t>1-ая  младшая группа</w:t>
      </w:r>
    </w:p>
    <w:tbl>
      <w:tblPr>
        <w:tblW w:w="152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6324"/>
        <w:gridCol w:w="2880"/>
        <w:gridCol w:w="2873"/>
      </w:tblGrid>
      <w:tr w:rsidR="00C10CD4" w:rsidRPr="006D5CD1" w:rsidTr="004E2DF6">
        <w:tc>
          <w:tcPr>
            <w:tcW w:w="3216" w:type="dxa"/>
          </w:tcPr>
          <w:p w:rsidR="00C10CD4" w:rsidRPr="006D5CD1" w:rsidRDefault="00C10CD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Направление работы</w:t>
            </w:r>
          </w:p>
        </w:tc>
        <w:tc>
          <w:tcPr>
            <w:tcW w:w="6324" w:type="dxa"/>
          </w:tcPr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Непосредственно организованная образовательная деятельность в ходе режимных моментов. 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C10CD4" w:rsidRPr="006D5CD1" w:rsidRDefault="00C10CD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C10CD4" w:rsidRPr="006D5CD1" w:rsidRDefault="00C10CD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2873" w:type="dxa"/>
          </w:tcPr>
          <w:p w:rsidR="00C10CD4" w:rsidRPr="006D5CD1" w:rsidRDefault="00C10CD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Совместная деятельность </w:t>
            </w:r>
          </w:p>
          <w:p w:rsidR="00C10CD4" w:rsidRPr="006D5CD1" w:rsidRDefault="00C10CD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с семьей</w:t>
            </w:r>
          </w:p>
        </w:tc>
      </w:tr>
      <w:tr w:rsidR="00C10CD4" w:rsidRPr="006D5CD1" w:rsidTr="004E2DF6">
        <w:trPr>
          <w:trHeight w:val="336"/>
        </w:trPr>
        <w:tc>
          <w:tcPr>
            <w:tcW w:w="3216" w:type="dxa"/>
            <w:vMerge w:val="restart"/>
          </w:tcPr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1.Основные движения: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-ходьба; бег; катание, бросание, метание; ползание, лазание; прыжки; упражнение на равновесие. </w:t>
            </w:r>
            <w:proofErr w:type="gramEnd"/>
          </w:p>
          <w:p w:rsidR="00C10CD4" w:rsidRPr="006D5CD1" w:rsidRDefault="00C10CD4" w:rsidP="004E2DF6">
            <w:pPr>
              <w:tabs>
                <w:tab w:val="left" w:pos="228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tabs>
                <w:tab w:val="left" w:pos="228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tabs>
                <w:tab w:val="left" w:pos="228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tabs>
                <w:tab w:val="left" w:pos="228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tabs>
                <w:tab w:val="left" w:pos="228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2.Общеразвивающие  упражнения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Упражнения для кистей рук, </w:t>
            </w: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развития и укрепления мышц плечевого пояса;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Упражнения для развития и укрепления мышц спины и гибкости позвоночника;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Упражнения для развития и укрепления мышц брюшного пресса и ног.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3.Подвижные игры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 ходьбой и бегом;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 ползаньем;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 бросанием и ловлей мяча;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 подпрыгиванием;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На ориентировку в пространстве;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Движение под музыку и пение.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4. Активный отдых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77" w:type="dxa"/>
            <w:gridSpan w:val="3"/>
          </w:tcPr>
          <w:p w:rsidR="00C10CD4" w:rsidRPr="006D5CD1" w:rsidRDefault="00C10CD4" w:rsidP="004E2DF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Формы работы</w:t>
            </w:r>
          </w:p>
        </w:tc>
      </w:tr>
      <w:tr w:rsidR="00C10CD4" w:rsidRPr="006D5CD1" w:rsidTr="004E2DF6">
        <w:trPr>
          <w:trHeight w:val="65"/>
        </w:trPr>
        <w:tc>
          <w:tcPr>
            <w:tcW w:w="3216" w:type="dxa"/>
            <w:vMerge/>
          </w:tcPr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4" w:type="dxa"/>
          </w:tcPr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 игровые упражнения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-утренняя гимнастика: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-нетрадиционная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-сюжетно-игровая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-подражательные движения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большой и малой подвижности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Проблемная ситуация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Занятия по физическому воспитанию на улице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Гимнастика после дневного сна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Физкультурные упражнения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Коррекционные упражнения Подражательные движения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Утренняя гимнастика: 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-сюжетный комплекс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-подражательный комплекс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 компле</w:t>
            </w:r>
            <w:proofErr w:type="gramStart"/>
            <w:r w:rsidRPr="006D5CD1">
              <w:rPr>
                <w:rFonts w:ascii="Times New Roman" w:hAnsi="Times New Roman"/>
                <w:sz w:val="20"/>
                <w:szCs w:val="20"/>
              </w:rPr>
              <w:t>кс с пр</w:t>
            </w:r>
            <w:proofErr w:type="gramEnd"/>
            <w:r w:rsidRPr="006D5CD1">
              <w:rPr>
                <w:rFonts w:ascii="Times New Roman" w:hAnsi="Times New Roman"/>
                <w:sz w:val="20"/>
                <w:szCs w:val="20"/>
              </w:rPr>
              <w:t>едметами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малой подвижности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Проблемная ситуация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Занятия по физическому воспитанию на улице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Гимнастика после дневного сна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Физкультурные упражнения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Коррекционные упражнения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большой и малой подвижности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большой и малой подвижности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Физкультурный досуг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Физкультурные праздники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Занятия по физическому воспитанию: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-традиционные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 сюжетно-игровые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 тематические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В занятиях по физическому воспитанию: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-сюжетный комплекс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-подражательный комплекс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 компле</w:t>
            </w:r>
            <w:proofErr w:type="gramStart"/>
            <w:r w:rsidRPr="006D5CD1">
              <w:rPr>
                <w:rFonts w:ascii="Times New Roman" w:hAnsi="Times New Roman"/>
                <w:sz w:val="20"/>
                <w:szCs w:val="20"/>
              </w:rPr>
              <w:t>кс с пр</w:t>
            </w:r>
            <w:proofErr w:type="gramEnd"/>
            <w:r w:rsidRPr="006D5CD1">
              <w:rPr>
                <w:rFonts w:ascii="Times New Roman" w:hAnsi="Times New Roman"/>
                <w:sz w:val="20"/>
                <w:szCs w:val="20"/>
              </w:rPr>
              <w:t>едметами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В занятиях по физическому воспитанию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большой и малой подвижности</w:t>
            </w:r>
          </w:p>
          <w:p w:rsidR="00C10CD4" w:rsidRPr="00EB7C4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C10CD4" w:rsidRPr="006D5CD1" w:rsidRDefault="00C10CD4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Игра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Игровое упражнение </w:t>
            </w:r>
            <w:r w:rsidRPr="006D5CD1">
              <w:rPr>
                <w:rFonts w:ascii="Times New Roman" w:hAnsi="Times New Roman"/>
                <w:sz w:val="20"/>
                <w:szCs w:val="20"/>
              </w:rPr>
              <w:br/>
              <w:t>Подражательные движения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Игровое упражнение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C10CD4" w:rsidRPr="006D5CD1" w:rsidRDefault="00C10CD4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Игровое упражнение</w:t>
            </w:r>
          </w:p>
          <w:p w:rsidR="00C10CD4" w:rsidRPr="006D5CD1" w:rsidRDefault="00C10CD4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  <w:r w:rsidRPr="006D5CD1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Беседа, Открытые занятия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Индивидуальные консультации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Совместные мероприятия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Физкультурный досуг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Физкультурные праздники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Групповые консультации.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Интерактивное общение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Спартакиада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C10CD4" w:rsidRPr="006D5CD1" w:rsidRDefault="00C10CD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наглядная информация</w:t>
            </w:r>
          </w:p>
        </w:tc>
      </w:tr>
    </w:tbl>
    <w:p w:rsidR="00F27D06" w:rsidRDefault="00F27D06" w:rsidP="00C10CD4">
      <w:pPr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lastRenderedPageBreak/>
        <w:t xml:space="preserve"> </w:t>
      </w:r>
    </w:p>
    <w:p w:rsidR="00C10CD4" w:rsidRDefault="00F27D06" w:rsidP="00C10CD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27D06">
        <w:rPr>
          <w:rFonts w:ascii="Times New Roman" w:hAnsi="Times New Roman"/>
          <w:b/>
          <w:i/>
          <w:sz w:val="24"/>
          <w:szCs w:val="24"/>
        </w:rPr>
        <w:t xml:space="preserve">2-ая </w:t>
      </w:r>
      <w:r w:rsidR="00C10CD4" w:rsidRPr="00F27D06">
        <w:rPr>
          <w:rFonts w:ascii="Times New Roman" w:hAnsi="Times New Roman"/>
          <w:b/>
          <w:i/>
          <w:sz w:val="24"/>
          <w:szCs w:val="24"/>
        </w:rPr>
        <w:t>младшая группа</w:t>
      </w:r>
    </w:p>
    <w:tbl>
      <w:tblPr>
        <w:tblW w:w="152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6324"/>
        <w:gridCol w:w="2880"/>
        <w:gridCol w:w="2873"/>
      </w:tblGrid>
      <w:tr w:rsidR="00F27D06" w:rsidRPr="006D5CD1" w:rsidTr="004E2DF6">
        <w:trPr>
          <w:trHeight w:val="792"/>
        </w:trPr>
        <w:tc>
          <w:tcPr>
            <w:tcW w:w="3216" w:type="dxa"/>
          </w:tcPr>
          <w:p w:rsidR="00F27D06" w:rsidRPr="006D5CD1" w:rsidRDefault="00F27D0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Разделы</w:t>
            </w:r>
          </w:p>
          <w:p w:rsidR="00F27D06" w:rsidRPr="006D5CD1" w:rsidRDefault="00F27D0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(задачи, блоки)</w:t>
            </w:r>
          </w:p>
        </w:tc>
        <w:tc>
          <w:tcPr>
            <w:tcW w:w="6324" w:type="dxa"/>
          </w:tcPr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Непосредственно организованная образовательная деятельность в ходе режимных моментов. </w:t>
            </w:r>
          </w:p>
        </w:tc>
        <w:tc>
          <w:tcPr>
            <w:tcW w:w="2880" w:type="dxa"/>
          </w:tcPr>
          <w:p w:rsidR="00F27D06" w:rsidRPr="006D5CD1" w:rsidRDefault="00F27D0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873" w:type="dxa"/>
          </w:tcPr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с семьей</w:t>
            </w:r>
          </w:p>
        </w:tc>
      </w:tr>
      <w:tr w:rsidR="00F27D06" w:rsidRPr="006D5CD1" w:rsidTr="004E2DF6">
        <w:trPr>
          <w:trHeight w:val="318"/>
        </w:trPr>
        <w:tc>
          <w:tcPr>
            <w:tcW w:w="3216" w:type="dxa"/>
            <w:vMerge w:val="restart"/>
          </w:tcPr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1.Основные движения: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строевые упражнения; </w:t>
            </w:r>
            <w:r w:rsidRPr="006D5C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ритмическая гимнастика;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прыжки.</w:t>
            </w:r>
          </w:p>
          <w:p w:rsidR="00F27D06" w:rsidRPr="006D5CD1" w:rsidRDefault="00F27D06" w:rsidP="004E2DF6">
            <w:pPr>
              <w:tabs>
                <w:tab w:val="left" w:pos="228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28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28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28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28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2.Общеразвивающие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Упражнения для кистей рук, развития и укрепления мышц плечевого пояса;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Упражнения для развития и укрепления мышц спины и гибкости позвоночника;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Упражнения для развития и укрепления мышц брюшного пресса и ног.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3.Подвижные игры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 бегом;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 прыжками;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6D5CD1">
              <w:rPr>
                <w:rFonts w:ascii="Times New Roman" w:hAnsi="Times New Roman"/>
                <w:sz w:val="20"/>
                <w:szCs w:val="20"/>
              </w:rPr>
              <w:t>подлезанием</w:t>
            </w:r>
            <w:proofErr w:type="spellEnd"/>
            <w:r w:rsidRPr="006D5CD1">
              <w:rPr>
                <w:rFonts w:ascii="Times New Roman" w:hAnsi="Times New Roman"/>
                <w:sz w:val="20"/>
                <w:szCs w:val="20"/>
              </w:rPr>
              <w:t xml:space="preserve"> и лазаньем;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 бросанием и ловлей;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На ориентировку в пространстве.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4.Спортивные упражнения</w:t>
            </w:r>
            <w:r w:rsidRPr="006D5C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Катание на санках;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Скольжение;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Ходьба на лыжах;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Катание на велосипеде;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5.Активный отдых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AC6C7A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077" w:type="dxa"/>
            <w:gridSpan w:val="3"/>
          </w:tcPr>
          <w:p w:rsidR="00F27D06" w:rsidRPr="006D5CD1" w:rsidRDefault="00F27D0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формы работы</w:t>
            </w:r>
          </w:p>
        </w:tc>
      </w:tr>
      <w:tr w:rsidR="00F27D06" w:rsidRPr="006D5CD1" w:rsidTr="004E2DF6">
        <w:trPr>
          <w:trHeight w:val="130"/>
        </w:trPr>
        <w:tc>
          <w:tcPr>
            <w:tcW w:w="3216" w:type="dxa"/>
            <w:vMerge/>
          </w:tcPr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4" w:type="dxa"/>
          </w:tcPr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воспитателя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Утренняя гимнастика: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-классическая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-тематическая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-сюжетно-игровая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-полоса препятствий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большой и малой подвижности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Проблемная ситуация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Занятия по физическому воспитанию на улице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Гимнастика после дневного сна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-оздоровительная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-сюжетно-игровая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-полоса препятствий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Коррекционные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Утренняя гимнастика: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-классические комплексы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-тематические комплексы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-сюжетные комплексы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-с предметами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малой подвижности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Проблемная ситуация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Занятия по физическому воспитанию на улице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Гимнастика после дневного сна: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-оздоровительные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-классические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Коррекционные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Динамические паузы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большой и малой подвижности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Гимнастика после дневного сна: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-игры малой подвижности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Проблемная ситуация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большой и малой подвижности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Динамическая пауза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(подводящие) упражнения в индивидуальной работе и в утренней гимнастике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Подвижная игра большой и малой подвижности с элементами подводящих и подражательных упражнений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большой и малой подвижности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Физкультурный досуг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Физкультурные праздники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Занятия по физическому воспитанию: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 сюжетно-игровые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 тематические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 классические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В занятиях по физическому воспитанию: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-сюжетный комплекс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-подражательный комплекс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 компле</w:t>
            </w:r>
            <w:proofErr w:type="gramStart"/>
            <w:r w:rsidRPr="006D5CD1">
              <w:rPr>
                <w:rFonts w:ascii="Times New Roman" w:hAnsi="Times New Roman"/>
                <w:sz w:val="20"/>
                <w:szCs w:val="20"/>
              </w:rPr>
              <w:t>кс с пр</w:t>
            </w:r>
            <w:proofErr w:type="gramEnd"/>
            <w:r w:rsidRPr="006D5CD1">
              <w:rPr>
                <w:rFonts w:ascii="Times New Roman" w:hAnsi="Times New Roman"/>
                <w:sz w:val="20"/>
                <w:szCs w:val="20"/>
              </w:rPr>
              <w:t>едметами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D5CD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D5CD1">
              <w:rPr>
                <w:rFonts w:ascii="Times New Roman" w:hAnsi="Times New Roman"/>
                <w:sz w:val="20"/>
                <w:szCs w:val="20"/>
              </w:rPr>
              <w:t>инутки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Динамические паузы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В занятиях по физическому воспитанию игры большой и малой подвижности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В занятиях по физическому воспитанию игровые (подводящие) упражнения</w:t>
            </w:r>
          </w:p>
          <w:p w:rsidR="00F27D06" w:rsidRPr="00EB7C4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EB7C4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Развлечения</w:t>
            </w:r>
          </w:p>
        </w:tc>
        <w:tc>
          <w:tcPr>
            <w:tcW w:w="2880" w:type="dxa"/>
          </w:tcPr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Игра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Игровое упражнение </w:t>
            </w:r>
            <w:r w:rsidRPr="006D5CD1">
              <w:rPr>
                <w:rFonts w:ascii="Times New Roman" w:hAnsi="Times New Roman"/>
                <w:sz w:val="20"/>
                <w:szCs w:val="20"/>
              </w:rPr>
              <w:br/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Игровое упражнение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Игровое упражнение</w:t>
            </w: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  <w:r w:rsidRPr="006D5CD1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AC6C7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Беседа, Открытые занятия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Индивидуальные консультации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Совместные мероприятия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Физкультурный досуг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Физкультурные праздники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Групповые консультации.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Интерактивное общение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Спартакиада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наглядная информация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7D06" w:rsidRPr="00F27D06" w:rsidRDefault="00F27D06" w:rsidP="00C10CD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552" w:rsidRDefault="00012552" w:rsidP="00F27D0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7D06" w:rsidRDefault="00F27D06" w:rsidP="00F27D0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27D06">
        <w:rPr>
          <w:rFonts w:ascii="Times New Roman" w:hAnsi="Times New Roman"/>
          <w:b/>
          <w:i/>
          <w:sz w:val="24"/>
          <w:szCs w:val="24"/>
        </w:rPr>
        <w:lastRenderedPageBreak/>
        <w:t>Средняя группа</w:t>
      </w:r>
    </w:p>
    <w:tbl>
      <w:tblPr>
        <w:tblW w:w="152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6324"/>
        <w:gridCol w:w="2260"/>
        <w:gridCol w:w="620"/>
        <w:gridCol w:w="2873"/>
      </w:tblGrid>
      <w:tr w:rsidR="00F27D06" w:rsidRPr="006D5CD1" w:rsidTr="004E2DF6">
        <w:tc>
          <w:tcPr>
            <w:tcW w:w="3216" w:type="dxa"/>
          </w:tcPr>
          <w:p w:rsidR="00F27D06" w:rsidRPr="006D5CD1" w:rsidRDefault="00F27D0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Разделы</w:t>
            </w:r>
          </w:p>
          <w:p w:rsidR="00F27D06" w:rsidRPr="006D5CD1" w:rsidRDefault="00F27D0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(задачи, блоки)</w:t>
            </w:r>
          </w:p>
        </w:tc>
        <w:tc>
          <w:tcPr>
            <w:tcW w:w="6324" w:type="dxa"/>
          </w:tcPr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Непосредственно организованная образовательная деятельность в ходе режимных моментов.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F27D06" w:rsidRPr="006D5CD1" w:rsidRDefault="00F27D0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F27D06" w:rsidRPr="006D5CD1" w:rsidRDefault="00F27D0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2873" w:type="dxa"/>
          </w:tcPr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с семьей</w:t>
            </w:r>
          </w:p>
        </w:tc>
      </w:tr>
      <w:tr w:rsidR="00F27D06" w:rsidRPr="006D5CD1" w:rsidTr="004E2DF6">
        <w:trPr>
          <w:trHeight w:val="305"/>
        </w:trPr>
        <w:tc>
          <w:tcPr>
            <w:tcW w:w="3216" w:type="dxa"/>
            <w:vMerge w:val="restart"/>
          </w:tcPr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1.Основные движения: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строевые упражнения; ритмическая гимнастика.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2.Общеразвивающие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Упражнения для кистей рук, развития и укрепления мышц плечевого пояса;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Упражнения для развития и укрепления мышц спины и гибкости позвоночника;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Упражнения для развития и укрепления мышц брюшного пресса и ног;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Статические упражнения.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3.Подвижные игры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 бегом;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 прыжками;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 ползаньем и лазаньем;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 бросанием и ловлей;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На ориентировку в пространстве, на внимание;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Народные игры.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4.Спортивные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Катание на санках;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Скольжение;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Ходьба на лыжах;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Игры на лыжах;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Катание на велосипеде;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5.Активный отдых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77" w:type="dxa"/>
            <w:gridSpan w:val="4"/>
          </w:tcPr>
          <w:p w:rsidR="00F27D06" w:rsidRPr="006D5CD1" w:rsidRDefault="00F27D0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формы работы</w:t>
            </w:r>
          </w:p>
        </w:tc>
      </w:tr>
      <w:tr w:rsidR="00F27D06" w:rsidRPr="006D5CD1" w:rsidTr="004E2DF6">
        <w:trPr>
          <w:trHeight w:val="90"/>
        </w:trPr>
        <w:tc>
          <w:tcPr>
            <w:tcW w:w="3216" w:type="dxa"/>
            <w:vMerge/>
          </w:tcPr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4" w:type="dxa"/>
          </w:tcPr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воспитателя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Утренняя гимнастика: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-классическая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-сюжетно-игровая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-тематическая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-полоса препятствий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большой и малой подвижности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Проблемная ситуация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Занятия по физическому воспитанию на улице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Гимнастика после дневного сна: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 коррекционная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-оздоровительная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-сюжетно-игровая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-полоса препятствий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Коррекционные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работа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Утренняя гимнастика: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-тематические комплексы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-сюжетные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-классические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-с предметами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малой подвижности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Проблемная ситуация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Занятия по физическому воспитанию на улице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Гимнастика после дневного сна: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-оздоровительные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-корригирующие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-классические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Коррекционные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Динамические паузы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Подвижная игра большой, малой подвижности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 с использованием спортивных упражнений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Гимнастика после дневного сна с использованием игры малой подвижности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Проблемная ситуация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большой и малой подвижности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Динамическая пауза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(подводящие)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большой и малой подвижности с элементами подводящих и подражательных упражнений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Спортивные упражнения на улице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Проблемная ситуация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большой и малой подвижности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Физкультурный досуг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Физкультурные праздники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День здоровья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Занятия по физическому воспитанию: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 сюжетно-игровые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 тематические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-классические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-тренирующее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В занятиях по физическому воспитанию: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-тематические комплексы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-сюжетные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-классические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-с предметами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-подражательный комплекс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D5CD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D5CD1">
              <w:rPr>
                <w:rFonts w:ascii="Times New Roman" w:hAnsi="Times New Roman"/>
                <w:sz w:val="20"/>
                <w:szCs w:val="20"/>
              </w:rPr>
              <w:t>инутки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Динамические паузы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В занятиях по физическому воспитанию игры большой, малой подвижности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В занятиях по физическому воспитанию </w:t>
            </w:r>
            <w:proofErr w:type="gramStart"/>
            <w:r w:rsidRPr="006D5CD1">
              <w:rPr>
                <w:rFonts w:ascii="Times New Roman" w:hAnsi="Times New Roman"/>
                <w:sz w:val="20"/>
                <w:szCs w:val="20"/>
              </w:rPr>
              <w:t>игровые</w:t>
            </w:r>
            <w:proofErr w:type="gramEnd"/>
            <w:r w:rsidRPr="006D5CD1">
              <w:rPr>
                <w:rFonts w:ascii="Times New Roman" w:hAnsi="Times New Roman"/>
                <w:sz w:val="20"/>
                <w:szCs w:val="20"/>
              </w:rPr>
              <w:t xml:space="preserve"> упр.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AC6C7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Игра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Игровое упражнение </w:t>
            </w:r>
            <w:r w:rsidRPr="006D5CD1">
              <w:rPr>
                <w:rFonts w:ascii="Times New Roman" w:hAnsi="Times New Roman"/>
                <w:sz w:val="20"/>
                <w:szCs w:val="20"/>
              </w:rPr>
              <w:br/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Игровое упражнение </w:t>
            </w:r>
            <w:r w:rsidRPr="006D5CD1">
              <w:rPr>
                <w:rFonts w:ascii="Times New Roman" w:hAnsi="Times New Roman"/>
                <w:sz w:val="20"/>
                <w:szCs w:val="20"/>
              </w:rPr>
              <w:br/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Игровое упражнение </w:t>
            </w:r>
            <w:r w:rsidRPr="006D5CD1">
              <w:rPr>
                <w:rFonts w:ascii="Times New Roman" w:hAnsi="Times New Roman"/>
                <w:sz w:val="20"/>
                <w:szCs w:val="20"/>
              </w:rPr>
              <w:br/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Игровое упражнение </w:t>
            </w:r>
            <w:r w:rsidRPr="006D5CD1">
              <w:rPr>
                <w:rFonts w:ascii="Times New Roman" w:hAnsi="Times New Roman"/>
                <w:sz w:val="20"/>
                <w:szCs w:val="20"/>
              </w:rPr>
              <w:br/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Игровое упражнение </w:t>
            </w:r>
            <w:r w:rsidRPr="006D5CD1">
              <w:rPr>
                <w:rFonts w:ascii="Times New Roman" w:hAnsi="Times New Roman"/>
                <w:sz w:val="20"/>
                <w:szCs w:val="20"/>
              </w:rPr>
              <w:br/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Игровое упражнение </w:t>
            </w:r>
            <w:r w:rsidRPr="006D5CD1">
              <w:rPr>
                <w:rFonts w:ascii="Times New Roman" w:hAnsi="Times New Roman"/>
                <w:sz w:val="20"/>
                <w:szCs w:val="20"/>
              </w:rPr>
              <w:br/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Игровое упражнение </w:t>
            </w:r>
            <w:r w:rsidRPr="006D5CD1">
              <w:rPr>
                <w:rFonts w:ascii="Times New Roman" w:hAnsi="Times New Roman"/>
                <w:sz w:val="20"/>
                <w:szCs w:val="20"/>
              </w:rPr>
              <w:br/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Игровое упражнение </w:t>
            </w:r>
            <w:r w:rsidRPr="006D5CD1">
              <w:rPr>
                <w:rFonts w:ascii="Times New Roman" w:hAnsi="Times New Roman"/>
                <w:sz w:val="20"/>
                <w:szCs w:val="20"/>
              </w:rPr>
              <w:br/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2"/>
          </w:tcPr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Беседа, Открытые занятия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Индивидуальные консультации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Совместные мероприятия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Физкультурный досуг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Физкультурные праздники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Групповые консультации.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Интерактивное общение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Спартакиада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наглядная информация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7D06" w:rsidRPr="00F27D06" w:rsidRDefault="00F27D06" w:rsidP="00F27D0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D5CD1" w:rsidRDefault="006D5CD1" w:rsidP="00F27D0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7D06" w:rsidRPr="00F27D06" w:rsidRDefault="00F27D06" w:rsidP="00F27D0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27D06">
        <w:rPr>
          <w:rFonts w:ascii="Times New Roman" w:hAnsi="Times New Roman"/>
          <w:b/>
          <w:i/>
          <w:sz w:val="24"/>
          <w:szCs w:val="24"/>
        </w:rPr>
        <w:t>Старшая группа</w:t>
      </w:r>
    </w:p>
    <w:tbl>
      <w:tblPr>
        <w:tblW w:w="152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6324"/>
        <w:gridCol w:w="2880"/>
        <w:gridCol w:w="2873"/>
      </w:tblGrid>
      <w:tr w:rsidR="00F27D06" w:rsidRPr="006D5CD1" w:rsidTr="004E2DF6">
        <w:tc>
          <w:tcPr>
            <w:tcW w:w="3216" w:type="dxa"/>
          </w:tcPr>
          <w:p w:rsidR="00F27D06" w:rsidRPr="006D5CD1" w:rsidRDefault="00F27D0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Разделы</w:t>
            </w:r>
          </w:p>
          <w:p w:rsidR="00F27D06" w:rsidRPr="006D5CD1" w:rsidRDefault="00F27D0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(задачи, блоки)</w:t>
            </w:r>
          </w:p>
        </w:tc>
        <w:tc>
          <w:tcPr>
            <w:tcW w:w="6324" w:type="dxa"/>
          </w:tcPr>
          <w:p w:rsidR="00F27D06" w:rsidRPr="006D5CD1" w:rsidRDefault="00F27D0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Непосредственно организованная образовательная деятельность в ходе режимных моментов. </w:t>
            </w:r>
          </w:p>
        </w:tc>
        <w:tc>
          <w:tcPr>
            <w:tcW w:w="2880" w:type="dxa"/>
          </w:tcPr>
          <w:p w:rsidR="00F27D06" w:rsidRPr="006D5CD1" w:rsidRDefault="00F27D0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F27D06" w:rsidRPr="006D5CD1" w:rsidRDefault="00F27D0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2873" w:type="dxa"/>
          </w:tcPr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с семьей</w:t>
            </w:r>
          </w:p>
        </w:tc>
      </w:tr>
      <w:tr w:rsidR="00F27D06" w:rsidRPr="006D5CD1" w:rsidTr="004E2DF6">
        <w:trPr>
          <w:trHeight w:val="263"/>
        </w:trPr>
        <w:tc>
          <w:tcPr>
            <w:tcW w:w="3216" w:type="dxa"/>
            <w:vMerge w:val="restart"/>
          </w:tcPr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1.Основные движения: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строевые упражнения; </w:t>
            </w:r>
            <w:r w:rsidRPr="006D5C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ритмическая гимнастика;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прыжки.</w:t>
            </w:r>
          </w:p>
          <w:p w:rsidR="00F27D06" w:rsidRPr="006D5CD1" w:rsidRDefault="00F27D06" w:rsidP="004E2DF6">
            <w:pPr>
              <w:tabs>
                <w:tab w:val="left" w:pos="228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28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28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28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28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2.Общеразвивающие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Упражнения для кистей рук, развития и укрепления мышц плечевого пояса;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Упражнения для развития и укрепления мышц спины и гибкости позвоночника;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Упражнения для развития и укрепления мышц брюшного пресса и ног;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Статические упражнения.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3.Подвижные игры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С бегом;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 прыжками;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 лазаньем и ползанием;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 метанием;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Эстафеты;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 элементами соревнования;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Народные игры.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4.Спортивные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Катание на санках;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Скольжение;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Ходьба на лыжах;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Катание на велосипеде и самокате;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Плавание;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5CD1">
              <w:rPr>
                <w:rFonts w:ascii="Times New Roman" w:hAnsi="Times New Roman"/>
                <w:sz w:val="20"/>
                <w:szCs w:val="20"/>
              </w:rPr>
              <w:t>Гидроаэробика</w:t>
            </w:r>
            <w:proofErr w:type="spellEnd"/>
            <w:r w:rsidRPr="006D5C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5.Спортивные игры</w:t>
            </w:r>
            <w:r w:rsidRPr="006D5C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Городки;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Элементы баскетбола;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Бадминтон;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Элементы футбола;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Элементы хоккея.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6.Активный отдых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77" w:type="dxa"/>
            <w:gridSpan w:val="3"/>
          </w:tcPr>
          <w:p w:rsidR="00F27D06" w:rsidRPr="006D5CD1" w:rsidRDefault="00F27D0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формы работы</w:t>
            </w:r>
          </w:p>
        </w:tc>
      </w:tr>
      <w:tr w:rsidR="00F27D06" w:rsidRPr="006D5CD1" w:rsidTr="004E2DF6">
        <w:trPr>
          <w:trHeight w:val="70"/>
        </w:trPr>
        <w:tc>
          <w:tcPr>
            <w:tcW w:w="3216" w:type="dxa"/>
            <w:vMerge/>
          </w:tcPr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4" w:type="dxa"/>
          </w:tcPr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воспитателя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Утренняя гимнастика: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-классическая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-игровая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-полоса препятствий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-музыкально-ритмическая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большой и малой подвижности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Проблемная ситуация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Занятия по физическому воспитанию на улице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</w:t>
            </w:r>
            <w:r w:rsidRPr="006D5C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включая прогулку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Гимнастика после дневного сна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6D5CD1">
              <w:rPr>
                <w:rFonts w:ascii="Times New Roman" w:hAnsi="Times New Roman"/>
                <w:sz w:val="20"/>
                <w:szCs w:val="20"/>
              </w:rPr>
              <w:t>оздоровительная-коррекционная</w:t>
            </w:r>
            <w:proofErr w:type="spellEnd"/>
            <w:proofErr w:type="gramEnd"/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-полоса препятствий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Коррекционные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Утренняя гимнастика: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-классические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 игровые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-подражательные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-ритмические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малой подвижности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Проблемная ситуация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работа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Занятия по физическому воспитанию на улице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Гимнастика после дневного сна: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-оздоровительные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-корригирующие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-классические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Коррекционные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Динамические паузы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большой, малой подвижности и с элементами спортивных игр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Гимнастика после дневного сна игры малой подвижности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Проблемная ситуация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большой и малой подвижности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Динамическая пауза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Игровые (подводящие)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Прогулка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большой и малой подвижности с элементами подводящих и подражательных упражнений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большой и малой подвижности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(подводящие упражнения)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Игры с элементами спортивных упражнений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Тематические физкультурные занятия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(подводящие упражнения)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Игры с элементами спортивных упражнений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Динамические паузы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5CD1">
              <w:rPr>
                <w:rFonts w:ascii="Times New Roman" w:hAnsi="Times New Roman"/>
                <w:sz w:val="20"/>
                <w:szCs w:val="20"/>
              </w:rPr>
              <w:t>Спортивные</w:t>
            </w:r>
            <w:proofErr w:type="gramEnd"/>
            <w:r w:rsidRPr="006D5CD1">
              <w:rPr>
                <w:rFonts w:ascii="Times New Roman" w:hAnsi="Times New Roman"/>
                <w:sz w:val="20"/>
                <w:szCs w:val="20"/>
              </w:rPr>
              <w:t xml:space="preserve"> игр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(подводящие упражнения)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Игры с элементами спортивных упражнений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Спортивные игры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Физкультурный досуг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Физкультурные праздники,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День здоровья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Занятия по физическому воспитанию: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 сюжетно-игровые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 тематические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-классические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-тренирующее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В занятиях по физическому воспитанию: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-сюжетный комплекс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-подражательный комплекс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 компле</w:t>
            </w:r>
            <w:proofErr w:type="gramStart"/>
            <w:r w:rsidRPr="006D5CD1">
              <w:rPr>
                <w:rFonts w:ascii="Times New Roman" w:hAnsi="Times New Roman"/>
                <w:sz w:val="20"/>
                <w:szCs w:val="20"/>
              </w:rPr>
              <w:t>кс с пр</w:t>
            </w:r>
            <w:proofErr w:type="gramEnd"/>
            <w:r w:rsidRPr="006D5CD1">
              <w:rPr>
                <w:rFonts w:ascii="Times New Roman" w:hAnsi="Times New Roman"/>
                <w:sz w:val="20"/>
                <w:szCs w:val="20"/>
              </w:rPr>
              <w:t>едметами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-классический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-ритмические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D5CD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D5CD1">
              <w:rPr>
                <w:rFonts w:ascii="Times New Roman" w:hAnsi="Times New Roman"/>
                <w:sz w:val="20"/>
                <w:szCs w:val="20"/>
              </w:rPr>
              <w:t>инутки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Динамические паузы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В занятиях по физическому воспитанию игры большой, малой подвижности и с элементами спортивных игр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В занятиях по физическому воспитанию игровые (подводящие)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Занятия по физической культуре </w:t>
            </w: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на улице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(подводящие упражнения)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Игры с элементами спортивных упражнений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Спортивные игры</w:t>
            </w: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Игра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Игровое упражнение </w:t>
            </w:r>
            <w:r w:rsidRPr="006D5CD1">
              <w:rPr>
                <w:rFonts w:ascii="Times New Roman" w:hAnsi="Times New Roman"/>
                <w:sz w:val="20"/>
                <w:szCs w:val="20"/>
              </w:rPr>
              <w:br/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Игровое упражнение </w:t>
            </w:r>
            <w:r w:rsidRPr="006D5CD1">
              <w:rPr>
                <w:rFonts w:ascii="Times New Roman" w:hAnsi="Times New Roman"/>
                <w:sz w:val="20"/>
                <w:szCs w:val="20"/>
              </w:rPr>
              <w:br/>
            </w: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Игровое упражнение </w:t>
            </w:r>
            <w:r w:rsidRPr="006D5CD1">
              <w:rPr>
                <w:rFonts w:ascii="Times New Roman" w:hAnsi="Times New Roman"/>
                <w:sz w:val="20"/>
                <w:szCs w:val="20"/>
              </w:rPr>
              <w:br/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Беседа, Открытые занятия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Индивидуальные консультации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Совместные мероприятия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Физкультурный досуг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Физкультурные праздники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Групповые консультации.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Интерактивное общение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Спартакиада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наглядная информация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AC6C7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5CD1" w:rsidRDefault="006D5CD1" w:rsidP="00F27D0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D5CD1" w:rsidRDefault="006D5CD1" w:rsidP="00F27D0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7D06" w:rsidRPr="00F27D06" w:rsidRDefault="00F27D06" w:rsidP="00F27D0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27D06">
        <w:rPr>
          <w:rFonts w:ascii="Times New Roman" w:hAnsi="Times New Roman"/>
          <w:b/>
          <w:i/>
          <w:sz w:val="24"/>
          <w:szCs w:val="24"/>
        </w:rPr>
        <w:lastRenderedPageBreak/>
        <w:t>Подготовительная к школе группа</w:t>
      </w:r>
    </w:p>
    <w:tbl>
      <w:tblPr>
        <w:tblW w:w="152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6324"/>
        <w:gridCol w:w="2880"/>
        <w:gridCol w:w="2873"/>
      </w:tblGrid>
      <w:tr w:rsidR="00F27D06" w:rsidRPr="006D5CD1" w:rsidTr="004E2DF6">
        <w:tc>
          <w:tcPr>
            <w:tcW w:w="3216" w:type="dxa"/>
          </w:tcPr>
          <w:p w:rsidR="00F27D06" w:rsidRPr="006D5CD1" w:rsidRDefault="00F27D0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Разделы</w:t>
            </w:r>
          </w:p>
          <w:p w:rsidR="00F27D06" w:rsidRPr="006D5CD1" w:rsidRDefault="00F27D0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(задачи, блоки)</w:t>
            </w:r>
          </w:p>
        </w:tc>
        <w:tc>
          <w:tcPr>
            <w:tcW w:w="6324" w:type="dxa"/>
          </w:tcPr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Непосредственно организованная образовательная деятельность и деятельность  в ходе режимных моментов. </w:t>
            </w:r>
          </w:p>
        </w:tc>
        <w:tc>
          <w:tcPr>
            <w:tcW w:w="2880" w:type="dxa"/>
          </w:tcPr>
          <w:p w:rsidR="00F27D06" w:rsidRPr="006D5CD1" w:rsidRDefault="00F27D0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F27D06" w:rsidRPr="006D5CD1" w:rsidRDefault="00F27D0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2873" w:type="dxa"/>
          </w:tcPr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с семьей</w:t>
            </w:r>
          </w:p>
        </w:tc>
      </w:tr>
      <w:tr w:rsidR="00F27D06" w:rsidRPr="006D5CD1" w:rsidTr="004E2DF6">
        <w:trPr>
          <w:trHeight w:val="259"/>
        </w:trPr>
        <w:tc>
          <w:tcPr>
            <w:tcW w:w="3216" w:type="dxa"/>
            <w:vMerge w:val="restart"/>
          </w:tcPr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1.Основные движения: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строевые упражнения; ритмическая гимнастика.</w:t>
            </w:r>
          </w:p>
          <w:p w:rsidR="00F27D06" w:rsidRPr="006D5CD1" w:rsidRDefault="00F27D06" w:rsidP="004E2DF6">
            <w:pPr>
              <w:tabs>
                <w:tab w:val="left" w:pos="228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2.Общеразвивающие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Упражнения для кистей рук, развития и укрепления мышц плечевого пояса;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Упражнения для развития и укрепления мышц спины и гибкости позвоночника;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Упражнения для развития и укрепления мышц брюшного пресса и ног;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Статические упражнения.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3.Подвижные игры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 бегом;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 прыжками;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 лазаньем и ползанием;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С метанием и ловлей;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Эстафеты;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 элементами соревнования;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Народные игры.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4.Спортивные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Катание на санках;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Скольжение;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Ходьба на лыжах;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Катание на велосипеде и самокате;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Плавание;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5CD1">
              <w:rPr>
                <w:rFonts w:ascii="Times New Roman" w:hAnsi="Times New Roman"/>
                <w:sz w:val="20"/>
                <w:szCs w:val="20"/>
              </w:rPr>
              <w:t>Гидроаэробика</w:t>
            </w:r>
            <w:proofErr w:type="spellEnd"/>
            <w:r w:rsidRPr="006D5C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5.Спортивные игры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Городки;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Элементы баскетбола;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Бадминтон;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Элементы футбола;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Элементы хоккея</w:t>
            </w:r>
            <w:proofErr w:type="gramStart"/>
            <w:r w:rsidRPr="006D5CD1">
              <w:rPr>
                <w:rFonts w:ascii="Times New Roman" w:hAnsi="Times New Roman"/>
                <w:sz w:val="20"/>
                <w:szCs w:val="20"/>
              </w:rPr>
              <w:t>.;</w:t>
            </w:r>
            <w:proofErr w:type="gramEnd"/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 Элементы настольного тенниса.</w:t>
            </w: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6.Активный отдых</w:t>
            </w: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AC6C7A" w:rsidRDefault="00F27D06" w:rsidP="00AC6C7A">
            <w:pPr>
              <w:tabs>
                <w:tab w:val="left" w:pos="213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077" w:type="dxa"/>
            <w:gridSpan w:val="3"/>
          </w:tcPr>
          <w:p w:rsidR="00F27D06" w:rsidRPr="006D5CD1" w:rsidRDefault="00F27D06" w:rsidP="004E2DF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формы работы</w:t>
            </w:r>
          </w:p>
        </w:tc>
      </w:tr>
      <w:tr w:rsidR="00F27D06" w:rsidRPr="006D5CD1" w:rsidTr="004E2DF6">
        <w:trPr>
          <w:trHeight w:val="70"/>
        </w:trPr>
        <w:tc>
          <w:tcPr>
            <w:tcW w:w="3216" w:type="dxa"/>
            <w:vMerge/>
          </w:tcPr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4" w:type="dxa"/>
          </w:tcPr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воспитателя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Утренняя гимнастика: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-классическая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-игровая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-полоса препятствий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-музыкально-ритмическая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-аэробика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большой и малой подвижности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Проблемная ситуация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Занятия по физическому воспитанию на улице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Занимательная деятельность-поход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Гимнастика после дневного сна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-оздоровительная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-коррекционная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-полоса препятствий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Коррекционные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работа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Утренняя гимнастика: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-классические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 игровые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-подражательные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-ритмические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малой подвижности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Проблемная ситуация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Занятия по физическому воспитанию на улице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Гимнастика после дневного сна: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-оздоровительные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-корригирующие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-классические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Коррекционные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Динамические паузы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большой, малой подвижности и с элементами спортивных игр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Гимнастика после дневного сна игры малой подвижности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Проблемная ситуация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большой и малой подвижности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Динамическая пауза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(подводящие)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большой и малой подвижности с элементами подводящих и подражательных упражнений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Проблемная ситуация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большой и малой подвижности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Физкультурный досуг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Физкультурные праздники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День здоровья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Занятия по физическому воспитанию: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 сюжетно-игровые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 тематические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-классические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-тренирующее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 xml:space="preserve">-по развитию элементов </w:t>
            </w:r>
            <w:proofErr w:type="gramStart"/>
            <w:r w:rsidRPr="006D5CD1">
              <w:rPr>
                <w:rFonts w:ascii="Times New Roman" w:hAnsi="Times New Roman"/>
                <w:sz w:val="20"/>
                <w:szCs w:val="20"/>
              </w:rPr>
              <w:t>двигательной</w:t>
            </w:r>
            <w:proofErr w:type="gramEnd"/>
            <w:r w:rsidRPr="006D5C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5CD1">
              <w:rPr>
                <w:rFonts w:ascii="Times New Roman" w:hAnsi="Times New Roman"/>
                <w:sz w:val="20"/>
                <w:szCs w:val="20"/>
              </w:rPr>
              <w:t>креативности</w:t>
            </w:r>
            <w:proofErr w:type="spellEnd"/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(творчества)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В занятиях по физическому воспитанию: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-сюжетный комплекс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-подражательный комплекс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- компле</w:t>
            </w:r>
            <w:proofErr w:type="gramStart"/>
            <w:r w:rsidRPr="006D5CD1">
              <w:rPr>
                <w:rFonts w:ascii="Times New Roman" w:hAnsi="Times New Roman"/>
                <w:sz w:val="20"/>
                <w:szCs w:val="20"/>
              </w:rPr>
              <w:t>кс с пр</w:t>
            </w:r>
            <w:proofErr w:type="gramEnd"/>
            <w:r w:rsidRPr="006D5CD1">
              <w:rPr>
                <w:rFonts w:ascii="Times New Roman" w:hAnsi="Times New Roman"/>
                <w:sz w:val="20"/>
                <w:szCs w:val="20"/>
              </w:rPr>
              <w:t>едметами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D5CD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D5CD1">
              <w:rPr>
                <w:rFonts w:ascii="Times New Roman" w:hAnsi="Times New Roman"/>
                <w:sz w:val="20"/>
                <w:szCs w:val="20"/>
              </w:rPr>
              <w:t>инутки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Динамические паузы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большой, малой подвижности и с элементами спортивных игр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В занятиях по физическому воспитанию игровые (подводящие)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Подвижная игра большой, малой подвижности и с элементами спортивных игр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Тематические физкультурные занятия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(подводящие упражнения)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Игры с элементами спортивных упражнений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Динамические паузы</w:t>
            </w: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Подражательные движения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lastRenderedPageBreak/>
              <w:t>Беседа, Открытые занятия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Индивидуальные консультации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Совместные мероприятия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Физкультурный досуг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Физкультурные праздники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Групповые консультации.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Интерактивное общение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Спартакиада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5CD1">
              <w:rPr>
                <w:rFonts w:ascii="Times New Roman" w:hAnsi="Times New Roman"/>
                <w:sz w:val="20"/>
                <w:szCs w:val="20"/>
              </w:rPr>
              <w:t>наглядная информация</w:t>
            </w: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D06" w:rsidRPr="006D5CD1" w:rsidRDefault="00F27D0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361F" w:rsidRDefault="0027361F" w:rsidP="00AC167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2552" w:rsidRDefault="00012552" w:rsidP="00AC167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674" w:rsidRPr="00AC1674" w:rsidRDefault="00AC1674" w:rsidP="00AC167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1674">
        <w:rPr>
          <w:rFonts w:ascii="Times New Roman" w:hAnsi="Times New Roman"/>
          <w:b/>
          <w:color w:val="000000"/>
          <w:sz w:val="28"/>
          <w:szCs w:val="28"/>
        </w:rPr>
        <w:lastRenderedPageBreak/>
        <w:t>2.2 Образовательная область "Здоровье"</w:t>
      </w:r>
    </w:p>
    <w:p w:rsidR="00AC1674" w:rsidRPr="00AC1674" w:rsidRDefault="00AC1674" w:rsidP="00AC167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C167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C1674">
        <w:rPr>
          <w:rFonts w:ascii="Times New Roman" w:hAnsi="Times New Roman"/>
          <w:color w:val="000000"/>
          <w:sz w:val="28"/>
          <w:szCs w:val="28"/>
        </w:rPr>
        <w:t xml:space="preserve"> охрана здоровья детей и формирование основы культуры здоровья</w:t>
      </w:r>
    </w:p>
    <w:p w:rsidR="00AC1674" w:rsidRPr="00AC1674" w:rsidRDefault="00AC1674" w:rsidP="00AC1674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C1674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AC1674" w:rsidRPr="00AC1674" w:rsidRDefault="00AC1674" w:rsidP="00AC1674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C1674">
        <w:rPr>
          <w:rFonts w:ascii="Times New Roman" w:hAnsi="Times New Roman"/>
          <w:color w:val="000000"/>
          <w:sz w:val="28"/>
          <w:szCs w:val="28"/>
        </w:rPr>
        <w:t>сохранять и укреплять физическое и психическое здоровье детей;</w:t>
      </w:r>
    </w:p>
    <w:p w:rsidR="00AC1674" w:rsidRPr="00AC1674" w:rsidRDefault="00AC1674" w:rsidP="00AC1674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C1674">
        <w:rPr>
          <w:rFonts w:ascii="Times New Roman" w:hAnsi="Times New Roman"/>
          <w:color w:val="000000"/>
          <w:sz w:val="28"/>
          <w:szCs w:val="28"/>
        </w:rPr>
        <w:t>воспитывать культурно-гигиенические навыки;</w:t>
      </w:r>
    </w:p>
    <w:p w:rsidR="00AC1674" w:rsidRPr="00AC1674" w:rsidRDefault="00AC1674" w:rsidP="00AC1674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C1674">
        <w:rPr>
          <w:rFonts w:ascii="Times New Roman" w:hAnsi="Times New Roman"/>
          <w:color w:val="000000"/>
          <w:sz w:val="28"/>
          <w:szCs w:val="28"/>
        </w:rPr>
        <w:t>формировать начальные представления о здоровом образе жизни.</w:t>
      </w:r>
    </w:p>
    <w:p w:rsidR="00AC1674" w:rsidRPr="00AC1674" w:rsidRDefault="00AC1674" w:rsidP="00AC167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C1674" w:rsidRPr="00AC1674" w:rsidRDefault="00AC1674" w:rsidP="00AC167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C1674">
        <w:rPr>
          <w:rFonts w:ascii="Times New Roman" w:hAnsi="Times New Roman"/>
          <w:b/>
          <w:i/>
          <w:color w:val="000000"/>
          <w:sz w:val="24"/>
          <w:szCs w:val="24"/>
        </w:rPr>
        <w:t>1-ая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5914"/>
        <w:gridCol w:w="2957"/>
        <w:gridCol w:w="2958"/>
      </w:tblGrid>
      <w:tr w:rsidR="00AC1674" w:rsidRPr="003D2244" w:rsidTr="004E2DF6">
        <w:tc>
          <w:tcPr>
            <w:tcW w:w="2957" w:type="dxa"/>
            <w:vMerge w:val="restart"/>
          </w:tcPr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Направление работы</w:t>
            </w:r>
          </w:p>
        </w:tc>
        <w:tc>
          <w:tcPr>
            <w:tcW w:w="5914" w:type="dxa"/>
          </w:tcPr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Непосредственно организованная образовательная деятельность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деятельность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 в ходе режимных моментов</w:t>
            </w:r>
          </w:p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2958" w:type="dxa"/>
          </w:tcPr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Совместная</w:t>
            </w:r>
          </w:p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</w:p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 семьей</w:t>
            </w:r>
          </w:p>
        </w:tc>
      </w:tr>
      <w:tr w:rsidR="00AC1674" w:rsidRPr="003D2244" w:rsidTr="004E2DF6">
        <w:tc>
          <w:tcPr>
            <w:tcW w:w="2957" w:type="dxa"/>
            <w:vMerge/>
          </w:tcPr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9" w:type="dxa"/>
            <w:gridSpan w:val="3"/>
          </w:tcPr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Формы работы</w:t>
            </w:r>
          </w:p>
        </w:tc>
      </w:tr>
      <w:tr w:rsidR="00AC1674" w:rsidRPr="003D2244" w:rsidTr="004E2DF6">
        <w:tc>
          <w:tcPr>
            <w:tcW w:w="2957" w:type="dxa"/>
          </w:tcPr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-культура гигиены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*умываться, чистить зубы, расчёсывать волосы, полоскать горло и рот, устранять порядок в одежде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*вытираться только своим полотенцем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*навыки гигиены в туалете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*культура разговора в помещении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понимать своё состояние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*различать и понимать состояния своё и людей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-одеваться в соответствии с температурным режимом группового помещения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-выполнение простейших закаливающих процедур</w:t>
            </w:r>
          </w:p>
        </w:tc>
        <w:tc>
          <w:tcPr>
            <w:tcW w:w="5914" w:type="dxa"/>
          </w:tcPr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дидактические игры, </w:t>
            </w:r>
          </w:p>
          <w:p w:rsidR="00AC167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чтение художественных произведений, </w:t>
            </w:r>
          </w:p>
          <w:p w:rsidR="00AC1674" w:rsidRPr="001A3938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личный пример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бучающие игры по инициативе воспитателя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(сюжетно-дидактические)</w:t>
            </w:r>
          </w:p>
          <w:p w:rsidR="00AC167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анятия-развлечения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</w:p>
        </w:tc>
        <w:tc>
          <w:tcPr>
            <w:tcW w:w="2957" w:type="dxa"/>
          </w:tcPr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Игры сюжетно - </w:t>
            </w:r>
            <w:proofErr w:type="spellStart"/>
            <w:r w:rsidRPr="003D2244">
              <w:rPr>
                <w:rFonts w:ascii="Times New Roman" w:hAnsi="Times New Roman"/>
                <w:sz w:val="20"/>
                <w:szCs w:val="20"/>
              </w:rPr>
              <w:t>отобразительные</w:t>
            </w:r>
            <w:proofErr w:type="spellEnd"/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Беседы, консультации,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родительские собрания, досуги, совместные мероприятия, мастер-классы, интернет общение.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674" w:rsidRPr="003D2244" w:rsidTr="004E2DF6">
        <w:tc>
          <w:tcPr>
            <w:tcW w:w="2957" w:type="dxa"/>
          </w:tcPr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-знание о полезном питании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-элементарные навыки приёма пищи</w:t>
            </w:r>
          </w:p>
        </w:tc>
        <w:tc>
          <w:tcPr>
            <w:tcW w:w="5914" w:type="dxa"/>
          </w:tcPr>
          <w:p w:rsidR="00AC1674" w:rsidRPr="003D224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дидактические игры, </w:t>
            </w:r>
          </w:p>
          <w:p w:rsidR="00AC167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чтение художественных произведений, </w:t>
            </w:r>
          </w:p>
          <w:p w:rsidR="00AC1674" w:rsidRPr="001A3938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личный пример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бучающие игры по инициативе воспитателя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(сюжетно-дидактические)</w:t>
            </w:r>
          </w:p>
          <w:p w:rsidR="00AC167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анятия-развлечения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</w:p>
        </w:tc>
        <w:tc>
          <w:tcPr>
            <w:tcW w:w="2957" w:type="dxa"/>
          </w:tcPr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167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Игры сюжетн</w:t>
            </w:r>
            <w:proofErr w:type="gramStart"/>
            <w:r w:rsidRPr="003D2244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D2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2244">
              <w:rPr>
                <w:rFonts w:ascii="Times New Roman" w:hAnsi="Times New Roman"/>
                <w:sz w:val="20"/>
                <w:szCs w:val="20"/>
              </w:rPr>
              <w:t>отобразительные</w:t>
            </w:r>
            <w:proofErr w:type="spellEnd"/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 игры</w:t>
            </w:r>
          </w:p>
        </w:tc>
        <w:tc>
          <w:tcPr>
            <w:tcW w:w="2958" w:type="dxa"/>
          </w:tcPr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1674" w:rsidRDefault="00AC1674" w:rsidP="00AC167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C1674" w:rsidRPr="00AC1674" w:rsidRDefault="00AC1674" w:rsidP="00AC167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C1674">
        <w:rPr>
          <w:rFonts w:ascii="Times New Roman" w:hAnsi="Times New Roman"/>
          <w:b/>
          <w:i/>
          <w:color w:val="000000"/>
          <w:sz w:val="24"/>
          <w:szCs w:val="24"/>
        </w:rPr>
        <w:t>2-ая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AC1674" w:rsidRPr="003D2244" w:rsidTr="004E2DF6">
        <w:tc>
          <w:tcPr>
            <w:tcW w:w="2957" w:type="dxa"/>
            <w:vMerge w:val="restart"/>
          </w:tcPr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Направление работы</w:t>
            </w:r>
          </w:p>
        </w:tc>
        <w:tc>
          <w:tcPr>
            <w:tcW w:w="5914" w:type="dxa"/>
            <w:gridSpan w:val="2"/>
          </w:tcPr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Непосредственно организованная образовательная деятельность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деятельность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 в ходе режимных моментов</w:t>
            </w:r>
          </w:p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2958" w:type="dxa"/>
          </w:tcPr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Совместная</w:t>
            </w:r>
          </w:p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</w:p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 семьей</w:t>
            </w:r>
          </w:p>
        </w:tc>
      </w:tr>
      <w:tr w:rsidR="00AC1674" w:rsidRPr="003D2244" w:rsidTr="004E2DF6">
        <w:tc>
          <w:tcPr>
            <w:tcW w:w="2957" w:type="dxa"/>
            <w:vMerge/>
          </w:tcPr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9" w:type="dxa"/>
            <w:gridSpan w:val="4"/>
          </w:tcPr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Формы работы</w:t>
            </w:r>
          </w:p>
        </w:tc>
      </w:tr>
      <w:tr w:rsidR="00AC1674" w:rsidRPr="003D2244" w:rsidTr="004E2DF6">
        <w:tc>
          <w:tcPr>
            <w:tcW w:w="2957" w:type="dxa"/>
          </w:tcPr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-культура гигиены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*умываться, чистить зубы, расчёсывать волосы, полоскать горло и рот, устранять порядок в одежде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*вытираться только своим полотенцем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*навыки гигиены в туалете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*культура разговора в </w:t>
            </w: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>помещении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понимать своё состояние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*различать и понимать состояния своё и людей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-одеваться в соответствии с температурным режимом группового помещения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-выполнение простейших закаливающих процедур</w:t>
            </w:r>
          </w:p>
        </w:tc>
        <w:tc>
          <w:tcPr>
            <w:tcW w:w="5914" w:type="dxa"/>
            <w:gridSpan w:val="2"/>
          </w:tcPr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дидактические игры, </w:t>
            </w:r>
          </w:p>
          <w:p w:rsidR="00AC167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чтение художественных произведений, </w:t>
            </w:r>
          </w:p>
          <w:p w:rsidR="00AC1674" w:rsidRPr="003D224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личный пример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Обучающие игры по инициативе воспитателя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(сюжетно-дидактические)</w:t>
            </w:r>
          </w:p>
          <w:p w:rsidR="00AC167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Занятия-развлечения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</w:p>
        </w:tc>
        <w:tc>
          <w:tcPr>
            <w:tcW w:w="2957" w:type="dxa"/>
          </w:tcPr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167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Игры сюжетно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2244">
              <w:rPr>
                <w:rFonts w:ascii="Times New Roman" w:hAnsi="Times New Roman"/>
                <w:sz w:val="20"/>
                <w:szCs w:val="20"/>
              </w:rPr>
              <w:t>отобразительные</w:t>
            </w:r>
            <w:proofErr w:type="spellEnd"/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 игры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Беседы, консультации,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родительские собрания, досуги, совместные мероприятия, мастер-классы, интернет общение.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C1674" w:rsidRPr="003D2244" w:rsidTr="004E2DF6">
        <w:tc>
          <w:tcPr>
            <w:tcW w:w="2957" w:type="dxa"/>
          </w:tcPr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>-знание о полезном питании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-элементарные навыки приёма пищи</w:t>
            </w:r>
          </w:p>
        </w:tc>
        <w:tc>
          <w:tcPr>
            <w:tcW w:w="2957" w:type="dxa"/>
          </w:tcPr>
          <w:p w:rsidR="00AC1674" w:rsidRPr="003D224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дидактические игры, чтение художественных произведений, личный пример, помощь взрослого.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Обучающие игры по инициативе воспитателя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(сюжетно-дидак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ические)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</w:p>
        </w:tc>
        <w:tc>
          <w:tcPr>
            <w:tcW w:w="2957" w:type="dxa"/>
          </w:tcPr>
          <w:p w:rsidR="00AC167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Игры сюжетн</w:t>
            </w:r>
            <w:proofErr w:type="gramStart"/>
            <w:r w:rsidRPr="003D2244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D2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2244">
              <w:rPr>
                <w:rFonts w:ascii="Times New Roman" w:hAnsi="Times New Roman"/>
                <w:sz w:val="20"/>
                <w:szCs w:val="20"/>
              </w:rPr>
              <w:t>отобразительные</w:t>
            </w:r>
            <w:proofErr w:type="spellEnd"/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</w:tc>
        <w:tc>
          <w:tcPr>
            <w:tcW w:w="2958" w:type="dxa"/>
          </w:tcPr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1674" w:rsidRDefault="00AC1674" w:rsidP="00AC167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C1674" w:rsidRPr="00AC1674" w:rsidRDefault="00AC1674" w:rsidP="00AC167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C1674">
        <w:rPr>
          <w:rFonts w:ascii="Times New Roman" w:hAnsi="Times New Roman"/>
          <w:b/>
          <w:i/>
          <w:color w:val="000000"/>
          <w:sz w:val="24"/>
          <w:szCs w:val="24"/>
        </w:rPr>
        <w:t>Средняя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AC1674" w:rsidRPr="003D2244" w:rsidTr="004E2DF6">
        <w:tc>
          <w:tcPr>
            <w:tcW w:w="2957" w:type="dxa"/>
            <w:vMerge w:val="restart"/>
          </w:tcPr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Направление работы</w:t>
            </w:r>
          </w:p>
        </w:tc>
        <w:tc>
          <w:tcPr>
            <w:tcW w:w="5914" w:type="dxa"/>
            <w:gridSpan w:val="2"/>
          </w:tcPr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Непосредственно организованная образовательная деятельность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деятельность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 в ходе режимных моментов</w:t>
            </w:r>
          </w:p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2958" w:type="dxa"/>
          </w:tcPr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Совместная</w:t>
            </w:r>
          </w:p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</w:p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 семьей</w:t>
            </w:r>
          </w:p>
        </w:tc>
      </w:tr>
      <w:tr w:rsidR="00AC1674" w:rsidRPr="003D2244" w:rsidTr="004E2DF6">
        <w:tc>
          <w:tcPr>
            <w:tcW w:w="2957" w:type="dxa"/>
            <w:vMerge/>
          </w:tcPr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9" w:type="dxa"/>
            <w:gridSpan w:val="4"/>
          </w:tcPr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Формы работы</w:t>
            </w:r>
          </w:p>
        </w:tc>
      </w:tr>
      <w:tr w:rsidR="00AC1674" w:rsidRPr="003D2244" w:rsidTr="004E2DF6">
        <w:tc>
          <w:tcPr>
            <w:tcW w:w="2957" w:type="dxa"/>
          </w:tcPr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культура гигиены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*содержать своё тело в чистоте *пользоваться только своими предметами гигиены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*знать правила гигиены в туалете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*культура разговора в помещении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*знать общественные </w:t>
            </w: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>гигиенические правила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-понимать своё состояние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*различать, понимать и выражать свои чувства при общении 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одеваться в соответствии с температурным режимом группового помещения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-выполнение закаливающих процедур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-знание о полезном питании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-элементарные навыки приёма пищи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 навыки пользования столовыми предметами</w:t>
            </w:r>
          </w:p>
        </w:tc>
        <w:tc>
          <w:tcPr>
            <w:tcW w:w="2957" w:type="dxa"/>
          </w:tcPr>
          <w:p w:rsidR="00AC167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дидактические игры,</w:t>
            </w:r>
          </w:p>
          <w:p w:rsidR="00AC167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чтение художественных произведений, </w:t>
            </w:r>
          </w:p>
          <w:p w:rsidR="00AC1674" w:rsidRPr="003D224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личный пример,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иллюстративн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материал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Обучающие игры по инициативе воспитателя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(сюжетно-дидак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ические)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Занятия-развлечения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Сюжетно-ролевые игры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AC167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Беседы, 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консультации,</w:t>
            </w:r>
          </w:p>
          <w:p w:rsidR="00AC167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родительские собрания, </w:t>
            </w:r>
          </w:p>
          <w:p w:rsidR="00AC167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досуги, </w:t>
            </w:r>
          </w:p>
          <w:p w:rsidR="00AC167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совместные мероприятия, мастер-классы, 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5A3">
              <w:rPr>
                <w:rFonts w:ascii="Times New Roman" w:hAnsi="Times New Roman"/>
                <w:sz w:val="20"/>
                <w:szCs w:val="20"/>
              </w:rPr>
              <w:t>ннтернет</w:t>
            </w:r>
            <w:proofErr w:type="spellEnd"/>
            <w:r w:rsidRPr="003D2244">
              <w:rPr>
                <w:rFonts w:ascii="Times New Roman" w:hAnsi="Times New Roman"/>
                <w:sz w:val="20"/>
                <w:szCs w:val="20"/>
              </w:rPr>
              <w:t xml:space="preserve"> общение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1674" w:rsidRDefault="00AC1674" w:rsidP="00AC167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C1674" w:rsidRPr="00AC1674" w:rsidRDefault="00AC1674" w:rsidP="00AC167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C1674">
        <w:rPr>
          <w:rFonts w:ascii="Times New Roman" w:hAnsi="Times New Roman"/>
          <w:b/>
          <w:i/>
          <w:color w:val="000000"/>
          <w:sz w:val="24"/>
          <w:szCs w:val="24"/>
        </w:rPr>
        <w:t>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5914"/>
        <w:gridCol w:w="2957"/>
        <w:gridCol w:w="2958"/>
      </w:tblGrid>
      <w:tr w:rsidR="00AC1674" w:rsidRPr="003D2244" w:rsidTr="004E2DF6">
        <w:tc>
          <w:tcPr>
            <w:tcW w:w="2957" w:type="dxa"/>
            <w:vMerge w:val="restart"/>
          </w:tcPr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Направление работы</w:t>
            </w:r>
          </w:p>
        </w:tc>
        <w:tc>
          <w:tcPr>
            <w:tcW w:w="5914" w:type="dxa"/>
          </w:tcPr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Непосредственно организованная образовательная деятельность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деятельность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 в ходе режимных моментов</w:t>
            </w:r>
          </w:p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2958" w:type="dxa"/>
          </w:tcPr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Совместная</w:t>
            </w:r>
          </w:p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</w:p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 семьей</w:t>
            </w:r>
          </w:p>
        </w:tc>
      </w:tr>
      <w:tr w:rsidR="00AC1674" w:rsidRPr="003D2244" w:rsidTr="004E2DF6">
        <w:tc>
          <w:tcPr>
            <w:tcW w:w="2957" w:type="dxa"/>
            <w:vMerge/>
          </w:tcPr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9" w:type="dxa"/>
            <w:gridSpan w:val="3"/>
          </w:tcPr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Формы работы</w:t>
            </w:r>
          </w:p>
        </w:tc>
      </w:tr>
      <w:tr w:rsidR="00AC1674" w:rsidRPr="003D2244" w:rsidTr="004E2DF6">
        <w:tc>
          <w:tcPr>
            <w:tcW w:w="2957" w:type="dxa"/>
          </w:tcPr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культура гигиены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*умею беречь себя и своё тело 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*имею знания о здоровье и здоровом образе жизни предметами гигиены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*знаю и применяю общественные гигиенические правила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>-понимать своё состояние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*умею  выражать свои чувства при общении 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* умею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сопереживать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одеваться в соответствии с температурным режимом группового помещения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-выполнение закаливающих процедур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-знание о полезном питании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-умения в культуре приёма пищи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 умения пользования столовыми предметами</w:t>
            </w:r>
          </w:p>
        </w:tc>
        <w:tc>
          <w:tcPr>
            <w:tcW w:w="5914" w:type="dxa"/>
          </w:tcPr>
          <w:p w:rsidR="00AC167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Беседа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C167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показ, </w:t>
            </w:r>
          </w:p>
          <w:p w:rsidR="00AC167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дидактические игры, </w:t>
            </w:r>
          </w:p>
          <w:p w:rsidR="00AC167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чтение художественных произведений, </w:t>
            </w:r>
          </w:p>
          <w:p w:rsidR="00AC167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личный пример, </w:t>
            </w:r>
          </w:p>
          <w:p w:rsidR="00AC167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иллюстративн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материал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C1674" w:rsidRPr="003D224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досуг.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Обучающие игры (сюжетно-дидактические)</w:t>
            </w:r>
          </w:p>
          <w:p w:rsidR="00AC1674" w:rsidRPr="003D224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>Занятия-развлечения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</w:p>
          <w:p w:rsidR="00AC167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Сюжетно-ролевые игры 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Игры на воздухе, с водой.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AC1674" w:rsidRPr="00D7652D" w:rsidRDefault="00AC1674" w:rsidP="00AC1674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Индивидуальное консультирование по проблемам, касающимся конкретного ребенка;</w:t>
            </w:r>
          </w:p>
          <w:p w:rsidR="00AC1674" w:rsidRPr="00D7652D" w:rsidRDefault="00AC1674" w:rsidP="00AC1674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Групповые формы работы;</w:t>
            </w:r>
          </w:p>
          <w:p w:rsidR="00AC1674" w:rsidRPr="00D7652D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- собрания</w:t>
            </w:r>
          </w:p>
          <w:p w:rsidR="00AC1674" w:rsidRPr="00D7652D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-круглые столы</w:t>
            </w:r>
          </w:p>
          <w:p w:rsidR="00AC1674" w:rsidRPr="00D7652D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-педагогические гостиные</w:t>
            </w:r>
          </w:p>
          <w:p w:rsidR="00AC1674" w:rsidRPr="00D7652D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-консультации</w:t>
            </w:r>
          </w:p>
          <w:p w:rsidR="00AC1674" w:rsidRPr="00D7652D" w:rsidRDefault="00AC1674" w:rsidP="00AC1674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Наглядная информация в рамках педагогической, </w:t>
            </w:r>
            <w:proofErr w:type="spellStart"/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родительско</w:t>
            </w:r>
            <w:proofErr w:type="spellEnd"/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просветительской работы деятельности ДОУ.</w:t>
            </w:r>
          </w:p>
          <w:p w:rsidR="00AC1674" w:rsidRPr="00D7652D" w:rsidRDefault="00AC1674" w:rsidP="00AC1674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Совместная деятельность всех участников процесса (выставки, проекты, праздники, развлечения)</w:t>
            </w:r>
          </w:p>
          <w:p w:rsidR="00AC1674" w:rsidRPr="00D7652D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sz w:val="20"/>
                <w:szCs w:val="20"/>
              </w:rPr>
              <w:t xml:space="preserve">мастер-классы, </w:t>
            </w:r>
          </w:p>
          <w:p w:rsidR="00AC1674" w:rsidRPr="00D7652D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sz w:val="20"/>
                <w:szCs w:val="20"/>
              </w:rPr>
              <w:t>интернет общение</w:t>
            </w:r>
          </w:p>
          <w:p w:rsidR="00AC1674" w:rsidRPr="00D7652D" w:rsidRDefault="00AC1674" w:rsidP="004E2DF6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C167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мастер-классы, 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интернет общение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1674" w:rsidRDefault="00AC1674" w:rsidP="00AC167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C1674" w:rsidRPr="00AC1674" w:rsidRDefault="00AC1674" w:rsidP="00AC167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C1674">
        <w:rPr>
          <w:rFonts w:ascii="Times New Roman" w:hAnsi="Times New Roman"/>
          <w:b/>
          <w:i/>
          <w:color w:val="000000"/>
          <w:sz w:val="24"/>
          <w:szCs w:val="24"/>
        </w:rPr>
        <w:t>Подготовительная группа</w:t>
      </w:r>
    </w:p>
    <w:p w:rsidR="00AC1674" w:rsidRPr="00AC1674" w:rsidRDefault="00AC1674" w:rsidP="00AC167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AC1674" w:rsidRPr="003D2244" w:rsidTr="004E2DF6">
        <w:tc>
          <w:tcPr>
            <w:tcW w:w="2957" w:type="dxa"/>
            <w:vMerge w:val="restart"/>
          </w:tcPr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Направление работы</w:t>
            </w:r>
          </w:p>
        </w:tc>
        <w:tc>
          <w:tcPr>
            <w:tcW w:w="5914" w:type="dxa"/>
            <w:gridSpan w:val="2"/>
          </w:tcPr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 Непосредственно организованная образовательная деятельность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деятельность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 в ходе режимных моментов</w:t>
            </w:r>
          </w:p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2958" w:type="dxa"/>
          </w:tcPr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Совместная</w:t>
            </w:r>
          </w:p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</w:p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 семьей</w:t>
            </w:r>
          </w:p>
        </w:tc>
      </w:tr>
      <w:tr w:rsidR="00AC1674" w:rsidRPr="003D2244" w:rsidTr="004E2DF6">
        <w:tc>
          <w:tcPr>
            <w:tcW w:w="2957" w:type="dxa"/>
            <w:vMerge/>
          </w:tcPr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9" w:type="dxa"/>
            <w:gridSpan w:val="4"/>
          </w:tcPr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Формы работы</w:t>
            </w:r>
          </w:p>
        </w:tc>
      </w:tr>
      <w:tr w:rsidR="00AC1674" w:rsidRPr="003D2244" w:rsidTr="004E2DF6">
        <w:tc>
          <w:tcPr>
            <w:tcW w:w="2957" w:type="dxa"/>
          </w:tcPr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культура гигиены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*умею беречь себя и своё тело 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*имею знания о здоровье и </w:t>
            </w: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>здоровом образе жизни предметами гигиены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*знаю и применяю общественные гигиенические правила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-понимать своё состояние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*умею  выражать свои чувства при общении 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* умею сопереживать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одеваться в соответствии с температурным режимом группового помещения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-выполнение закаливающих процедур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2244">
              <w:rPr>
                <w:rFonts w:ascii="Times New Roman" w:hAnsi="Times New Roman"/>
                <w:sz w:val="20"/>
                <w:szCs w:val="20"/>
              </w:rPr>
              <w:t>-з</w:t>
            </w:r>
            <w:proofErr w:type="gramEnd"/>
            <w:r w:rsidRPr="003D2244">
              <w:rPr>
                <w:rFonts w:ascii="Times New Roman" w:hAnsi="Times New Roman"/>
                <w:sz w:val="20"/>
                <w:szCs w:val="20"/>
              </w:rPr>
              <w:t>нание о полезном питании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-умения в культуре приёма пищи- умения пользования столовыми предметами</w:t>
            </w:r>
          </w:p>
        </w:tc>
        <w:tc>
          <w:tcPr>
            <w:tcW w:w="2957" w:type="dxa"/>
          </w:tcPr>
          <w:p w:rsidR="00AC1674" w:rsidRPr="003D2244" w:rsidRDefault="00AC1674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167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C167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показ, </w:t>
            </w:r>
          </w:p>
          <w:p w:rsidR="00AC167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дидактические игры, </w:t>
            </w:r>
          </w:p>
          <w:p w:rsidR="00AC167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чтение художественных произведений, </w:t>
            </w:r>
          </w:p>
          <w:p w:rsidR="00AC167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личный пример, иллюстративный материал, досуг, </w:t>
            </w:r>
          </w:p>
          <w:p w:rsidR="00AC1674" w:rsidRPr="003D224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театрализованные игры.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1674" w:rsidRPr="003D224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tabs>
                <w:tab w:val="left" w:pos="460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Занятия-развлечения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Сюжетно-ролевые игры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AC1674" w:rsidRPr="003D2244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1674" w:rsidRPr="00D7652D" w:rsidRDefault="00AC1674" w:rsidP="00AC1674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Индивидуальное консультирование по проблемам, касающимся </w:t>
            </w: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конкретного ребенка;</w:t>
            </w:r>
          </w:p>
          <w:p w:rsidR="00AC1674" w:rsidRPr="00D7652D" w:rsidRDefault="00AC1674" w:rsidP="00AC1674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Групповые формы работы;</w:t>
            </w:r>
          </w:p>
          <w:p w:rsidR="00AC1674" w:rsidRPr="00D7652D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- собрания</w:t>
            </w:r>
          </w:p>
          <w:p w:rsidR="00AC1674" w:rsidRPr="00D7652D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-круглые столы</w:t>
            </w:r>
          </w:p>
          <w:p w:rsidR="00AC1674" w:rsidRPr="00D7652D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-педагогические гостиные</w:t>
            </w:r>
          </w:p>
          <w:p w:rsidR="00AC1674" w:rsidRPr="00D7652D" w:rsidRDefault="00AC1674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-консультации</w:t>
            </w:r>
          </w:p>
          <w:p w:rsidR="00AC1674" w:rsidRPr="00D7652D" w:rsidRDefault="00AC1674" w:rsidP="00AC1674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Наглядная информация в рамках педагогической, </w:t>
            </w:r>
            <w:proofErr w:type="spellStart"/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родительско</w:t>
            </w:r>
            <w:proofErr w:type="spellEnd"/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просветительской работы деятельности ДОУ.</w:t>
            </w:r>
          </w:p>
          <w:p w:rsidR="00AC1674" w:rsidRPr="00D7652D" w:rsidRDefault="00AC1674" w:rsidP="00AC1674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Совместная деятельность всех участников процесса (выставки, проекты, праздники, развлечения)</w:t>
            </w:r>
          </w:p>
          <w:p w:rsidR="00AC1674" w:rsidRPr="00D7652D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sz w:val="20"/>
                <w:szCs w:val="20"/>
              </w:rPr>
              <w:t xml:space="preserve">мастер-классы, </w:t>
            </w:r>
          </w:p>
          <w:p w:rsidR="00AC1674" w:rsidRPr="00D7652D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sz w:val="20"/>
                <w:szCs w:val="20"/>
              </w:rPr>
              <w:t>интернет общение</w:t>
            </w:r>
          </w:p>
          <w:p w:rsidR="00AC1674" w:rsidRPr="00D7652D" w:rsidRDefault="00AC1674" w:rsidP="004E2DF6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C1674" w:rsidRPr="003D2244" w:rsidRDefault="00AC1674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2DB1" w:rsidRDefault="00F02DB1" w:rsidP="00F02D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2DB1">
        <w:rPr>
          <w:rFonts w:ascii="Times New Roman" w:hAnsi="Times New Roman"/>
          <w:color w:val="000000"/>
          <w:sz w:val="28"/>
          <w:szCs w:val="28"/>
        </w:rPr>
        <w:lastRenderedPageBreak/>
        <w:t xml:space="preserve">Медицинский персонал осуществляет контроль над соблюдением Положения САНПИН, медицинской составляющей физического развития, физической нагрузки в процессе организации двигательной деятельности. </w:t>
      </w:r>
    </w:p>
    <w:p w:rsidR="00F02DB1" w:rsidRDefault="00F02DB1" w:rsidP="00F02D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61F" w:rsidRPr="00F02DB1" w:rsidRDefault="0027361F" w:rsidP="00F02D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552" w:rsidRDefault="00012552" w:rsidP="00F02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552" w:rsidRDefault="00012552" w:rsidP="00F02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552" w:rsidRDefault="00012552" w:rsidP="00F02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552" w:rsidRDefault="00012552" w:rsidP="00F02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552" w:rsidRDefault="00012552" w:rsidP="00F02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552" w:rsidRDefault="00012552" w:rsidP="00F02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DB1" w:rsidRPr="00F02DB1" w:rsidRDefault="00F02DB1" w:rsidP="00F02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DB1">
        <w:rPr>
          <w:rFonts w:ascii="Times New Roman" w:hAnsi="Times New Roman"/>
          <w:b/>
          <w:sz w:val="28"/>
          <w:szCs w:val="28"/>
        </w:rPr>
        <w:lastRenderedPageBreak/>
        <w:t>2.3 Образовательная область «Безопасность»</w:t>
      </w:r>
    </w:p>
    <w:p w:rsidR="00F02DB1" w:rsidRPr="00F02DB1" w:rsidRDefault="00F02DB1" w:rsidP="00F02D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DB1">
        <w:rPr>
          <w:rFonts w:ascii="Times New Roman" w:hAnsi="Times New Roman"/>
          <w:b/>
          <w:bCs/>
          <w:sz w:val="28"/>
          <w:szCs w:val="28"/>
        </w:rPr>
        <w:t>Цель:</w:t>
      </w:r>
      <w:r w:rsidRPr="00F02DB1">
        <w:rPr>
          <w:rFonts w:ascii="Times New Roman" w:hAnsi="Times New Roman"/>
          <w:bCs/>
          <w:sz w:val="28"/>
          <w:szCs w:val="28"/>
        </w:rPr>
        <w:t xml:space="preserve">  </w:t>
      </w:r>
    </w:p>
    <w:p w:rsidR="00F02DB1" w:rsidRPr="00F02DB1" w:rsidRDefault="00F02DB1" w:rsidP="00F02D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DB1">
        <w:rPr>
          <w:rFonts w:ascii="Times New Roman" w:hAnsi="Times New Roman"/>
          <w:bCs/>
          <w:sz w:val="28"/>
          <w:szCs w:val="28"/>
        </w:rPr>
        <w:t>Формирование основ безопасности собственной жизнедеятельности и формирование предпосылок экологического сознания безопасности окружающего мира</w:t>
      </w:r>
    </w:p>
    <w:p w:rsidR="00F02DB1" w:rsidRPr="00F02DB1" w:rsidRDefault="00F02DB1" w:rsidP="00F02DB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DB1">
        <w:rPr>
          <w:rFonts w:ascii="Times New Roman" w:hAnsi="Times New Roman"/>
          <w:b/>
          <w:bCs/>
          <w:sz w:val="28"/>
          <w:szCs w:val="28"/>
        </w:rPr>
        <w:t>Задачи:</w:t>
      </w:r>
      <w:r w:rsidRPr="00F02DB1">
        <w:rPr>
          <w:rFonts w:ascii="Times New Roman" w:hAnsi="Times New Roman"/>
          <w:b/>
          <w:sz w:val="28"/>
          <w:szCs w:val="28"/>
        </w:rPr>
        <w:t xml:space="preserve"> </w:t>
      </w:r>
    </w:p>
    <w:p w:rsidR="00F02DB1" w:rsidRPr="00F02DB1" w:rsidRDefault="00F02DB1" w:rsidP="00F02DB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02DB1">
        <w:rPr>
          <w:rFonts w:ascii="Times New Roman" w:hAnsi="Times New Roman"/>
          <w:color w:val="000000"/>
          <w:sz w:val="28"/>
          <w:szCs w:val="28"/>
        </w:rPr>
        <w:t>формировать представления об опасных для человека и окружающего мира природы ситуациях и способах поведения в них;</w:t>
      </w:r>
    </w:p>
    <w:p w:rsidR="00F02DB1" w:rsidRPr="00F02DB1" w:rsidRDefault="00F02DB1" w:rsidP="00F02DB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02DB1">
        <w:rPr>
          <w:rFonts w:ascii="Times New Roman" w:hAnsi="Times New Roman"/>
          <w:color w:val="000000"/>
          <w:sz w:val="28"/>
          <w:szCs w:val="28"/>
        </w:rPr>
        <w:t>приобщать к правилам безопасного для человека и окружающего мира природы поведения;</w:t>
      </w:r>
    </w:p>
    <w:p w:rsidR="00F02DB1" w:rsidRPr="00F02DB1" w:rsidRDefault="00F02DB1" w:rsidP="00F02DB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02DB1">
        <w:rPr>
          <w:rFonts w:ascii="Times New Roman" w:hAnsi="Times New Roman"/>
          <w:color w:val="000000"/>
          <w:sz w:val="28"/>
          <w:szCs w:val="28"/>
        </w:rPr>
        <w:t>формировать у детей основы безопасного поведения на дорогах в качестве пешехода и пассажира транспортного средства;</w:t>
      </w:r>
    </w:p>
    <w:p w:rsidR="00F02DB1" w:rsidRPr="00F02DB1" w:rsidRDefault="00F02DB1" w:rsidP="00F02DB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02DB1">
        <w:rPr>
          <w:rFonts w:ascii="Times New Roman" w:hAnsi="Times New Roman"/>
          <w:color w:val="000000"/>
          <w:sz w:val="28"/>
          <w:szCs w:val="28"/>
        </w:rPr>
        <w:t>формировать осторожное и осмотрительное отношение к потенциально опасным для человека и окружающего мира природы ситуациям.</w:t>
      </w:r>
    </w:p>
    <w:p w:rsidR="00F02DB1" w:rsidRPr="00F02DB1" w:rsidRDefault="00F02DB1" w:rsidP="00F02D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DB1">
        <w:rPr>
          <w:rFonts w:ascii="Times New Roman" w:hAnsi="Times New Roman"/>
          <w:b/>
          <w:sz w:val="28"/>
          <w:szCs w:val="28"/>
        </w:rPr>
        <w:t>Основные направления работы по ОБЖ</w:t>
      </w:r>
    </w:p>
    <w:p w:rsidR="00F02DB1" w:rsidRPr="00F02DB1" w:rsidRDefault="00F02DB1" w:rsidP="00F02DB1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DB1">
        <w:rPr>
          <w:rFonts w:ascii="Times New Roman" w:hAnsi="Times New Roman"/>
          <w:sz w:val="28"/>
          <w:szCs w:val="28"/>
        </w:rPr>
        <w:t>Освоение дошкольниками первоначальных знаний о правилах безопасного поведения;</w:t>
      </w:r>
    </w:p>
    <w:p w:rsidR="00F02DB1" w:rsidRPr="00F02DB1" w:rsidRDefault="00F02DB1" w:rsidP="00F02DB1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DB1">
        <w:rPr>
          <w:rFonts w:ascii="Times New Roman" w:hAnsi="Times New Roman"/>
          <w:sz w:val="28"/>
          <w:szCs w:val="28"/>
        </w:rPr>
        <w:t>Формирование у детей качественно новых двигательных навыков и бдительного восприятия окружающей обстановки;</w:t>
      </w:r>
    </w:p>
    <w:p w:rsidR="00F02DB1" w:rsidRPr="00F02DB1" w:rsidRDefault="00F02DB1" w:rsidP="00F02DB1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DB1">
        <w:rPr>
          <w:rFonts w:ascii="Times New Roman" w:hAnsi="Times New Roman"/>
          <w:sz w:val="28"/>
          <w:szCs w:val="28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</w:t>
      </w:r>
    </w:p>
    <w:p w:rsidR="00F02DB1" w:rsidRPr="00F02DB1" w:rsidRDefault="00F02DB1" w:rsidP="00F02DB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DB1" w:rsidRPr="00F02DB1" w:rsidRDefault="00F02DB1" w:rsidP="00F02DB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DB1">
        <w:rPr>
          <w:rFonts w:ascii="Times New Roman" w:hAnsi="Times New Roman"/>
          <w:sz w:val="28"/>
          <w:szCs w:val="28"/>
        </w:rPr>
        <w:tab/>
        <w:t xml:space="preserve"> При изучении детьми правил безопасного поведения, учитываем, что воспитание у них навыков безопасного поведения в окружающей обстановке - не механическое заучивание - правил безопасного поведения, а понимание вопроса.</w:t>
      </w:r>
    </w:p>
    <w:p w:rsidR="00F02DB1" w:rsidRPr="00F02DB1" w:rsidRDefault="00F02DB1" w:rsidP="00F02DB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DB1">
        <w:rPr>
          <w:rFonts w:ascii="Times New Roman" w:hAnsi="Times New Roman"/>
          <w:sz w:val="28"/>
          <w:szCs w:val="28"/>
        </w:rPr>
        <w:t xml:space="preserve">Воспитатели и родители не ограничиваются словами и показом картинок. С детьми рассматриваются и анализируются  различные жизненные ситуации, проигрываемые в реальной обстановке. </w:t>
      </w:r>
    </w:p>
    <w:p w:rsidR="00F02DB1" w:rsidRPr="00F02DB1" w:rsidRDefault="00F02DB1" w:rsidP="00F02DB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DB1">
        <w:rPr>
          <w:rFonts w:ascii="Times New Roman" w:hAnsi="Times New Roman"/>
          <w:sz w:val="28"/>
          <w:szCs w:val="28"/>
        </w:rPr>
        <w:t>Образовательная деятельность  проводится  как в совместной, так и в самостоятельной деятельности (ежедневно): в процессе игр, прогулок и т. д.,  чтобы помочь детям полностью усвоить правила, обращать внимание детей на ту или иную сторону правил. Важно развивать ребенка: его координацию, внимание, наблюдательность, реакцию и т. д. Эти качества важны  для безопасного поведения.</w:t>
      </w:r>
    </w:p>
    <w:p w:rsidR="00012552" w:rsidRDefault="00012552" w:rsidP="00F02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552" w:rsidRDefault="00012552" w:rsidP="00F02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552" w:rsidRDefault="00012552" w:rsidP="00F02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DB1" w:rsidRDefault="00F02DB1" w:rsidP="00F02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DB1">
        <w:rPr>
          <w:rFonts w:ascii="Times New Roman" w:hAnsi="Times New Roman"/>
          <w:b/>
          <w:sz w:val="28"/>
          <w:szCs w:val="28"/>
        </w:rPr>
        <w:lastRenderedPageBreak/>
        <w:t>Программно - методическое обеспечение образовательной области «Безопасность»</w:t>
      </w:r>
    </w:p>
    <w:p w:rsidR="00F02DB1" w:rsidRPr="00F02DB1" w:rsidRDefault="00F02DB1" w:rsidP="00F02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490" w:type="dxa"/>
        <w:tblInd w:w="360" w:type="dxa"/>
        <w:tblLook w:val="04A0"/>
      </w:tblPr>
      <w:tblGrid>
        <w:gridCol w:w="484"/>
        <w:gridCol w:w="4226"/>
        <w:gridCol w:w="9780"/>
      </w:tblGrid>
      <w:tr w:rsidR="00F02DB1" w:rsidRPr="00F02DB1" w:rsidTr="00F02DB1">
        <w:tc>
          <w:tcPr>
            <w:tcW w:w="484" w:type="dxa"/>
          </w:tcPr>
          <w:p w:rsidR="00F02DB1" w:rsidRPr="00F02DB1" w:rsidRDefault="00F02DB1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6" w:type="dxa"/>
          </w:tcPr>
          <w:p w:rsidR="00F02DB1" w:rsidRPr="00F02DB1" w:rsidRDefault="00F02DB1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B1">
              <w:rPr>
                <w:rFonts w:ascii="Times New Roman" w:hAnsi="Times New Roman"/>
                <w:sz w:val="24"/>
                <w:szCs w:val="24"/>
              </w:rPr>
              <w:t>Название книги</w:t>
            </w:r>
          </w:p>
        </w:tc>
        <w:tc>
          <w:tcPr>
            <w:tcW w:w="9780" w:type="dxa"/>
          </w:tcPr>
          <w:p w:rsidR="00F02DB1" w:rsidRPr="00F02DB1" w:rsidRDefault="00F02DB1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B1">
              <w:rPr>
                <w:rFonts w:ascii="Times New Roman" w:hAnsi="Times New Roman"/>
                <w:sz w:val="24"/>
                <w:szCs w:val="24"/>
              </w:rPr>
              <w:t>Автор, издательство</w:t>
            </w:r>
          </w:p>
        </w:tc>
      </w:tr>
      <w:tr w:rsidR="00F02DB1" w:rsidRPr="00F02DB1" w:rsidTr="00F02DB1">
        <w:tc>
          <w:tcPr>
            <w:tcW w:w="484" w:type="dxa"/>
          </w:tcPr>
          <w:p w:rsidR="00F02DB1" w:rsidRPr="00F02DB1" w:rsidRDefault="00F02DB1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:rsidR="00F02DB1" w:rsidRPr="00F02DB1" w:rsidRDefault="00F02DB1" w:rsidP="004E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B1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9780" w:type="dxa"/>
          </w:tcPr>
          <w:p w:rsidR="00F02DB1" w:rsidRPr="00F02DB1" w:rsidRDefault="00F02DB1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B1">
              <w:rPr>
                <w:rFonts w:ascii="Times New Roman" w:hAnsi="Times New Roman"/>
                <w:sz w:val="24"/>
                <w:szCs w:val="24"/>
              </w:rPr>
              <w:t xml:space="preserve">О.Л.Князева, </w:t>
            </w:r>
            <w:proofErr w:type="spellStart"/>
            <w:r w:rsidRPr="00F02DB1">
              <w:rPr>
                <w:rFonts w:ascii="Times New Roman" w:hAnsi="Times New Roman"/>
                <w:sz w:val="24"/>
                <w:szCs w:val="24"/>
              </w:rPr>
              <w:t>Р.В.Стеркина</w:t>
            </w:r>
            <w:proofErr w:type="spellEnd"/>
            <w:r w:rsidRPr="00F02DB1">
              <w:rPr>
                <w:rFonts w:ascii="Times New Roman" w:hAnsi="Times New Roman"/>
                <w:sz w:val="24"/>
                <w:szCs w:val="24"/>
              </w:rPr>
              <w:t>, Детство-Пресс, 2008г.</w:t>
            </w:r>
          </w:p>
        </w:tc>
      </w:tr>
      <w:tr w:rsidR="00F02DB1" w:rsidRPr="00F02DB1" w:rsidTr="00F02DB1">
        <w:tc>
          <w:tcPr>
            <w:tcW w:w="484" w:type="dxa"/>
          </w:tcPr>
          <w:p w:rsidR="00F02DB1" w:rsidRPr="00F02DB1" w:rsidRDefault="00F02DB1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:rsidR="00F02DB1" w:rsidRPr="00F02DB1" w:rsidRDefault="00F02DB1" w:rsidP="004E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B1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окружающим миром и действительностью</w:t>
            </w:r>
          </w:p>
        </w:tc>
        <w:tc>
          <w:tcPr>
            <w:tcW w:w="9780" w:type="dxa"/>
          </w:tcPr>
          <w:p w:rsidR="00F02DB1" w:rsidRPr="00F02DB1" w:rsidRDefault="00F02DB1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B1">
              <w:rPr>
                <w:rFonts w:ascii="Times New Roman" w:hAnsi="Times New Roman"/>
                <w:sz w:val="24"/>
                <w:szCs w:val="24"/>
              </w:rPr>
              <w:t>Н.В.</w:t>
            </w:r>
            <w:proofErr w:type="gramStart"/>
            <w:r w:rsidRPr="00F02DB1">
              <w:rPr>
                <w:rFonts w:ascii="Times New Roman" w:hAnsi="Times New Roman"/>
                <w:sz w:val="24"/>
                <w:szCs w:val="24"/>
              </w:rPr>
              <w:t>Алешина</w:t>
            </w:r>
            <w:proofErr w:type="gramEnd"/>
            <w:r w:rsidRPr="00F02DB1">
              <w:rPr>
                <w:rFonts w:ascii="Times New Roman" w:hAnsi="Times New Roman"/>
                <w:sz w:val="24"/>
                <w:szCs w:val="24"/>
              </w:rPr>
              <w:t>, М., Просвещение, 2003г.</w:t>
            </w:r>
          </w:p>
        </w:tc>
      </w:tr>
      <w:tr w:rsidR="00F02DB1" w:rsidRPr="00F02DB1" w:rsidTr="00F02DB1">
        <w:tc>
          <w:tcPr>
            <w:tcW w:w="484" w:type="dxa"/>
          </w:tcPr>
          <w:p w:rsidR="00F02DB1" w:rsidRPr="00F02DB1" w:rsidRDefault="00F02DB1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26" w:type="dxa"/>
          </w:tcPr>
          <w:p w:rsidR="00F02DB1" w:rsidRPr="00F02DB1" w:rsidRDefault="00F02DB1" w:rsidP="004E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B1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proofErr w:type="gramStart"/>
            <w:r w:rsidRPr="00F02DB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02DB1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proofErr w:type="spellEnd"/>
            <w:r w:rsidRPr="00F02DB1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</w:t>
            </w:r>
            <w:proofErr w:type="spellStart"/>
            <w:r w:rsidRPr="00F02DB1">
              <w:rPr>
                <w:rFonts w:ascii="Times New Roman" w:hAnsi="Times New Roman" w:cs="Times New Roman"/>
                <w:sz w:val="24"/>
                <w:szCs w:val="24"/>
              </w:rPr>
              <w:t>возрастаПДД</w:t>
            </w:r>
            <w:proofErr w:type="spellEnd"/>
          </w:p>
        </w:tc>
        <w:tc>
          <w:tcPr>
            <w:tcW w:w="9780" w:type="dxa"/>
          </w:tcPr>
          <w:p w:rsidR="00F02DB1" w:rsidRPr="00F02DB1" w:rsidRDefault="00F02DB1" w:rsidP="004E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B1">
              <w:rPr>
                <w:rFonts w:ascii="Times New Roman" w:hAnsi="Times New Roman"/>
                <w:sz w:val="24"/>
                <w:szCs w:val="24"/>
              </w:rPr>
              <w:t>Т.И.Данилова, Детство-Пресс, 2009г.</w:t>
            </w:r>
          </w:p>
        </w:tc>
      </w:tr>
    </w:tbl>
    <w:p w:rsidR="00C10CD4" w:rsidRDefault="00C10CD4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DF6" w:rsidRPr="004E2DF6" w:rsidRDefault="004E2DF6" w:rsidP="004E2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DF6">
        <w:rPr>
          <w:rFonts w:ascii="Times New Roman" w:hAnsi="Times New Roman"/>
          <w:sz w:val="28"/>
          <w:szCs w:val="28"/>
        </w:rPr>
        <w:t>Содержание раздела «Безопасность» предполагает содержание знаний и навыков детей по нескольким блокам, раскрывающим вопросы здоровья ребенка, его безопасного поведения дома и на улице, в общении с незнакомыми людьми.</w:t>
      </w:r>
    </w:p>
    <w:p w:rsidR="0027361F" w:rsidRPr="0027361F" w:rsidRDefault="0027361F" w:rsidP="0027361F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61F">
        <w:rPr>
          <w:rFonts w:ascii="Times New Roman" w:hAnsi="Times New Roman"/>
          <w:b/>
          <w:sz w:val="28"/>
          <w:szCs w:val="28"/>
        </w:rPr>
        <w:t>Условия для  организации работы по образовательной области «Безопасность»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160"/>
        <w:gridCol w:w="9446"/>
      </w:tblGrid>
      <w:tr w:rsidR="0027361F" w:rsidRPr="0027361F" w:rsidTr="00EA7ADD">
        <w:tc>
          <w:tcPr>
            <w:tcW w:w="3420" w:type="dxa"/>
          </w:tcPr>
          <w:p w:rsidR="0027361F" w:rsidRPr="0027361F" w:rsidRDefault="0027361F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61F">
              <w:rPr>
                <w:rFonts w:ascii="Times New Roman" w:hAnsi="Times New Roman"/>
                <w:b/>
                <w:sz w:val="20"/>
                <w:szCs w:val="20"/>
              </w:rPr>
              <w:t>Предметно-развивающая среда</w:t>
            </w:r>
          </w:p>
        </w:tc>
        <w:tc>
          <w:tcPr>
            <w:tcW w:w="2160" w:type="dxa"/>
          </w:tcPr>
          <w:p w:rsidR="0027361F" w:rsidRPr="0027361F" w:rsidRDefault="0027361F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61F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9446" w:type="dxa"/>
          </w:tcPr>
          <w:p w:rsidR="0027361F" w:rsidRPr="0027361F" w:rsidRDefault="0027361F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61F">
              <w:rPr>
                <w:rFonts w:ascii="Times New Roman" w:hAnsi="Times New Roman"/>
                <w:b/>
                <w:sz w:val="20"/>
                <w:szCs w:val="20"/>
              </w:rPr>
              <w:t>Дидактические игры и иллюстрации</w:t>
            </w:r>
          </w:p>
        </w:tc>
      </w:tr>
      <w:tr w:rsidR="0027361F" w:rsidRPr="0027361F" w:rsidTr="00EA7ADD">
        <w:trPr>
          <w:trHeight w:val="4410"/>
        </w:trPr>
        <w:tc>
          <w:tcPr>
            <w:tcW w:w="3420" w:type="dxa"/>
          </w:tcPr>
          <w:p w:rsidR="0027361F" w:rsidRPr="0027361F" w:rsidRDefault="0027361F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7361F">
              <w:rPr>
                <w:rFonts w:ascii="Times New Roman" w:hAnsi="Times New Roman"/>
                <w:sz w:val="20"/>
                <w:szCs w:val="20"/>
              </w:rPr>
              <w:t>Уголок безопасности</w:t>
            </w:r>
          </w:p>
        </w:tc>
        <w:tc>
          <w:tcPr>
            <w:tcW w:w="2160" w:type="dxa"/>
          </w:tcPr>
          <w:p w:rsidR="0027361F" w:rsidRPr="0027361F" w:rsidRDefault="0027361F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7361F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gramStart"/>
            <w:r w:rsidRPr="0027361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736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2736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7361F">
              <w:rPr>
                <w:rFonts w:ascii="Times New Roman" w:hAnsi="Times New Roman"/>
                <w:sz w:val="20"/>
                <w:szCs w:val="20"/>
              </w:rPr>
              <w:t>одг</w:t>
            </w:r>
            <w:proofErr w:type="spellEnd"/>
            <w:r w:rsidRPr="002736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46" w:type="dxa"/>
          </w:tcPr>
          <w:p w:rsidR="0027361F" w:rsidRPr="0027361F" w:rsidRDefault="0027361F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7361F">
              <w:rPr>
                <w:rFonts w:ascii="Times New Roman" w:hAnsi="Times New Roman"/>
                <w:sz w:val="20"/>
                <w:szCs w:val="20"/>
              </w:rPr>
              <w:t>Бережем свое здоровье - дидактическая игра</w:t>
            </w:r>
          </w:p>
          <w:p w:rsidR="0027361F" w:rsidRPr="0027361F" w:rsidRDefault="0027361F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7361F">
              <w:rPr>
                <w:rFonts w:ascii="Times New Roman" w:hAnsi="Times New Roman"/>
                <w:sz w:val="20"/>
                <w:szCs w:val="20"/>
              </w:rPr>
              <w:t>Безопасный отдых на природ</w:t>
            </w:r>
            <w:proofErr w:type="gramStart"/>
            <w:r w:rsidRPr="0027361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27361F">
              <w:rPr>
                <w:rFonts w:ascii="Times New Roman" w:hAnsi="Times New Roman"/>
                <w:sz w:val="20"/>
                <w:szCs w:val="20"/>
              </w:rPr>
              <w:t xml:space="preserve"> дидактическая игра</w:t>
            </w:r>
          </w:p>
          <w:p w:rsidR="0027361F" w:rsidRPr="0027361F" w:rsidRDefault="0027361F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7361F">
              <w:rPr>
                <w:rFonts w:ascii="Times New Roman" w:hAnsi="Times New Roman"/>
                <w:sz w:val="20"/>
                <w:szCs w:val="20"/>
              </w:rPr>
              <w:t>Безопасность на дорогах города – дидактическая игра</w:t>
            </w:r>
          </w:p>
          <w:p w:rsidR="0027361F" w:rsidRPr="0027361F" w:rsidRDefault="0027361F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7361F">
              <w:rPr>
                <w:rFonts w:ascii="Times New Roman" w:hAnsi="Times New Roman"/>
                <w:sz w:val="20"/>
                <w:szCs w:val="20"/>
              </w:rPr>
              <w:t>Семейное благополучи</w:t>
            </w:r>
            <w:proofErr w:type="gramStart"/>
            <w:r w:rsidRPr="0027361F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27361F">
              <w:rPr>
                <w:rFonts w:ascii="Times New Roman" w:hAnsi="Times New Roman"/>
                <w:sz w:val="20"/>
                <w:szCs w:val="20"/>
              </w:rPr>
              <w:t xml:space="preserve"> дидактическая игра</w:t>
            </w:r>
          </w:p>
          <w:p w:rsidR="0027361F" w:rsidRPr="0027361F" w:rsidRDefault="0027361F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7361F">
              <w:rPr>
                <w:rFonts w:ascii="Times New Roman" w:hAnsi="Times New Roman"/>
                <w:sz w:val="20"/>
                <w:szCs w:val="20"/>
              </w:rPr>
              <w:t>Правила поведения дома - иллюстрации</w:t>
            </w:r>
          </w:p>
          <w:p w:rsidR="0027361F" w:rsidRPr="0027361F" w:rsidRDefault="0027361F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7361F">
              <w:rPr>
                <w:rFonts w:ascii="Times New Roman" w:hAnsi="Times New Roman"/>
                <w:sz w:val="20"/>
                <w:szCs w:val="20"/>
              </w:rPr>
              <w:t>Правила поведения на дороге-иллюстрации</w:t>
            </w:r>
          </w:p>
          <w:p w:rsidR="0027361F" w:rsidRPr="0027361F" w:rsidRDefault="0027361F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7361F">
              <w:rPr>
                <w:rFonts w:ascii="Times New Roman" w:hAnsi="Times New Roman"/>
                <w:sz w:val="20"/>
                <w:szCs w:val="20"/>
              </w:rPr>
              <w:t>Правила поведения в лесу-иллюстрации</w:t>
            </w:r>
          </w:p>
          <w:p w:rsidR="0027361F" w:rsidRPr="0027361F" w:rsidRDefault="0027361F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7361F">
              <w:rPr>
                <w:rFonts w:ascii="Times New Roman" w:hAnsi="Times New Roman"/>
                <w:sz w:val="20"/>
                <w:szCs w:val="20"/>
              </w:rPr>
              <w:t>Правила и действия при ГО ЧС-иллюстрации</w:t>
            </w:r>
          </w:p>
          <w:p w:rsidR="0027361F" w:rsidRPr="0027361F" w:rsidRDefault="0027361F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7361F">
              <w:rPr>
                <w:rFonts w:ascii="Times New Roman" w:hAnsi="Times New Roman"/>
                <w:sz w:val="20"/>
                <w:szCs w:val="20"/>
              </w:rPr>
              <w:t>Правила поведения при пожаре - иллюстрации</w:t>
            </w:r>
          </w:p>
        </w:tc>
      </w:tr>
    </w:tbl>
    <w:p w:rsidR="004E2DF6" w:rsidRPr="004E2DF6" w:rsidRDefault="004E2DF6" w:rsidP="004E2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2DF6" w:rsidRDefault="004E2DF6" w:rsidP="004E2DF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E2DF6">
        <w:rPr>
          <w:rFonts w:ascii="Times New Roman" w:hAnsi="Times New Roman"/>
          <w:b/>
          <w:i/>
          <w:sz w:val="24"/>
          <w:szCs w:val="24"/>
        </w:rPr>
        <w:lastRenderedPageBreak/>
        <w:t>1-ая младшая группа</w:t>
      </w:r>
    </w:p>
    <w:p w:rsidR="004E2DF6" w:rsidRPr="004E2DF6" w:rsidRDefault="004E2DF6" w:rsidP="004E2DF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5786"/>
        <w:gridCol w:w="4180"/>
        <w:gridCol w:w="2860"/>
      </w:tblGrid>
      <w:tr w:rsidR="004E2DF6" w:rsidRPr="003D2244" w:rsidTr="004E2DF6">
        <w:tc>
          <w:tcPr>
            <w:tcW w:w="2132" w:type="dxa"/>
            <w:vAlign w:val="center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5786" w:type="dxa"/>
          </w:tcPr>
          <w:p w:rsidR="004E2DF6" w:rsidRPr="003D2244" w:rsidRDefault="004E2DF6" w:rsidP="004E2DF6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Непосредственно организованная образовательная </w:t>
            </w:r>
          </w:p>
          <w:p w:rsidR="004E2DF6" w:rsidRPr="003D2244" w:rsidRDefault="004E2DF6" w:rsidP="004E2DF6">
            <w:pPr>
              <w:tabs>
                <w:tab w:val="left" w:pos="1872"/>
              </w:tabs>
              <w:spacing w:after="0" w:line="360" w:lineRule="auto"/>
              <w:ind w:right="-3054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деятельность 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в ходе режимных моментов</w:t>
            </w:r>
          </w:p>
        </w:tc>
        <w:tc>
          <w:tcPr>
            <w:tcW w:w="4180" w:type="dxa"/>
          </w:tcPr>
          <w:p w:rsidR="004E2DF6" w:rsidRPr="003D2244" w:rsidRDefault="004E2DF6" w:rsidP="004E2DF6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860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</w:p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 семьей</w:t>
            </w:r>
          </w:p>
        </w:tc>
      </w:tr>
      <w:tr w:rsidR="004E2DF6" w:rsidRPr="003D2244" w:rsidTr="004E2DF6">
        <w:tc>
          <w:tcPr>
            <w:tcW w:w="2132" w:type="dxa"/>
            <w:tcBorders>
              <w:bottom w:val="single" w:sz="4" w:space="0" w:color="auto"/>
            </w:tcBorders>
          </w:tcPr>
          <w:p w:rsidR="004E2DF6" w:rsidRPr="003D2244" w:rsidRDefault="004E2DF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26" w:type="dxa"/>
            <w:gridSpan w:val="3"/>
            <w:tcBorders>
              <w:bottom w:val="single" w:sz="4" w:space="0" w:color="auto"/>
            </w:tcBorders>
          </w:tcPr>
          <w:p w:rsidR="004E2DF6" w:rsidRPr="003D2244" w:rsidRDefault="004E2DF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Формы работы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 младшая группа, вторая младшая группа</w:t>
            </w:r>
          </w:p>
        </w:tc>
      </w:tr>
      <w:tr w:rsidR="004E2DF6" w:rsidRPr="003D2244" w:rsidTr="004E2DF6">
        <w:trPr>
          <w:trHeight w:val="1623"/>
        </w:trPr>
        <w:tc>
          <w:tcPr>
            <w:tcW w:w="2132" w:type="dxa"/>
            <w:tcBorders>
              <w:top w:val="single" w:sz="4" w:space="0" w:color="auto"/>
            </w:tcBorders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place">
              <w:r w:rsidRPr="003D2244"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t>I</w:t>
              </w:r>
              <w:r w:rsidRPr="003D2244">
                <w:rPr>
                  <w:rFonts w:ascii="Times New Roman" w:hAnsi="Times New Roman"/>
                  <w:b/>
                  <w:sz w:val="20"/>
                  <w:szCs w:val="20"/>
                </w:rPr>
                <w:t>.</w:t>
              </w:r>
            </w:smartTag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 Бережем свое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доровье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1.Ценности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здорового образа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  <w:tc>
          <w:tcPr>
            <w:tcW w:w="5786" w:type="dxa"/>
            <w:tcBorders>
              <w:top w:val="single" w:sz="4" w:space="0" w:color="auto"/>
            </w:tcBorders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См. образовательную область «Здоровье»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</w:tcBorders>
          </w:tcPr>
          <w:p w:rsidR="004E2DF6" w:rsidRPr="00D7652D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Индивидуальное консультирование по проблемам, касающимся конкретного ребенка;</w:t>
            </w:r>
          </w:p>
          <w:p w:rsidR="004E2DF6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2DF6" w:rsidRPr="00D7652D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Групповые формы работы;</w:t>
            </w:r>
          </w:p>
          <w:p w:rsidR="004E2DF6" w:rsidRPr="00D7652D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- собрания</w:t>
            </w:r>
          </w:p>
          <w:p w:rsidR="004E2DF6" w:rsidRPr="00D7652D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-круглые столы</w:t>
            </w:r>
          </w:p>
          <w:p w:rsidR="004E2DF6" w:rsidRPr="00D7652D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-педагогические гостиные</w:t>
            </w:r>
          </w:p>
          <w:p w:rsidR="004E2DF6" w:rsidRPr="00D7652D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-консультации</w:t>
            </w:r>
          </w:p>
          <w:p w:rsidR="004E2DF6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2DF6" w:rsidRPr="00D7652D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Наглядная информация в рамках педагогической, </w:t>
            </w:r>
            <w:proofErr w:type="spellStart"/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родительско</w:t>
            </w:r>
            <w:proofErr w:type="spellEnd"/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просветительской работы деятельности ДОУ.</w:t>
            </w:r>
          </w:p>
          <w:p w:rsidR="004E2DF6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2DF6" w:rsidRPr="00D7652D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Совместная деятельность всех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участников процесса (выставки, </w:t>
            </w: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праздники, развлечения)</w:t>
            </w:r>
          </w:p>
          <w:p w:rsidR="004E2DF6" w:rsidRPr="00D7652D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sz w:val="20"/>
                <w:szCs w:val="20"/>
              </w:rPr>
              <w:t xml:space="preserve">мастер-классы, 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DF6" w:rsidRPr="00D7652D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sz w:val="20"/>
                <w:szCs w:val="20"/>
              </w:rPr>
              <w:t>интернет общение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4E2DF6" w:rsidRPr="00D7652D" w:rsidRDefault="004E2DF6" w:rsidP="004E2DF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Встречи с сотрудниками ГИБДД</w:t>
            </w:r>
          </w:p>
          <w:p w:rsidR="004E2DF6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DF6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DF6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DF6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DF6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альбома «Моя семья»</w:t>
            </w:r>
          </w:p>
          <w:p w:rsidR="004E2DF6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 с родителями</w:t>
            </w:r>
          </w:p>
        </w:tc>
      </w:tr>
      <w:tr w:rsidR="004E2DF6" w:rsidRPr="003D2244" w:rsidTr="004E2DF6">
        <w:tc>
          <w:tcPr>
            <w:tcW w:w="2132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2. Навыки </w:t>
            </w:r>
            <w:proofErr w:type="gramStart"/>
            <w:r w:rsidRPr="003D2244">
              <w:rPr>
                <w:rFonts w:ascii="Times New Roman" w:hAnsi="Times New Roman"/>
                <w:sz w:val="20"/>
                <w:szCs w:val="20"/>
              </w:rPr>
              <w:t>личной</w:t>
            </w:r>
            <w:proofErr w:type="gramEnd"/>
            <w:r w:rsidRPr="003D2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гигиены</w:t>
            </w:r>
          </w:p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6" w:type="dxa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Упражнения,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Показ,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244">
              <w:rPr>
                <w:rFonts w:ascii="Times New Roman" w:hAnsi="Times New Roman"/>
                <w:sz w:val="20"/>
                <w:szCs w:val="20"/>
              </w:rPr>
              <w:t>объяснении</w:t>
            </w:r>
            <w:proofErr w:type="gramEnd"/>
            <w:r w:rsidRPr="003D224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бучение, напоминание</w:t>
            </w:r>
          </w:p>
        </w:tc>
        <w:tc>
          <w:tcPr>
            <w:tcW w:w="4180" w:type="dxa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132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3. Врачи – наши </w:t>
            </w:r>
          </w:p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друзья</w:t>
            </w:r>
          </w:p>
        </w:tc>
        <w:tc>
          <w:tcPr>
            <w:tcW w:w="5786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Рассказы, чтение</w:t>
            </w:r>
            <w:r>
              <w:rPr>
                <w:rFonts w:ascii="Times New Roman" w:hAnsi="Times New Roman"/>
                <w:sz w:val="20"/>
                <w:szCs w:val="20"/>
              </w:rPr>
              <w:t>, беседы, дидактические игры</w:t>
            </w:r>
          </w:p>
        </w:tc>
        <w:tc>
          <w:tcPr>
            <w:tcW w:w="4180" w:type="dxa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ллюстраций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132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. Безопасный отдых на природе</w:t>
            </w:r>
          </w:p>
        </w:tc>
        <w:tc>
          <w:tcPr>
            <w:tcW w:w="5786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Напоминание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Рассказы, чтение</w:t>
            </w:r>
            <w:r>
              <w:rPr>
                <w:rFonts w:ascii="Times New Roman" w:hAnsi="Times New Roman"/>
                <w:sz w:val="20"/>
                <w:szCs w:val="20"/>
              </w:rPr>
              <w:t>, беседы, дидактические игры</w:t>
            </w:r>
          </w:p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ллюстраций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132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1. Бережное отношение к живой природе</w:t>
            </w:r>
          </w:p>
        </w:tc>
        <w:tc>
          <w:tcPr>
            <w:tcW w:w="5786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Продуктивная 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Напоминание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Рассказы, чтение</w:t>
            </w:r>
            <w:r>
              <w:rPr>
                <w:rFonts w:ascii="Times New Roman" w:hAnsi="Times New Roman"/>
                <w:sz w:val="20"/>
                <w:szCs w:val="20"/>
              </w:rPr>
              <w:t>, беседы, дидактические игры</w:t>
            </w:r>
          </w:p>
          <w:p w:rsidR="004E2DF6" w:rsidRPr="00463947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ллюстраций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132" w:type="dxa"/>
            <w:vAlign w:val="center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2. Контакты </w:t>
            </w:r>
            <w:proofErr w:type="gramStart"/>
            <w:r w:rsidRPr="003D224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D2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животным    и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>насекомыми</w:t>
            </w:r>
          </w:p>
        </w:tc>
        <w:tc>
          <w:tcPr>
            <w:tcW w:w="5786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Продуктивная 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>Творческие задания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Напоминание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Рассказы, чтение</w:t>
            </w:r>
            <w:r>
              <w:rPr>
                <w:rFonts w:ascii="Times New Roman" w:hAnsi="Times New Roman"/>
                <w:sz w:val="20"/>
                <w:szCs w:val="20"/>
              </w:rPr>
              <w:t>, беседы, дидактические игры</w:t>
            </w:r>
          </w:p>
        </w:tc>
        <w:tc>
          <w:tcPr>
            <w:tcW w:w="4180" w:type="dxa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Рассматривание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ллюстраций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4E2DF6" w:rsidRPr="003D2244" w:rsidRDefault="004E2DF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132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.Безопасность на дорогах города</w:t>
            </w:r>
          </w:p>
        </w:tc>
        <w:tc>
          <w:tcPr>
            <w:tcW w:w="5786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</w:tcPr>
          <w:p w:rsidR="004E2DF6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Продуктивная деятельность (светофор, машины)</w:t>
            </w:r>
          </w:p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</w:t>
            </w:r>
          </w:p>
        </w:tc>
        <w:tc>
          <w:tcPr>
            <w:tcW w:w="2860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132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2. «Зебра», светофор, пешеходный переход</w:t>
            </w:r>
          </w:p>
        </w:tc>
        <w:tc>
          <w:tcPr>
            <w:tcW w:w="5786" w:type="dxa"/>
          </w:tcPr>
          <w:p w:rsidR="004E2DF6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4180" w:type="dxa"/>
          </w:tcPr>
          <w:p w:rsidR="004E2DF6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Продуктивная деятельность (светофор, машины)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Игры, рассматривание иллюстраций</w:t>
            </w:r>
          </w:p>
        </w:tc>
        <w:tc>
          <w:tcPr>
            <w:tcW w:w="2860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132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.Семейное благополучие</w:t>
            </w:r>
          </w:p>
        </w:tc>
        <w:tc>
          <w:tcPr>
            <w:tcW w:w="5786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132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1. Взаимная забота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 помощь в семье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6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Тематические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</w:tc>
        <w:tc>
          <w:tcPr>
            <w:tcW w:w="4180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продуктивная деятельность, 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альбома «Моя семья»</w:t>
            </w:r>
          </w:p>
        </w:tc>
        <w:tc>
          <w:tcPr>
            <w:tcW w:w="2860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132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2. Осторожно!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Чужой!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6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Беседы,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чтение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художественной литературы,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Тренинги</w:t>
            </w:r>
            <w:r>
              <w:rPr>
                <w:rFonts w:ascii="Times New Roman" w:hAnsi="Times New Roman"/>
                <w:sz w:val="20"/>
                <w:szCs w:val="20"/>
              </w:rPr>
              <w:t>, просмотр презентаций, рассматривание иллюстраций</w:t>
            </w:r>
          </w:p>
        </w:tc>
        <w:tc>
          <w:tcPr>
            <w:tcW w:w="4180" w:type="dxa"/>
          </w:tcPr>
          <w:p w:rsidR="004E2DF6" w:rsidRPr="003D2244" w:rsidRDefault="004E2DF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132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3. Если ты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потерялся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6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Беседы,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упражнения,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тренинги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</w:tcPr>
          <w:p w:rsidR="004E2DF6" w:rsidRPr="003D2244" w:rsidRDefault="004E2DF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132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4. Осторожно!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Электроприборы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6" w:type="dxa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Объяснения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4E2DF6" w:rsidRPr="003D2244" w:rsidRDefault="004E2DF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132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5. Огонь – это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очень опасно</w:t>
            </w:r>
          </w:p>
        </w:tc>
        <w:tc>
          <w:tcPr>
            <w:tcW w:w="5786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иллюстраций</w:t>
            </w:r>
          </w:p>
        </w:tc>
        <w:tc>
          <w:tcPr>
            <w:tcW w:w="4180" w:type="dxa"/>
          </w:tcPr>
          <w:p w:rsidR="004E2DF6" w:rsidRPr="005A4003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</w:tc>
        <w:tc>
          <w:tcPr>
            <w:tcW w:w="2860" w:type="dxa"/>
            <w:vMerge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2DF6" w:rsidRDefault="004E2DF6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DF6" w:rsidRDefault="004E2DF6" w:rsidP="004E2DF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E2DF6" w:rsidRPr="004E2DF6" w:rsidRDefault="004E2DF6" w:rsidP="004E2DF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E2DF6">
        <w:rPr>
          <w:rFonts w:ascii="Times New Roman" w:hAnsi="Times New Roman"/>
          <w:b/>
          <w:i/>
          <w:sz w:val="24"/>
          <w:szCs w:val="24"/>
        </w:rPr>
        <w:lastRenderedPageBreak/>
        <w:t>Средняя группа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4408"/>
        <w:gridCol w:w="5280"/>
        <w:gridCol w:w="2894"/>
      </w:tblGrid>
      <w:tr w:rsidR="004E2DF6" w:rsidRPr="003D2244" w:rsidTr="004E2DF6">
        <w:tc>
          <w:tcPr>
            <w:tcW w:w="2410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Направления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4408" w:type="dxa"/>
          </w:tcPr>
          <w:p w:rsidR="004E2DF6" w:rsidRPr="003D2244" w:rsidRDefault="004E2DF6" w:rsidP="004E2DF6">
            <w:pPr>
              <w:tabs>
                <w:tab w:val="left" w:pos="1730"/>
                <w:tab w:val="left" w:pos="227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Непосредственно организованная образовательная деятельность в ходе режимных моментов</w:t>
            </w:r>
          </w:p>
        </w:tc>
        <w:tc>
          <w:tcPr>
            <w:tcW w:w="5280" w:type="dxa"/>
          </w:tcPr>
          <w:p w:rsidR="004E2DF6" w:rsidRPr="003D2244" w:rsidRDefault="004E2DF6" w:rsidP="004E2DF6">
            <w:pPr>
              <w:tabs>
                <w:tab w:val="left" w:pos="187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Самостоятельная  деятельность детей</w:t>
            </w:r>
          </w:p>
        </w:tc>
        <w:tc>
          <w:tcPr>
            <w:tcW w:w="2894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деятельность с семьей</w:t>
            </w:r>
          </w:p>
        </w:tc>
      </w:tr>
      <w:tr w:rsidR="004E2DF6" w:rsidRPr="003D2244" w:rsidTr="004E2DF6">
        <w:tc>
          <w:tcPr>
            <w:tcW w:w="2410" w:type="dxa"/>
            <w:tcBorders>
              <w:bottom w:val="single" w:sz="4" w:space="0" w:color="auto"/>
            </w:tcBorders>
          </w:tcPr>
          <w:p w:rsidR="004E2DF6" w:rsidRPr="003D2244" w:rsidRDefault="004E2DF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82" w:type="dxa"/>
            <w:gridSpan w:val="3"/>
            <w:tcBorders>
              <w:bottom w:val="single" w:sz="4" w:space="0" w:color="auto"/>
            </w:tcBorders>
          </w:tcPr>
          <w:p w:rsidR="004E2DF6" w:rsidRPr="003D2244" w:rsidRDefault="004E2DF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Формы работы</w:t>
            </w:r>
          </w:p>
        </w:tc>
      </w:tr>
      <w:tr w:rsidR="004E2DF6" w:rsidRPr="003D2244" w:rsidTr="004E2DF6">
        <w:trPr>
          <w:trHeight w:val="2489"/>
        </w:trPr>
        <w:tc>
          <w:tcPr>
            <w:tcW w:w="2410" w:type="dxa"/>
            <w:tcBorders>
              <w:top w:val="single" w:sz="4" w:space="0" w:color="auto"/>
            </w:tcBorders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place">
              <w:r w:rsidRPr="003D2244"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t>I</w:t>
              </w:r>
              <w:r w:rsidRPr="003D2244">
                <w:rPr>
                  <w:rFonts w:ascii="Times New Roman" w:hAnsi="Times New Roman"/>
                  <w:b/>
                  <w:sz w:val="20"/>
                  <w:szCs w:val="20"/>
                </w:rPr>
                <w:t>.</w:t>
              </w:r>
            </w:smartTag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 Бережем свое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Здоровье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1.Ценности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здорового образа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  <w:tc>
          <w:tcPr>
            <w:tcW w:w="4408" w:type="dxa"/>
            <w:tcBorders>
              <w:top w:val="single" w:sz="4" w:space="0" w:color="auto"/>
            </w:tcBorders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См. образовательную область «Здоровье»</w:t>
            </w: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2DF6" w:rsidRPr="002D6071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71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Индивидуальное консультирование по проблемам, касающимся конкретного ребенка;</w:t>
            </w:r>
          </w:p>
          <w:p w:rsidR="004E2DF6" w:rsidRPr="002D6071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2DF6" w:rsidRPr="002D6071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71">
              <w:rPr>
                <w:rFonts w:ascii="Times New Roman" w:hAnsi="Times New Roman"/>
                <w:color w:val="000000"/>
                <w:sz w:val="20"/>
                <w:szCs w:val="20"/>
              </w:rPr>
              <w:t>Групповые формы работы;</w:t>
            </w:r>
          </w:p>
          <w:p w:rsidR="004E2DF6" w:rsidRPr="002D6071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71">
              <w:rPr>
                <w:rFonts w:ascii="Times New Roman" w:hAnsi="Times New Roman"/>
                <w:color w:val="000000"/>
                <w:sz w:val="20"/>
                <w:szCs w:val="20"/>
              </w:rPr>
              <w:t>- собрания</w:t>
            </w:r>
          </w:p>
          <w:p w:rsidR="004E2DF6" w:rsidRPr="002D6071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71">
              <w:rPr>
                <w:rFonts w:ascii="Times New Roman" w:hAnsi="Times New Roman"/>
                <w:color w:val="000000"/>
                <w:sz w:val="20"/>
                <w:szCs w:val="20"/>
              </w:rPr>
              <w:t>-круглые столы</w:t>
            </w:r>
          </w:p>
          <w:p w:rsidR="004E2DF6" w:rsidRPr="002D6071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71">
              <w:rPr>
                <w:rFonts w:ascii="Times New Roman" w:hAnsi="Times New Roman"/>
                <w:color w:val="000000"/>
                <w:sz w:val="20"/>
                <w:szCs w:val="20"/>
              </w:rPr>
              <w:t>-педагогические гостиные</w:t>
            </w:r>
          </w:p>
          <w:p w:rsidR="004E2DF6" w:rsidRPr="002D6071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71">
              <w:rPr>
                <w:rFonts w:ascii="Times New Roman" w:hAnsi="Times New Roman"/>
                <w:color w:val="000000"/>
                <w:sz w:val="20"/>
                <w:szCs w:val="20"/>
              </w:rPr>
              <w:t>-консультации</w:t>
            </w:r>
          </w:p>
          <w:p w:rsidR="004E2DF6" w:rsidRPr="002D6071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2DF6" w:rsidRPr="002D6071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Наглядная информация в рамках педагогической, </w:t>
            </w:r>
            <w:proofErr w:type="spellStart"/>
            <w:r w:rsidRPr="002D6071">
              <w:rPr>
                <w:rFonts w:ascii="Times New Roman" w:hAnsi="Times New Roman"/>
                <w:color w:val="000000"/>
                <w:sz w:val="20"/>
                <w:szCs w:val="20"/>
              </w:rPr>
              <w:t>родительско</w:t>
            </w:r>
            <w:proofErr w:type="spellEnd"/>
            <w:r w:rsidRPr="002D60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просветительской работы деятельности ДОУ.</w:t>
            </w:r>
          </w:p>
          <w:p w:rsidR="004E2DF6" w:rsidRPr="002D6071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2DF6" w:rsidRPr="002D6071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71">
              <w:rPr>
                <w:rFonts w:ascii="Times New Roman" w:hAnsi="Times New Roman"/>
                <w:color w:val="000000"/>
                <w:sz w:val="20"/>
                <w:szCs w:val="20"/>
              </w:rPr>
              <w:t>Совместная деятельность всех участников процесса (выставки, праздники, развлечения)</w:t>
            </w:r>
          </w:p>
          <w:p w:rsidR="004E2DF6" w:rsidRPr="002D6071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D6071">
              <w:rPr>
                <w:rFonts w:ascii="Times New Roman" w:hAnsi="Times New Roman"/>
                <w:sz w:val="20"/>
                <w:szCs w:val="20"/>
              </w:rPr>
              <w:t xml:space="preserve">мастер-классы, </w:t>
            </w:r>
          </w:p>
          <w:p w:rsidR="004E2DF6" w:rsidRPr="002D6071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DF6" w:rsidRPr="002D6071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D6071">
              <w:rPr>
                <w:rFonts w:ascii="Times New Roman" w:hAnsi="Times New Roman"/>
                <w:sz w:val="20"/>
                <w:szCs w:val="20"/>
              </w:rPr>
              <w:t>интернет общение</w:t>
            </w:r>
          </w:p>
          <w:p w:rsidR="004E2DF6" w:rsidRPr="002D6071" w:rsidRDefault="004E2DF6" w:rsidP="004E2DF6">
            <w:pPr>
              <w:spacing w:after="0" w:line="360" w:lineRule="auto"/>
              <w:rPr>
                <w:rFonts w:ascii="Times New Roman" w:hAnsi="Times New Roman"/>
              </w:rPr>
            </w:pPr>
            <w:r w:rsidRPr="002D6071">
              <w:rPr>
                <w:rFonts w:ascii="Times New Roman" w:hAnsi="Times New Roman"/>
                <w:sz w:val="20"/>
                <w:szCs w:val="20"/>
              </w:rPr>
              <w:lastRenderedPageBreak/>
              <w:t>Встречи с сотрудниками ГИБДД</w:t>
            </w:r>
          </w:p>
          <w:p w:rsidR="004E2DF6" w:rsidRPr="002D6071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D6071">
              <w:rPr>
                <w:rFonts w:ascii="Times New Roman" w:hAnsi="Times New Roman"/>
                <w:sz w:val="20"/>
                <w:szCs w:val="20"/>
              </w:rPr>
              <w:t>Подготовка альбома «Моя семья</w:t>
            </w:r>
          </w:p>
          <w:p w:rsidR="004E2DF6" w:rsidRPr="002D6071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D6071">
              <w:rPr>
                <w:rFonts w:ascii="Times New Roman" w:hAnsi="Times New Roman"/>
                <w:sz w:val="20"/>
                <w:szCs w:val="20"/>
              </w:rPr>
              <w:t>Беседы с родителями</w:t>
            </w:r>
          </w:p>
          <w:p w:rsidR="004E2DF6" w:rsidRPr="002D6071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D6071">
              <w:rPr>
                <w:rFonts w:ascii="Times New Roman" w:hAnsi="Times New Roman"/>
                <w:sz w:val="20"/>
                <w:szCs w:val="20"/>
              </w:rPr>
              <w:t>Совместный труд в цветнике, на участке,</w:t>
            </w:r>
          </w:p>
          <w:p w:rsidR="004E2DF6" w:rsidRPr="002D6071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D6071">
              <w:rPr>
                <w:rFonts w:ascii="Times New Roman" w:hAnsi="Times New Roman"/>
                <w:sz w:val="20"/>
                <w:szCs w:val="20"/>
              </w:rPr>
              <w:t>Совместный отдых с детьми на природе</w:t>
            </w:r>
          </w:p>
        </w:tc>
      </w:tr>
      <w:tr w:rsidR="004E2DF6" w:rsidRPr="003D2244" w:rsidTr="004E2DF6">
        <w:tc>
          <w:tcPr>
            <w:tcW w:w="2410" w:type="dxa"/>
            <w:tcBorders>
              <w:top w:val="single" w:sz="4" w:space="0" w:color="auto"/>
            </w:tcBorders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2. О профилактике 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заболеваний</w:t>
            </w:r>
          </w:p>
        </w:tc>
        <w:tc>
          <w:tcPr>
            <w:tcW w:w="4408" w:type="dxa"/>
            <w:tcBorders>
              <w:top w:val="single" w:sz="4" w:space="0" w:color="auto"/>
            </w:tcBorders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Объяснение,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апоминание</w:t>
            </w:r>
            <w:r>
              <w:rPr>
                <w:rFonts w:ascii="Times New Roman" w:hAnsi="Times New Roman"/>
                <w:sz w:val="20"/>
                <w:szCs w:val="20"/>
              </w:rPr>
              <w:t>, чтение художественной литературы</w:t>
            </w: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Ситуативное обучение</w:t>
            </w:r>
          </w:p>
        </w:tc>
        <w:tc>
          <w:tcPr>
            <w:tcW w:w="2894" w:type="dxa"/>
            <w:vMerge/>
            <w:shd w:val="clear" w:color="auto" w:fill="auto"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410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3. Навыки </w:t>
            </w:r>
            <w:proofErr w:type="gramStart"/>
            <w:r w:rsidRPr="003D2244">
              <w:rPr>
                <w:rFonts w:ascii="Times New Roman" w:hAnsi="Times New Roman"/>
                <w:sz w:val="20"/>
                <w:szCs w:val="20"/>
              </w:rPr>
              <w:t>личной</w:t>
            </w:r>
            <w:proofErr w:type="gramEnd"/>
          </w:p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гигиены</w:t>
            </w:r>
          </w:p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8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Упражнения,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оказ,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ъяснении</w:t>
            </w:r>
            <w:proofErr w:type="spellEnd"/>
            <w:r w:rsidRPr="003D224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бучение, напоминание</w:t>
            </w:r>
            <w:r>
              <w:rPr>
                <w:rFonts w:ascii="Times New Roman" w:hAnsi="Times New Roman"/>
                <w:sz w:val="20"/>
                <w:szCs w:val="20"/>
              </w:rPr>
              <w:t>, чтение художественной литературы</w:t>
            </w:r>
          </w:p>
        </w:tc>
        <w:tc>
          <w:tcPr>
            <w:tcW w:w="5280" w:type="dxa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410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4. Поговорим о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244">
              <w:rPr>
                <w:rFonts w:ascii="Times New Roman" w:hAnsi="Times New Roman"/>
                <w:sz w:val="20"/>
                <w:szCs w:val="20"/>
              </w:rPr>
              <w:t>болезнях</w:t>
            </w:r>
            <w:proofErr w:type="gramEnd"/>
          </w:p>
        </w:tc>
        <w:tc>
          <w:tcPr>
            <w:tcW w:w="4408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Беседы, рассматривание иллюстраций, презентаций, роликов</w:t>
            </w:r>
          </w:p>
        </w:tc>
        <w:tc>
          <w:tcPr>
            <w:tcW w:w="5280" w:type="dxa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410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5. Врачи – наши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друзья</w:t>
            </w:r>
          </w:p>
        </w:tc>
        <w:tc>
          <w:tcPr>
            <w:tcW w:w="4408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Рассказ </w:t>
            </w:r>
          </w:p>
        </w:tc>
        <w:tc>
          <w:tcPr>
            <w:tcW w:w="5280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иллюстраций</w:t>
            </w:r>
          </w:p>
        </w:tc>
        <w:tc>
          <w:tcPr>
            <w:tcW w:w="2894" w:type="dxa"/>
            <w:vMerge/>
            <w:shd w:val="clear" w:color="auto" w:fill="auto"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2DF6" w:rsidRPr="003D2244" w:rsidTr="004E2DF6">
        <w:trPr>
          <w:trHeight w:val="1747"/>
        </w:trPr>
        <w:tc>
          <w:tcPr>
            <w:tcW w:w="2410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6.Творческие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задания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</w:tc>
        <w:tc>
          <w:tcPr>
            <w:tcW w:w="4408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Продуктивная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Деятельность,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Тематический досуг</w:t>
            </w:r>
          </w:p>
        </w:tc>
        <w:tc>
          <w:tcPr>
            <w:tcW w:w="5280" w:type="dxa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410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.Безопасный отдых на 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природе</w:t>
            </w:r>
          </w:p>
        </w:tc>
        <w:tc>
          <w:tcPr>
            <w:tcW w:w="4408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410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>1.Бережное отношение к живой природе</w:t>
            </w:r>
          </w:p>
        </w:tc>
        <w:tc>
          <w:tcPr>
            <w:tcW w:w="4408" w:type="dxa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Тематический досуг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Продуктивная 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в экологическом уголке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в природе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Творческие задания</w:t>
            </w:r>
            <w:r>
              <w:rPr>
                <w:rFonts w:ascii="Times New Roman" w:hAnsi="Times New Roman"/>
                <w:sz w:val="20"/>
                <w:szCs w:val="20"/>
              </w:rPr>
              <w:t>, о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бъяснение,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апоминание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2DF6" w:rsidRPr="0091296C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Беседы, рассматривание иллюстраций, презентаций, роликов</w:t>
            </w:r>
          </w:p>
        </w:tc>
        <w:tc>
          <w:tcPr>
            <w:tcW w:w="5280" w:type="dxa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Творческие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в экологическом уголке, труд в природе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иллюстраций, презентаций,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</w:tc>
        <w:tc>
          <w:tcPr>
            <w:tcW w:w="2894" w:type="dxa"/>
            <w:vMerge/>
            <w:shd w:val="clear" w:color="auto" w:fill="auto"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410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2. Контакты </w:t>
            </w:r>
            <w:proofErr w:type="gramStart"/>
            <w:r w:rsidRPr="003D224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D2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животным    и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насекомыми</w:t>
            </w:r>
          </w:p>
        </w:tc>
        <w:tc>
          <w:tcPr>
            <w:tcW w:w="4408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Рассказы, чтение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родуктивная</w:t>
            </w:r>
            <w:proofErr w:type="gramEnd"/>
            <w:r w:rsidRPr="003D2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Уход за животными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Творческие задания</w:t>
            </w:r>
            <w:r>
              <w:rPr>
                <w:rFonts w:ascii="Times New Roman" w:hAnsi="Times New Roman"/>
                <w:sz w:val="20"/>
                <w:szCs w:val="20"/>
              </w:rPr>
              <w:t>, о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бъяснение,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апоминание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Беседы, рассматривание иллюстраций, презентаций, роликов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Тематический досуг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Уход за животными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</w:tc>
        <w:tc>
          <w:tcPr>
            <w:tcW w:w="2894" w:type="dxa"/>
            <w:vMerge w:val="restart"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410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3. Ядовитые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растения и грибы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8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Обучение,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ллюстраций</w:t>
            </w:r>
            <w:r>
              <w:rPr>
                <w:rFonts w:ascii="Times New Roman" w:hAnsi="Times New Roman"/>
                <w:sz w:val="20"/>
                <w:szCs w:val="20"/>
              </w:rPr>
              <w:t>, чтение художественной литературы</w:t>
            </w:r>
          </w:p>
        </w:tc>
        <w:tc>
          <w:tcPr>
            <w:tcW w:w="5280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Продуктивная 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ллюстраций</w:t>
            </w:r>
          </w:p>
        </w:tc>
        <w:tc>
          <w:tcPr>
            <w:tcW w:w="2894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410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4. В природе все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взаимосвязано</w:t>
            </w:r>
          </w:p>
        </w:tc>
        <w:tc>
          <w:tcPr>
            <w:tcW w:w="4408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  <w:r>
              <w:rPr>
                <w:rFonts w:ascii="Times New Roman" w:hAnsi="Times New Roman"/>
                <w:sz w:val="20"/>
                <w:szCs w:val="20"/>
              </w:rPr>
              <w:t>, р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ассматривание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ллюстраций</w:t>
            </w:r>
            <w:r>
              <w:rPr>
                <w:rFonts w:ascii="Times New Roman" w:hAnsi="Times New Roman"/>
                <w:sz w:val="20"/>
                <w:szCs w:val="20"/>
              </w:rPr>
              <w:t>, чтение художественной литературы</w:t>
            </w:r>
          </w:p>
        </w:tc>
        <w:tc>
          <w:tcPr>
            <w:tcW w:w="5280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Продуктивная 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ллюстраций</w:t>
            </w:r>
          </w:p>
        </w:tc>
        <w:tc>
          <w:tcPr>
            <w:tcW w:w="2894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410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5.Правила поведения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>природе</w:t>
            </w:r>
          </w:p>
        </w:tc>
        <w:tc>
          <w:tcPr>
            <w:tcW w:w="4408" w:type="dxa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>Рассказы,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чтение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Занимательная деятельность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Рассматривание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ллюстраций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4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410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>6. Первая помощь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8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Рассказы, чтение</w:t>
            </w:r>
          </w:p>
        </w:tc>
        <w:tc>
          <w:tcPr>
            <w:tcW w:w="5280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</w:p>
          <w:p w:rsidR="004E2DF6" w:rsidRPr="00105367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Иллюстраций</w:t>
            </w:r>
            <w:r>
              <w:rPr>
                <w:rFonts w:ascii="Times New Roman" w:hAnsi="Times New Roman"/>
                <w:sz w:val="20"/>
                <w:szCs w:val="20"/>
              </w:rPr>
              <w:t>, Дидактические игры</w:t>
            </w:r>
          </w:p>
        </w:tc>
        <w:tc>
          <w:tcPr>
            <w:tcW w:w="2894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410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.Безопасность на дорогах города</w:t>
            </w:r>
          </w:p>
        </w:tc>
        <w:tc>
          <w:tcPr>
            <w:tcW w:w="9688" w:type="dxa"/>
            <w:gridSpan w:val="2"/>
            <w:vMerge w:val="restart"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См. план  предупреждение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дорожн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транспортного травматизма среди детей</w:t>
            </w:r>
          </w:p>
        </w:tc>
        <w:tc>
          <w:tcPr>
            <w:tcW w:w="2894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410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1.Устройство </w:t>
            </w:r>
            <w:proofErr w:type="gramStart"/>
            <w:r w:rsidRPr="003D2244">
              <w:rPr>
                <w:rFonts w:ascii="Times New Roman" w:hAnsi="Times New Roman"/>
                <w:sz w:val="20"/>
                <w:szCs w:val="20"/>
              </w:rPr>
              <w:t>проезжей</w:t>
            </w:r>
            <w:proofErr w:type="gramEnd"/>
          </w:p>
        </w:tc>
        <w:tc>
          <w:tcPr>
            <w:tcW w:w="9688" w:type="dxa"/>
            <w:gridSpan w:val="2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4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410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2. «Зебра», светофор, пешеходный переход</w:t>
            </w:r>
          </w:p>
        </w:tc>
        <w:tc>
          <w:tcPr>
            <w:tcW w:w="9688" w:type="dxa"/>
            <w:gridSpan w:val="2"/>
            <w:vMerge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410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.Семейное благополучие</w:t>
            </w:r>
          </w:p>
        </w:tc>
        <w:tc>
          <w:tcPr>
            <w:tcW w:w="4408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410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1.Взаимная забота и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помощь в семье</w:t>
            </w:r>
          </w:p>
        </w:tc>
        <w:tc>
          <w:tcPr>
            <w:tcW w:w="4408" w:type="dxa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Тематические досуги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Беседы,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чтение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художественной литературы,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продуктивная деятельность, 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альбома «Моя семья»</w:t>
            </w:r>
          </w:p>
        </w:tc>
        <w:tc>
          <w:tcPr>
            <w:tcW w:w="2894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410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2. Осторожно!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Чужой!</w:t>
            </w:r>
          </w:p>
        </w:tc>
        <w:tc>
          <w:tcPr>
            <w:tcW w:w="4408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Беседы,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чтение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художественной литературы,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Тренинги</w:t>
            </w:r>
            <w:r>
              <w:rPr>
                <w:rFonts w:ascii="Times New Roman" w:hAnsi="Times New Roman"/>
                <w:sz w:val="20"/>
                <w:szCs w:val="20"/>
              </w:rPr>
              <w:t>, просмотр презентаций, рассматривание иллюстраций</w:t>
            </w:r>
          </w:p>
        </w:tc>
        <w:tc>
          <w:tcPr>
            <w:tcW w:w="5280" w:type="dxa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4E2DF6" w:rsidRPr="003D2244" w:rsidRDefault="004E2DF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4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410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3. Если ты потерялся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8" w:type="dxa"/>
          </w:tcPr>
          <w:p w:rsidR="004E2DF6" w:rsidRPr="002D6071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D6071">
              <w:rPr>
                <w:rFonts w:ascii="Times New Roman" w:hAnsi="Times New Roman"/>
                <w:sz w:val="20"/>
                <w:szCs w:val="20"/>
              </w:rPr>
              <w:t xml:space="preserve">Беседы, </w:t>
            </w:r>
          </w:p>
          <w:p w:rsidR="004E2DF6" w:rsidRPr="002D6071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D6071">
              <w:rPr>
                <w:rFonts w:ascii="Times New Roman" w:hAnsi="Times New Roman"/>
                <w:sz w:val="20"/>
                <w:szCs w:val="20"/>
              </w:rPr>
              <w:t>упражнения,</w:t>
            </w:r>
          </w:p>
          <w:p w:rsidR="004E2DF6" w:rsidRPr="002D6071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D6071">
              <w:rPr>
                <w:rFonts w:ascii="Times New Roman" w:hAnsi="Times New Roman"/>
                <w:sz w:val="20"/>
                <w:szCs w:val="20"/>
              </w:rPr>
              <w:t>тренинги</w:t>
            </w:r>
          </w:p>
          <w:p w:rsidR="004E2DF6" w:rsidRPr="002D6071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4E2DF6" w:rsidRPr="003D2244" w:rsidRDefault="004E2DF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4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2DF6" w:rsidRPr="003D2244" w:rsidTr="004E2DF6">
        <w:tc>
          <w:tcPr>
            <w:tcW w:w="2410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4. Осторожно!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Электроприборы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8" w:type="dxa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Объяснения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4E2DF6" w:rsidRPr="003D2244" w:rsidRDefault="004E2DF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4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F6" w:rsidRPr="003D2244" w:rsidTr="004E2DF6">
        <w:trPr>
          <w:trHeight w:val="2270"/>
        </w:trPr>
        <w:tc>
          <w:tcPr>
            <w:tcW w:w="2410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Огонь – это очень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опасно</w:t>
            </w:r>
          </w:p>
        </w:tc>
        <w:tc>
          <w:tcPr>
            <w:tcW w:w="4408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иллюстраций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Беседы, упражнения,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тренинги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Объяснение,</w:t>
            </w:r>
          </w:p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Напоминание</w:t>
            </w:r>
            <w:r>
              <w:rPr>
                <w:rFonts w:ascii="Times New Roman" w:hAnsi="Times New Roman"/>
                <w:sz w:val="20"/>
                <w:szCs w:val="20"/>
              </w:rPr>
              <w:t>, просмотр видеоролика</w:t>
            </w:r>
          </w:p>
        </w:tc>
        <w:tc>
          <w:tcPr>
            <w:tcW w:w="5280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иллюстраций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Продуктивная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4" w:type="dxa"/>
            <w:vMerge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2DF6" w:rsidRDefault="004E2DF6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DF6" w:rsidRPr="004E2DF6" w:rsidRDefault="004E2DF6" w:rsidP="004E2DF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E2DF6">
        <w:rPr>
          <w:rFonts w:ascii="Times New Roman" w:hAnsi="Times New Roman"/>
          <w:b/>
          <w:i/>
          <w:sz w:val="24"/>
          <w:szCs w:val="24"/>
        </w:rPr>
        <w:t>Старшая группа, Подготовительная к школе группа</w:t>
      </w: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626"/>
        <w:gridCol w:w="4425"/>
        <w:gridCol w:w="5331"/>
      </w:tblGrid>
      <w:tr w:rsidR="004E2DF6" w:rsidRPr="003D2244" w:rsidTr="00074117">
        <w:trPr>
          <w:trHeight w:val="385"/>
        </w:trPr>
        <w:tc>
          <w:tcPr>
            <w:tcW w:w="2088" w:type="dxa"/>
          </w:tcPr>
          <w:p w:rsidR="004E2DF6" w:rsidRPr="003D2244" w:rsidRDefault="004E2DF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3626" w:type="dxa"/>
          </w:tcPr>
          <w:p w:rsidR="004E2DF6" w:rsidRPr="003D2244" w:rsidRDefault="004E2DF6" w:rsidP="004E2DF6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Непосредственно организованная образовательная деятельность в ходе режимных моментов</w:t>
            </w:r>
          </w:p>
        </w:tc>
        <w:tc>
          <w:tcPr>
            <w:tcW w:w="4425" w:type="dxa"/>
          </w:tcPr>
          <w:p w:rsidR="004E2DF6" w:rsidRPr="003D2244" w:rsidRDefault="004E2DF6" w:rsidP="004E2DF6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</w:t>
            </w:r>
          </w:p>
          <w:p w:rsidR="004E2DF6" w:rsidRPr="003D2244" w:rsidRDefault="004E2DF6" w:rsidP="004E2DF6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</w:p>
          <w:p w:rsidR="004E2DF6" w:rsidRPr="003D2244" w:rsidRDefault="004E2DF6" w:rsidP="004E2DF6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детей</w:t>
            </w:r>
          </w:p>
        </w:tc>
        <w:tc>
          <w:tcPr>
            <w:tcW w:w="5330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Совместная</w:t>
            </w:r>
          </w:p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</w:p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 семьей</w:t>
            </w:r>
          </w:p>
        </w:tc>
      </w:tr>
      <w:tr w:rsidR="004E2DF6" w:rsidRPr="003D2244" w:rsidTr="00074117">
        <w:trPr>
          <w:trHeight w:val="130"/>
        </w:trPr>
        <w:tc>
          <w:tcPr>
            <w:tcW w:w="2088" w:type="dxa"/>
            <w:tcBorders>
              <w:bottom w:val="single" w:sz="4" w:space="0" w:color="auto"/>
            </w:tcBorders>
          </w:tcPr>
          <w:p w:rsidR="004E2DF6" w:rsidRPr="003D2244" w:rsidRDefault="004E2DF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2" w:type="dxa"/>
            <w:gridSpan w:val="3"/>
            <w:tcBorders>
              <w:bottom w:val="single" w:sz="4" w:space="0" w:color="auto"/>
            </w:tcBorders>
          </w:tcPr>
          <w:p w:rsidR="004E2DF6" w:rsidRPr="003D2244" w:rsidRDefault="004E2DF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Формы работы</w:t>
            </w:r>
          </w:p>
        </w:tc>
      </w:tr>
      <w:tr w:rsidR="004E2DF6" w:rsidRPr="003D2244" w:rsidTr="00074117">
        <w:trPr>
          <w:trHeight w:val="521"/>
        </w:trPr>
        <w:tc>
          <w:tcPr>
            <w:tcW w:w="2088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place">
              <w:r w:rsidRPr="003D2244"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t>I.</w:t>
              </w:r>
            </w:smartTag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 Бережем свое</w:t>
            </w:r>
          </w:p>
          <w:p w:rsidR="004E2DF6" w:rsidRPr="003D2244" w:rsidRDefault="004E2DF6" w:rsidP="004E2DF6">
            <w:pPr>
              <w:numPr>
                <w:ilvl w:val="0"/>
                <w:numId w:val="17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Здоровье</w:t>
            </w:r>
            <w:proofErr w:type="gramStart"/>
            <w:r w:rsidRPr="003D224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3D2244">
              <w:rPr>
                <w:rFonts w:ascii="Times New Roman" w:hAnsi="Times New Roman"/>
                <w:sz w:val="20"/>
                <w:szCs w:val="20"/>
              </w:rPr>
              <w:t xml:space="preserve">зучаем свой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организм</w:t>
            </w:r>
          </w:p>
        </w:tc>
        <w:tc>
          <w:tcPr>
            <w:tcW w:w="3626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См. образовательную область «Здоровье»</w:t>
            </w:r>
          </w:p>
        </w:tc>
        <w:tc>
          <w:tcPr>
            <w:tcW w:w="4425" w:type="dxa"/>
          </w:tcPr>
          <w:p w:rsidR="004E2DF6" w:rsidRPr="003D2244" w:rsidRDefault="004E2DF6" w:rsidP="004E2D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0" w:type="dxa"/>
            <w:vMerge w:val="restart"/>
          </w:tcPr>
          <w:p w:rsidR="004E2DF6" w:rsidRPr="00D7652D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Индивидуальное консультирование по проблемам, касающимся конкретного ребенка;</w:t>
            </w:r>
          </w:p>
          <w:p w:rsidR="004E2DF6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2DF6" w:rsidRPr="00D7652D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Групповые формы работы;</w:t>
            </w:r>
          </w:p>
          <w:p w:rsidR="004E2DF6" w:rsidRPr="00D7652D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- собрания</w:t>
            </w:r>
          </w:p>
          <w:p w:rsidR="004E2DF6" w:rsidRPr="00D7652D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-круглые столы</w:t>
            </w:r>
          </w:p>
          <w:p w:rsidR="004E2DF6" w:rsidRPr="00D7652D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-педагогические гостиные</w:t>
            </w:r>
          </w:p>
          <w:p w:rsidR="004E2DF6" w:rsidRPr="00D7652D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-консультации</w:t>
            </w:r>
          </w:p>
          <w:p w:rsidR="004E2DF6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2DF6" w:rsidRPr="00D7652D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Наглядная информация в рамках педагогической, </w:t>
            </w:r>
            <w:proofErr w:type="spellStart"/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родительско</w:t>
            </w:r>
            <w:proofErr w:type="spellEnd"/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просветительской работы деятельности ДОУ.</w:t>
            </w:r>
          </w:p>
          <w:p w:rsidR="004E2DF6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2DF6" w:rsidRPr="00D7652D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Совместная деятельность всех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участников процесса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(выставки, </w:t>
            </w:r>
            <w:r w:rsidRPr="00D7652D">
              <w:rPr>
                <w:rFonts w:ascii="Times New Roman" w:hAnsi="Times New Roman"/>
                <w:color w:val="000000"/>
                <w:sz w:val="20"/>
                <w:szCs w:val="20"/>
              </w:rPr>
              <w:t>праздники, развлечения)</w:t>
            </w:r>
          </w:p>
          <w:p w:rsidR="004E2DF6" w:rsidRPr="00D7652D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sz w:val="20"/>
                <w:szCs w:val="20"/>
              </w:rPr>
              <w:t xml:space="preserve">мастер-классы, 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DF6" w:rsidRPr="00A41699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52D">
              <w:rPr>
                <w:rFonts w:ascii="Times New Roman" w:hAnsi="Times New Roman"/>
                <w:sz w:val="20"/>
                <w:szCs w:val="20"/>
              </w:rPr>
              <w:t>интернет общение</w:t>
            </w:r>
          </w:p>
          <w:p w:rsidR="004E2DF6" w:rsidRPr="0091296C" w:rsidRDefault="004E2DF6" w:rsidP="004E2DF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Встречи с сотрудниками ГИБДД</w:t>
            </w:r>
          </w:p>
          <w:p w:rsidR="004E2DF6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альбома «Моя семья</w:t>
            </w:r>
          </w:p>
          <w:p w:rsidR="004E2DF6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 с родителями</w:t>
            </w:r>
          </w:p>
          <w:p w:rsidR="004E2DF6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Совместный труд в цветнике, на участке,</w:t>
            </w:r>
          </w:p>
          <w:p w:rsidR="004E2DF6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Совместный отдых с детьми на природе</w:t>
            </w:r>
          </w:p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плаката «Береги природу» совместно с детьми</w:t>
            </w:r>
          </w:p>
        </w:tc>
      </w:tr>
      <w:tr w:rsidR="004E2DF6" w:rsidRPr="003D2244" w:rsidTr="00074117">
        <w:trPr>
          <w:trHeight w:val="255"/>
        </w:trPr>
        <w:tc>
          <w:tcPr>
            <w:tcW w:w="2088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.Безопасный отдых на природе</w:t>
            </w:r>
          </w:p>
        </w:tc>
        <w:tc>
          <w:tcPr>
            <w:tcW w:w="3626" w:type="dxa"/>
            <w:vMerge w:val="restart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Беседы, рассматривание иллюстраций, презентаций, роликов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Рассказы,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чтение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</w:p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5" w:type="dxa"/>
            <w:vMerge w:val="restart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ллюстраций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игры, продуктивная деятельность</w:t>
            </w:r>
          </w:p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0" w:type="dxa"/>
            <w:vMerge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F6" w:rsidRPr="003D2244" w:rsidTr="00074117">
        <w:trPr>
          <w:trHeight w:val="385"/>
        </w:trPr>
        <w:tc>
          <w:tcPr>
            <w:tcW w:w="2088" w:type="dxa"/>
            <w:vAlign w:val="center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1.Правила поведения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 на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природе</w:t>
            </w:r>
          </w:p>
        </w:tc>
        <w:tc>
          <w:tcPr>
            <w:tcW w:w="3626" w:type="dxa"/>
            <w:vMerge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5" w:type="dxa"/>
            <w:vMerge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0" w:type="dxa"/>
            <w:vMerge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F6" w:rsidRPr="003D2244" w:rsidTr="00074117">
        <w:trPr>
          <w:trHeight w:val="385"/>
        </w:trPr>
        <w:tc>
          <w:tcPr>
            <w:tcW w:w="2088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2. Первая помощь</w:t>
            </w:r>
          </w:p>
        </w:tc>
        <w:tc>
          <w:tcPr>
            <w:tcW w:w="3626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Рассказы, чтение</w:t>
            </w:r>
            <w:r>
              <w:rPr>
                <w:rFonts w:ascii="Times New Roman" w:hAnsi="Times New Roman"/>
                <w:sz w:val="20"/>
                <w:szCs w:val="20"/>
              </w:rPr>
              <w:t>, беседы, рассматривание иллюстраций, презентаций, роликов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5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иллюстраци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, дидактические игры</w:t>
            </w:r>
          </w:p>
        </w:tc>
        <w:tc>
          <w:tcPr>
            <w:tcW w:w="5330" w:type="dxa"/>
            <w:vMerge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2DF6" w:rsidRPr="003D2244" w:rsidTr="00074117">
        <w:trPr>
          <w:trHeight w:val="1697"/>
        </w:trPr>
        <w:tc>
          <w:tcPr>
            <w:tcW w:w="2088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.Безопасность на дорогах города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244">
              <w:rPr>
                <w:rFonts w:ascii="Times New Roman" w:hAnsi="Times New Roman"/>
                <w:sz w:val="20"/>
                <w:szCs w:val="20"/>
              </w:rPr>
              <w:t>. О работе ГАИ (ГИБДД?</w:t>
            </w:r>
            <w:proofErr w:type="gramEnd"/>
          </w:p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Правила поведения в транспорте</w:t>
            </w:r>
          </w:p>
        </w:tc>
        <w:tc>
          <w:tcPr>
            <w:tcW w:w="3626" w:type="dxa"/>
          </w:tcPr>
          <w:p w:rsidR="004E2DF6" w:rsidRPr="003D2244" w:rsidRDefault="004E2DF6" w:rsidP="004E2DF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См. план  предупреждение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дорожн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транспортного травматизма среди детей</w:t>
            </w:r>
          </w:p>
        </w:tc>
        <w:tc>
          <w:tcPr>
            <w:tcW w:w="4425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0" w:type="dxa"/>
            <w:vMerge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F6" w:rsidRPr="003D2244" w:rsidTr="00074117">
        <w:trPr>
          <w:trHeight w:val="385"/>
        </w:trPr>
        <w:tc>
          <w:tcPr>
            <w:tcW w:w="2088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.Семейное благополучие</w:t>
            </w:r>
          </w:p>
        </w:tc>
        <w:tc>
          <w:tcPr>
            <w:tcW w:w="3626" w:type="dxa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Тематические досуги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Беседы,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чтение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художественной литературы,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5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продуктивная деятельность, 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альбома «Моя семья»</w:t>
            </w:r>
          </w:p>
        </w:tc>
        <w:tc>
          <w:tcPr>
            <w:tcW w:w="5330" w:type="dxa"/>
            <w:vMerge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F6" w:rsidRPr="003D2244" w:rsidTr="00074117">
        <w:trPr>
          <w:trHeight w:val="907"/>
        </w:trPr>
        <w:tc>
          <w:tcPr>
            <w:tcW w:w="2088" w:type="dxa"/>
          </w:tcPr>
          <w:p w:rsidR="004E2DF6" w:rsidRPr="003D2244" w:rsidRDefault="004E2DF6" w:rsidP="004E2DF6">
            <w:pPr>
              <w:numPr>
                <w:ilvl w:val="0"/>
                <w:numId w:val="1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поведения при  пожаре</w:t>
            </w:r>
          </w:p>
        </w:tc>
        <w:tc>
          <w:tcPr>
            <w:tcW w:w="3626" w:type="dxa"/>
          </w:tcPr>
          <w:p w:rsidR="004E2DF6" w:rsidRPr="003D2244" w:rsidRDefault="004E2DF6" w:rsidP="004E2DF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Беседы, рассматривание иллюстраций, презентаций, роликов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Рассказы,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чтение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деятельность, дидактическая игра в уголке безопасности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5" w:type="dxa"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Продуктивная 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Иллюстраций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игры на макете,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сюжетные игры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0" w:type="dxa"/>
            <w:vMerge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2DF6" w:rsidRPr="003D2244" w:rsidTr="00074117">
        <w:trPr>
          <w:trHeight w:val="1179"/>
        </w:trPr>
        <w:tc>
          <w:tcPr>
            <w:tcW w:w="2088" w:type="dxa"/>
          </w:tcPr>
          <w:p w:rsidR="004E2DF6" w:rsidRPr="003D2244" w:rsidRDefault="004E2DF6" w:rsidP="004E2DF6">
            <w:pPr>
              <w:numPr>
                <w:ilvl w:val="0"/>
                <w:numId w:val="1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Конфликты и 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ссоры между детьми</w:t>
            </w:r>
          </w:p>
        </w:tc>
        <w:tc>
          <w:tcPr>
            <w:tcW w:w="3626" w:type="dxa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Беседы, тренинги, коммуникативные игры,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в уголке социального развития, 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иллюстраций, 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Занимательная деятельность, 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дидактическая игра,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труд,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коллективная продуктивная деятельность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5" w:type="dxa"/>
          </w:tcPr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6693A">
              <w:rPr>
                <w:rFonts w:ascii="Times New Roman" w:hAnsi="Times New Roman"/>
                <w:sz w:val="20"/>
                <w:szCs w:val="20"/>
              </w:rPr>
              <w:t>Сюжетные игры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</w:p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ллюстраций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труд,</w:t>
            </w:r>
          </w:p>
          <w:p w:rsidR="004E2DF6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коллективная продуктивная деятельность</w:t>
            </w:r>
          </w:p>
          <w:p w:rsidR="004E2DF6" w:rsidRPr="0026693A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0" w:type="dxa"/>
            <w:vMerge/>
          </w:tcPr>
          <w:p w:rsidR="004E2DF6" w:rsidRPr="003D2244" w:rsidRDefault="004E2DF6" w:rsidP="004E2DF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2DF6" w:rsidRDefault="004E2DF6" w:rsidP="00F0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117" w:rsidRDefault="00074117" w:rsidP="009A541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410" w:rsidRPr="009A5410" w:rsidRDefault="009A5410" w:rsidP="009A541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410">
        <w:rPr>
          <w:rFonts w:ascii="Times New Roman" w:hAnsi="Times New Roman"/>
          <w:b/>
          <w:sz w:val="28"/>
          <w:szCs w:val="28"/>
        </w:rPr>
        <w:lastRenderedPageBreak/>
        <w:t>2.4 Образовательная область «Социализация»</w:t>
      </w:r>
    </w:p>
    <w:p w:rsidR="009A5410" w:rsidRPr="009A5410" w:rsidRDefault="009A5410" w:rsidP="009A541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410">
        <w:rPr>
          <w:rFonts w:ascii="Times New Roman" w:hAnsi="Times New Roman"/>
          <w:b/>
          <w:sz w:val="28"/>
          <w:szCs w:val="28"/>
        </w:rPr>
        <w:t xml:space="preserve">Цель: </w:t>
      </w:r>
      <w:r w:rsidRPr="009A5410">
        <w:rPr>
          <w:rFonts w:ascii="Times New Roman" w:hAnsi="Times New Roman"/>
          <w:sz w:val="28"/>
          <w:szCs w:val="28"/>
        </w:rPr>
        <w:t xml:space="preserve">Освоение первоначальных представлений социального характера и включение детей в систему социальных отношений </w:t>
      </w:r>
    </w:p>
    <w:p w:rsidR="009A5410" w:rsidRPr="009A5410" w:rsidRDefault="009A5410" w:rsidP="009A541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A5410">
        <w:rPr>
          <w:rFonts w:ascii="Times New Roman" w:hAnsi="Times New Roman"/>
          <w:b/>
          <w:sz w:val="28"/>
          <w:szCs w:val="28"/>
        </w:rPr>
        <w:t>ЗАДАЧИ:</w:t>
      </w:r>
    </w:p>
    <w:p w:rsidR="009A5410" w:rsidRPr="009A5410" w:rsidRDefault="009A5410" w:rsidP="009A5410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410">
        <w:rPr>
          <w:rFonts w:ascii="Times New Roman" w:hAnsi="Times New Roman"/>
          <w:sz w:val="28"/>
          <w:szCs w:val="28"/>
        </w:rPr>
        <w:t>Формировать нормы и правила взаимоотношений со сверстниками и взрослыми, воспитание доброжелательного отношения, уважения прав сверстников и умения сотрудничать с ними;</w:t>
      </w:r>
    </w:p>
    <w:p w:rsidR="009A5410" w:rsidRPr="009A5410" w:rsidRDefault="009A5410" w:rsidP="009A5410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410">
        <w:rPr>
          <w:rFonts w:ascii="Times New Roman" w:hAnsi="Times New Roman"/>
          <w:sz w:val="28"/>
          <w:szCs w:val="28"/>
        </w:rPr>
        <w:t xml:space="preserve">Приобщать детей к общечеловеческим ценностям;  </w:t>
      </w:r>
    </w:p>
    <w:p w:rsidR="009A5410" w:rsidRPr="009A5410" w:rsidRDefault="009A5410" w:rsidP="009A5410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410">
        <w:rPr>
          <w:rFonts w:ascii="Times New Roman" w:hAnsi="Times New Roman"/>
          <w:sz w:val="28"/>
          <w:szCs w:val="28"/>
        </w:rPr>
        <w:t xml:space="preserve">Формировать </w:t>
      </w:r>
      <w:proofErr w:type="spellStart"/>
      <w:r w:rsidRPr="009A5410">
        <w:rPr>
          <w:rFonts w:ascii="Times New Roman" w:hAnsi="Times New Roman"/>
          <w:sz w:val="28"/>
          <w:szCs w:val="28"/>
        </w:rPr>
        <w:t>гендерную</w:t>
      </w:r>
      <w:proofErr w:type="spellEnd"/>
      <w:r w:rsidRPr="009A5410">
        <w:rPr>
          <w:rFonts w:ascii="Times New Roman" w:hAnsi="Times New Roman"/>
          <w:sz w:val="28"/>
          <w:szCs w:val="28"/>
        </w:rPr>
        <w:t xml:space="preserve">, семейную, гражданскую принадлежность, чувства принадлежности к мировому сообществу; </w:t>
      </w:r>
    </w:p>
    <w:p w:rsidR="009A5410" w:rsidRPr="009A5410" w:rsidRDefault="009A5410" w:rsidP="009A5410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410">
        <w:rPr>
          <w:rFonts w:ascii="Times New Roman" w:hAnsi="Times New Roman"/>
          <w:sz w:val="28"/>
          <w:szCs w:val="28"/>
        </w:rPr>
        <w:t xml:space="preserve">Создавать условия для формирования нравственной основы патриотических чувств; </w:t>
      </w:r>
    </w:p>
    <w:p w:rsidR="009A5410" w:rsidRPr="009A5410" w:rsidRDefault="009A5410" w:rsidP="009A5410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410">
        <w:rPr>
          <w:rFonts w:ascii="Times New Roman" w:hAnsi="Times New Roman"/>
          <w:sz w:val="28"/>
          <w:szCs w:val="28"/>
        </w:rPr>
        <w:t xml:space="preserve">Формировать положительное отношение к себе; </w:t>
      </w:r>
    </w:p>
    <w:p w:rsidR="009A5410" w:rsidRPr="009A5410" w:rsidRDefault="009A5410" w:rsidP="009A5410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410">
        <w:rPr>
          <w:rFonts w:ascii="Times New Roman" w:hAnsi="Times New Roman"/>
          <w:sz w:val="28"/>
          <w:szCs w:val="28"/>
        </w:rPr>
        <w:t>Развивать игровую деятельность детей;</w:t>
      </w:r>
    </w:p>
    <w:p w:rsidR="009A5410" w:rsidRPr="009A5410" w:rsidRDefault="009A5410" w:rsidP="009A5410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5410">
        <w:rPr>
          <w:rFonts w:ascii="Times New Roman" w:hAnsi="Times New Roman"/>
          <w:sz w:val="28"/>
          <w:szCs w:val="28"/>
        </w:rPr>
        <w:t xml:space="preserve">Развивать умения работать по правилу и по образцу, точно выполнять словесную инструкцию. </w:t>
      </w:r>
    </w:p>
    <w:p w:rsidR="009A5410" w:rsidRDefault="009A5410" w:rsidP="009A541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5410" w:rsidRPr="009A5410" w:rsidRDefault="009A5410" w:rsidP="009A541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A5410">
        <w:rPr>
          <w:rFonts w:ascii="Times New Roman" w:hAnsi="Times New Roman"/>
          <w:b/>
          <w:i/>
          <w:sz w:val="28"/>
          <w:szCs w:val="28"/>
        </w:rPr>
        <w:t>Программно-методическое обеспечение образовательной области «Социализация»</w:t>
      </w:r>
    </w:p>
    <w:tbl>
      <w:tblPr>
        <w:tblStyle w:val="a3"/>
        <w:tblW w:w="14632" w:type="dxa"/>
        <w:tblInd w:w="360" w:type="dxa"/>
        <w:tblLook w:val="04A0"/>
      </w:tblPr>
      <w:tblGrid>
        <w:gridCol w:w="516"/>
        <w:gridCol w:w="4194"/>
        <w:gridCol w:w="9922"/>
      </w:tblGrid>
      <w:tr w:rsidR="009A5410" w:rsidRPr="009A5410" w:rsidTr="009A5410">
        <w:tc>
          <w:tcPr>
            <w:tcW w:w="516" w:type="dxa"/>
          </w:tcPr>
          <w:p w:rsidR="009A5410" w:rsidRPr="009A5410" w:rsidRDefault="009A541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1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4" w:type="dxa"/>
          </w:tcPr>
          <w:p w:rsidR="009A5410" w:rsidRPr="009A5410" w:rsidRDefault="009A541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10">
              <w:rPr>
                <w:rFonts w:ascii="Times New Roman" w:hAnsi="Times New Roman"/>
                <w:sz w:val="24"/>
                <w:szCs w:val="24"/>
              </w:rPr>
              <w:t>Название книги</w:t>
            </w:r>
          </w:p>
        </w:tc>
        <w:tc>
          <w:tcPr>
            <w:tcW w:w="9922" w:type="dxa"/>
          </w:tcPr>
          <w:p w:rsidR="009A5410" w:rsidRPr="009A5410" w:rsidRDefault="009A541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10">
              <w:rPr>
                <w:rFonts w:ascii="Times New Roman" w:hAnsi="Times New Roman"/>
                <w:sz w:val="24"/>
                <w:szCs w:val="24"/>
              </w:rPr>
              <w:t>Автор, издательство</w:t>
            </w:r>
          </w:p>
        </w:tc>
      </w:tr>
      <w:tr w:rsidR="009A5410" w:rsidRPr="009A5410" w:rsidTr="009A5410">
        <w:tc>
          <w:tcPr>
            <w:tcW w:w="516" w:type="dxa"/>
          </w:tcPr>
          <w:p w:rsidR="009A5410" w:rsidRPr="009A5410" w:rsidRDefault="009A541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94" w:type="dxa"/>
          </w:tcPr>
          <w:p w:rsidR="009A5410" w:rsidRPr="009A5410" w:rsidRDefault="009A5410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10"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</w:p>
        </w:tc>
        <w:tc>
          <w:tcPr>
            <w:tcW w:w="9922" w:type="dxa"/>
          </w:tcPr>
          <w:p w:rsidR="009A5410" w:rsidRPr="009A5410" w:rsidRDefault="009A541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410">
              <w:rPr>
                <w:rFonts w:ascii="Times New Roman" w:hAnsi="Times New Roman"/>
                <w:sz w:val="24"/>
                <w:szCs w:val="24"/>
              </w:rPr>
              <w:t>Л.М.Шипицина</w:t>
            </w:r>
            <w:proofErr w:type="spellEnd"/>
            <w:r w:rsidRPr="009A54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5410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9A5410">
              <w:rPr>
                <w:rFonts w:ascii="Times New Roman" w:hAnsi="Times New Roman"/>
                <w:sz w:val="24"/>
                <w:szCs w:val="24"/>
              </w:rPr>
              <w:t>., Детство – пресс, 1998г.</w:t>
            </w:r>
          </w:p>
        </w:tc>
      </w:tr>
      <w:tr w:rsidR="009A5410" w:rsidRPr="009A5410" w:rsidTr="009A5410">
        <w:tc>
          <w:tcPr>
            <w:tcW w:w="516" w:type="dxa"/>
          </w:tcPr>
          <w:p w:rsidR="009A5410" w:rsidRPr="009A5410" w:rsidRDefault="009A541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94" w:type="dxa"/>
          </w:tcPr>
          <w:p w:rsidR="009A5410" w:rsidRPr="009A5410" w:rsidRDefault="009A5410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10">
              <w:rPr>
                <w:rFonts w:ascii="Times New Roman" w:hAnsi="Times New Roman" w:cs="Times New Roman"/>
                <w:sz w:val="24"/>
                <w:szCs w:val="24"/>
              </w:rPr>
              <w:t>Весёлый этикет</w:t>
            </w:r>
          </w:p>
        </w:tc>
        <w:tc>
          <w:tcPr>
            <w:tcW w:w="9922" w:type="dxa"/>
          </w:tcPr>
          <w:p w:rsidR="009A5410" w:rsidRPr="009A5410" w:rsidRDefault="009A541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410">
              <w:rPr>
                <w:rFonts w:ascii="Times New Roman" w:hAnsi="Times New Roman"/>
                <w:sz w:val="24"/>
                <w:szCs w:val="24"/>
              </w:rPr>
              <w:t>Н.Е.Богуславская</w:t>
            </w:r>
            <w:proofErr w:type="gramStart"/>
            <w:r w:rsidRPr="009A5410">
              <w:rPr>
                <w:rFonts w:ascii="Times New Roman" w:hAnsi="Times New Roman"/>
                <w:sz w:val="24"/>
                <w:szCs w:val="24"/>
              </w:rPr>
              <w:t>,Я</w:t>
            </w:r>
            <w:proofErr w:type="gramEnd"/>
            <w:r w:rsidRPr="009A5410">
              <w:rPr>
                <w:rFonts w:ascii="Times New Roman" w:hAnsi="Times New Roman"/>
                <w:sz w:val="24"/>
                <w:szCs w:val="24"/>
              </w:rPr>
              <w:t>рославль</w:t>
            </w:r>
            <w:proofErr w:type="spellEnd"/>
            <w:r w:rsidRPr="009A5410">
              <w:rPr>
                <w:rFonts w:ascii="Times New Roman" w:hAnsi="Times New Roman"/>
                <w:sz w:val="24"/>
                <w:szCs w:val="24"/>
              </w:rPr>
              <w:t>, 1997г.</w:t>
            </w:r>
          </w:p>
        </w:tc>
      </w:tr>
      <w:tr w:rsidR="009A5410" w:rsidRPr="009A5410" w:rsidTr="009A5410">
        <w:tc>
          <w:tcPr>
            <w:tcW w:w="516" w:type="dxa"/>
          </w:tcPr>
          <w:p w:rsidR="009A5410" w:rsidRPr="009A5410" w:rsidRDefault="009A541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94" w:type="dxa"/>
          </w:tcPr>
          <w:p w:rsidR="009A5410" w:rsidRPr="009A5410" w:rsidRDefault="009A5410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10">
              <w:rPr>
                <w:rFonts w:ascii="Times New Roman" w:hAnsi="Times New Roman" w:cs="Times New Roman"/>
                <w:sz w:val="24"/>
                <w:szCs w:val="24"/>
              </w:rPr>
              <w:t>Учим детей общению</w:t>
            </w:r>
          </w:p>
        </w:tc>
        <w:tc>
          <w:tcPr>
            <w:tcW w:w="9922" w:type="dxa"/>
          </w:tcPr>
          <w:p w:rsidR="009A5410" w:rsidRPr="009A5410" w:rsidRDefault="009A541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10">
              <w:rPr>
                <w:rFonts w:ascii="Times New Roman" w:hAnsi="Times New Roman"/>
                <w:sz w:val="24"/>
                <w:szCs w:val="24"/>
              </w:rPr>
              <w:t>Н.В.Клюева, Ю.В.Касаткина</w:t>
            </w:r>
          </w:p>
        </w:tc>
      </w:tr>
      <w:tr w:rsidR="009A5410" w:rsidRPr="009A5410" w:rsidTr="009A5410">
        <w:tc>
          <w:tcPr>
            <w:tcW w:w="516" w:type="dxa"/>
          </w:tcPr>
          <w:p w:rsidR="009A5410" w:rsidRPr="009A5410" w:rsidRDefault="009A541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94" w:type="dxa"/>
          </w:tcPr>
          <w:p w:rsidR="009A5410" w:rsidRPr="009A5410" w:rsidRDefault="009A5410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10">
              <w:rPr>
                <w:rFonts w:ascii="Times New Roman" w:hAnsi="Times New Roman" w:cs="Times New Roman"/>
                <w:sz w:val="24"/>
                <w:szCs w:val="24"/>
              </w:rPr>
              <w:t>Уроки этикета</w:t>
            </w:r>
          </w:p>
        </w:tc>
        <w:tc>
          <w:tcPr>
            <w:tcW w:w="9922" w:type="dxa"/>
          </w:tcPr>
          <w:p w:rsidR="009A5410" w:rsidRPr="009A5410" w:rsidRDefault="009A541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410">
              <w:rPr>
                <w:rFonts w:ascii="Times New Roman" w:hAnsi="Times New Roman"/>
                <w:sz w:val="24"/>
                <w:szCs w:val="24"/>
              </w:rPr>
              <w:t>С.А.Насонкина</w:t>
            </w:r>
            <w:proofErr w:type="spellEnd"/>
          </w:p>
        </w:tc>
      </w:tr>
      <w:tr w:rsidR="009A5410" w:rsidRPr="009A5410" w:rsidTr="009A5410">
        <w:tc>
          <w:tcPr>
            <w:tcW w:w="516" w:type="dxa"/>
          </w:tcPr>
          <w:p w:rsidR="009A5410" w:rsidRPr="009A5410" w:rsidRDefault="009A541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1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94" w:type="dxa"/>
          </w:tcPr>
          <w:p w:rsidR="009A5410" w:rsidRPr="009A5410" w:rsidRDefault="009A5410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10">
              <w:rPr>
                <w:rFonts w:ascii="Times New Roman" w:hAnsi="Times New Roman" w:cs="Times New Roman"/>
                <w:sz w:val="24"/>
                <w:szCs w:val="24"/>
              </w:rPr>
              <w:t>Мальчики и девочки</w:t>
            </w:r>
          </w:p>
        </w:tc>
        <w:tc>
          <w:tcPr>
            <w:tcW w:w="9922" w:type="dxa"/>
          </w:tcPr>
          <w:p w:rsidR="009A5410" w:rsidRPr="009A5410" w:rsidRDefault="009A541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410">
              <w:rPr>
                <w:rFonts w:ascii="Times New Roman" w:hAnsi="Times New Roman"/>
                <w:sz w:val="24"/>
                <w:szCs w:val="24"/>
              </w:rPr>
              <w:t>И.П.Шелухина</w:t>
            </w:r>
            <w:proofErr w:type="spellEnd"/>
            <w:r w:rsidRPr="009A54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5410">
              <w:rPr>
                <w:rFonts w:ascii="Times New Roman" w:hAnsi="Times New Roman"/>
                <w:sz w:val="24"/>
                <w:szCs w:val="24"/>
              </w:rPr>
              <w:t>М.,Сфера</w:t>
            </w:r>
            <w:proofErr w:type="spellEnd"/>
            <w:r w:rsidRPr="009A5410">
              <w:rPr>
                <w:rFonts w:ascii="Times New Roman" w:hAnsi="Times New Roman"/>
                <w:sz w:val="24"/>
                <w:szCs w:val="24"/>
              </w:rPr>
              <w:t>, 2008г.</w:t>
            </w:r>
          </w:p>
        </w:tc>
      </w:tr>
      <w:tr w:rsidR="009A5410" w:rsidRPr="009A5410" w:rsidTr="009A5410">
        <w:tc>
          <w:tcPr>
            <w:tcW w:w="516" w:type="dxa"/>
          </w:tcPr>
          <w:p w:rsidR="009A5410" w:rsidRPr="009A5410" w:rsidRDefault="009A541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1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94" w:type="dxa"/>
          </w:tcPr>
          <w:p w:rsidR="009A5410" w:rsidRPr="009A5410" w:rsidRDefault="009A5410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10">
              <w:rPr>
                <w:rFonts w:ascii="Times New Roman" w:hAnsi="Times New Roman" w:cs="Times New Roman"/>
                <w:sz w:val="24"/>
                <w:szCs w:val="24"/>
              </w:rPr>
              <w:t>Семья: я+мама+папа+2бабушки+2дедушки</w:t>
            </w:r>
          </w:p>
        </w:tc>
        <w:tc>
          <w:tcPr>
            <w:tcW w:w="9922" w:type="dxa"/>
          </w:tcPr>
          <w:p w:rsidR="009A5410" w:rsidRPr="009A5410" w:rsidRDefault="009A541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410">
              <w:rPr>
                <w:rFonts w:ascii="Times New Roman" w:hAnsi="Times New Roman"/>
                <w:sz w:val="24"/>
                <w:szCs w:val="24"/>
              </w:rPr>
              <w:t>М.А.Дозорова</w:t>
            </w:r>
            <w:proofErr w:type="gramStart"/>
            <w:r w:rsidRPr="009A5410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9A5410">
              <w:rPr>
                <w:rFonts w:ascii="Times New Roman" w:hAnsi="Times New Roman"/>
                <w:sz w:val="24"/>
                <w:szCs w:val="24"/>
              </w:rPr>
              <w:t>.В.Кошлева</w:t>
            </w:r>
            <w:proofErr w:type="spellEnd"/>
            <w:r w:rsidRPr="009A5410">
              <w:rPr>
                <w:rFonts w:ascii="Times New Roman" w:hAnsi="Times New Roman"/>
                <w:sz w:val="24"/>
                <w:szCs w:val="24"/>
              </w:rPr>
              <w:t xml:space="preserve">, М., </w:t>
            </w:r>
            <w:proofErr w:type="spellStart"/>
            <w:r w:rsidRPr="009A5410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9A5410">
              <w:rPr>
                <w:rFonts w:ascii="Times New Roman" w:hAnsi="Times New Roman"/>
                <w:sz w:val="24"/>
                <w:szCs w:val="24"/>
              </w:rPr>
              <w:t>, 2008г.</w:t>
            </w:r>
          </w:p>
        </w:tc>
      </w:tr>
      <w:tr w:rsidR="009A5410" w:rsidRPr="009A5410" w:rsidTr="009A5410">
        <w:tc>
          <w:tcPr>
            <w:tcW w:w="516" w:type="dxa"/>
          </w:tcPr>
          <w:p w:rsidR="009A5410" w:rsidRPr="009A5410" w:rsidRDefault="009A541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1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94" w:type="dxa"/>
          </w:tcPr>
          <w:p w:rsidR="009A5410" w:rsidRPr="009A5410" w:rsidRDefault="009A5410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10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9922" w:type="dxa"/>
          </w:tcPr>
          <w:p w:rsidR="009A5410" w:rsidRPr="009A5410" w:rsidRDefault="009A541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410">
              <w:rPr>
                <w:rFonts w:ascii="Times New Roman" w:hAnsi="Times New Roman"/>
                <w:sz w:val="24"/>
                <w:szCs w:val="24"/>
              </w:rPr>
              <w:t>Л.А.Кондрыкинский</w:t>
            </w:r>
            <w:proofErr w:type="spellEnd"/>
            <w:r w:rsidRPr="009A54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5410">
              <w:rPr>
                <w:rFonts w:ascii="Times New Roman" w:hAnsi="Times New Roman"/>
                <w:sz w:val="24"/>
                <w:szCs w:val="24"/>
              </w:rPr>
              <w:t>М.,Творческий</w:t>
            </w:r>
            <w:proofErr w:type="spellEnd"/>
            <w:r w:rsidRPr="009A5410">
              <w:rPr>
                <w:rFonts w:ascii="Times New Roman" w:hAnsi="Times New Roman"/>
                <w:sz w:val="24"/>
                <w:szCs w:val="24"/>
              </w:rPr>
              <w:t xml:space="preserve"> центр, 2005г.</w:t>
            </w:r>
          </w:p>
        </w:tc>
      </w:tr>
      <w:tr w:rsidR="009A5410" w:rsidRPr="009A5410" w:rsidTr="009A5410">
        <w:tc>
          <w:tcPr>
            <w:tcW w:w="516" w:type="dxa"/>
          </w:tcPr>
          <w:p w:rsidR="009A5410" w:rsidRPr="009A5410" w:rsidRDefault="009A541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1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94" w:type="dxa"/>
          </w:tcPr>
          <w:p w:rsidR="009A5410" w:rsidRPr="009A5410" w:rsidRDefault="009A5410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10">
              <w:rPr>
                <w:rFonts w:ascii="Times New Roman" w:hAnsi="Times New Roman" w:cs="Times New Roman"/>
                <w:sz w:val="24"/>
                <w:szCs w:val="24"/>
              </w:rPr>
              <w:t>Наследие - патриотическое воспитание в детском саду</w:t>
            </w:r>
          </w:p>
        </w:tc>
        <w:tc>
          <w:tcPr>
            <w:tcW w:w="9922" w:type="dxa"/>
          </w:tcPr>
          <w:p w:rsidR="009A5410" w:rsidRPr="009A5410" w:rsidRDefault="009A541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10">
              <w:rPr>
                <w:rFonts w:ascii="Times New Roman" w:hAnsi="Times New Roman"/>
                <w:sz w:val="24"/>
                <w:szCs w:val="24"/>
              </w:rPr>
              <w:t xml:space="preserve">М.Ю.Новицкая, М., </w:t>
            </w:r>
            <w:proofErr w:type="spellStart"/>
            <w:r w:rsidRPr="009A5410">
              <w:rPr>
                <w:rFonts w:ascii="Times New Roman" w:hAnsi="Times New Roman"/>
                <w:sz w:val="24"/>
                <w:szCs w:val="24"/>
              </w:rPr>
              <w:t>Линка-пресс</w:t>
            </w:r>
            <w:proofErr w:type="spellEnd"/>
            <w:r w:rsidRPr="009A5410">
              <w:rPr>
                <w:rFonts w:ascii="Times New Roman" w:hAnsi="Times New Roman"/>
                <w:sz w:val="24"/>
                <w:szCs w:val="24"/>
              </w:rPr>
              <w:t>, 2003г.</w:t>
            </w:r>
          </w:p>
        </w:tc>
      </w:tr>
      <w:tr w:rsidR="009A5410" w:rsidRPr="009A5410" w:rsidTr="009A5410">
        <w:tc>
          <w:tcPr>
            <w:tcW w:w="516" w:type="dxa"/>
          </w:tcPr>
          <w:p w:rsidR="009A5410" w:rsidRPr="009A5410" w:rsidRDefault="009A541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1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94" w:type="dxa"/>
          </w:tcPr>
          <w:p w:rsidR="009A5410" w:rsidRPr="009A5410" w:rsidRDefault="009A5410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10">
              <w:rPr>
                <w:rFonts w:ascii="Times New Roman" w:hAnsi="Times New Roman" w:cs="Times New Roman"/>
                <w:sz w:val="24"/>
                <w:szCs w:val="24"/>
              </w:rPr>
              <w:t>Я и мир</w:t>
            </w:r>
          </w:p>
        </w:tc>
        <w:tc>
          <w:tcPr>
            <w:tcW w:w="9922" w:type="dxa"/>
          </w:tcPr>
          <w:p w:rsidR="009A5410" w:rsidRPr="009A5410" w:rsidRDefault="009A541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410">
              <w:rPr>
                <w:rFonts w:ascii="Times New Roman" w:hAnsi="Times New Roman"/>
                <w:sz w:val="24"/>
                <w:szCs w:val="24"/>
              </w:rPr>
              <w:t>Л.Л.Мосалова</w:t>
            </w:r>
            <w:proofErr w:type="spellEnd"/>
            <w:r w:rsidRPr="009A54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5410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9A5410">
              <w:rPr>
                <w:rFonts w:ascii="Times New Roman" w:hAnsi="Times New Roman"/>
                <w:sz w:val="24"/>
                <w:szCs w:val="24"/>
              </w:rPr>
              <w:t>, Детство-пресс, 2009г.</w:t>
            </w:r>
          </w:p>
        </w:tc>
      </w:tr>
      <w:tr w:rsidR="009A5410" w:rsidRPr="009A5410" w:rsidTr="009A5410">
        <w:tc>
          <w:tcPr>
            <w:tcW w:w="516" w:type="dxa"/>
          </w:tcPr>
          <w:p w:rsidR="009A5410" w:rsidRPr="009A5410" w:rsidRDefault="009A541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1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94" w:type="dxa"/>
          </w:tcPr>
          <w:p w:rsidR="009A5410" w:rsidRPr="009A5410" w:rsidRDefault="009A5410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10">
              <w:rPr>
                <w:rFonts w:ascii="Times New Roman" w:hAnsi="Times New Roman" w:cs="Times New Roman"/>
                <w:sz w:val="24"/>
                <w:szCs w:val="24"/>
              </w:rPr>
              <w:t>Приобщение детей к истокам народной культуры</w:t>
            </w:r>
          </w:p>
        </w:tc>
        <w:tc>
          <w:tcPr>
            <w:tcW w:w="9922" w:type="dxa"/>
          </w:tcPr>
          <w:p w:rsidR="009A5410" w:rsidRPr="009A5410" w:rsidRDefault="009A541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10">
              <w:rPr>
                <w:rFonts w:ascii="Times New Roman" w:hAnsi="Times New Roman"/>
                <w:sz w:val="24"/>
                <w:szCs w:val="24"/>
              </w:rPr>
              <w:t xml:space="preserve">О.Л.Князева, </w:t>
            </w:r>
            <w:proofErr w:type="spellStart"/>
            <w:r w:rsidRPr="009A5410">
              <w:rPr>
                <w:rFonts w:ascii="Times New Roman" w:hAnsi="Times New Roman"/>
                <w:sz w:val="24"/>
                <w:szCs w:val="24"/>
              </w:rPr>
              <w:t>М.Д.Маханева</w:t>
            </w:r>
            <w:proofErr w:type="spellEnd"/>
          </w:p>
        </w:tc>
      </w:tr>
    </w:tbl>
    <w:p w:rsidR="004461BA" w:rsidRDefault="004461BA" w:rsidP="00F0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A" w:rsidRPr="004461BA" w:rsidRDefault="004461BA" w:rsidP="004461B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461BA">
        <w:rPr>
          <w:rFonts w:ascii="Times New Roman" w:hAnsi="Times New Roman"/>
          <w:b/>
          <w:i/>
          <w:sz w:val="28"/>
          <w:szCs w:val="28"/>
        </w:rPr>
        <w:t>Условия для организации работы по образовательной области  «Социализация»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3710"/>
        <w:gridCol w:w="2510"/>
        <w:gridCol w:w="7921"/>
      </w:tblGrid>
      <w:tr w:rsidR="004461BA" w:rsidRPr="004461BA" w:rsidTr="004461BA">
        <w:tc>
          <w:tcPr>
            <w:tcW w:w="425" w:type="dxa"/>
          </w:tcPr>
          <w:p w:rsidR="004461BA" w:rsidRPr="004461BA" w:rsidRDefault="004461B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1B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16" w:type="dxa"/>
          </w:tcPr>
          <w:p w:rsidR="004461BA" w:rsidRPr="004461BA" w:rsidRDefault="004461B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1B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2516" w:type="dxa"/>
          </w:tcPr>
          <w:p w:rsidR="004461BA" w:rsidRPr="004461BA" w:rsidRDefault="004461B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1BA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7943" w:type="dxa"/>
          </w:tcPr>
          <w:p w:rsidR="004461BA" w:rsidRPr="004461BA" w:rsidRDefault="004461B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1BA"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Дидактические  и технические средства</w:t>
            </w:r>
          </w:p>
        </w:tc>
      </w:tr>
      <w:tr w:rsidR="004461BA" w:rsidRPr="004461BA" w:rsidTr="004461BA">
        <w:tc>
          <w:tcPr>
            <w:tcW w:w="425" w:type="dxa"/>
          </w:tcPr>
          <w:p w:rsidR="004461BA" w:rsidRPr="004461BA" w:rsidRDefault="004461BA" w:rsidP="00EA7AD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716" w:type="dxa"/>
          </w:tcPr>
          <w:p w:rsidR="004461BA" w:rsidRPr="004461BA" w:rsidRDefault="004461BA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Уголок социального развития</w:t>
            </w:r>
          </w:p>
        </w:tc>
        <w:tc>
          <w:tcPr>
            <w:tcW w:w="2516" w:type="dxa"/>
          </w:tcPr>
          <w:p w:rsidR="004461BA" w:rsidRPr="004461BA" w:rsidRDefault="004461BA" w:rsidP="00EA7AD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подг</w:t>
            </w:r>
            <w:proofErr w:type="spellEnd"/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3" w:type="dxa"/>
          </w:tcPr>
          <w:p w:rsidR="004461BA" w:rsidRPr="004461BA" w:rsidRDefault="004461BA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Семейные альбомы, фотография группы, иллюстрации</w:t>
            </w:r>
          </w:p>
        </w:tc>
      </w:tr>
      <w:tr w:rsidR="004461BA" w:rsidRPr="004461BA" w:rsidTr="004461BA">
        <w:tc>
          <w:tcPr>
            <w:tcW w:w="425" w:type="dxa"/>
          </w:tcPr>
          <w:p w:rsidR="004461BA" w:rsidRPr="004461BA" w:rsidRDefault="004461BA" w:rsidP="00EA7AD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716" w:type="dxa"/>
          </w:tcPr>
          <w:p w:rsidR="004461BA" w:rsidRPr="004461BA" w:rsidRDefault="004461BA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Уголок сюжетно-ролевых игр</w:t>
            </w:r>
          </w:p>
        </w:tc>
        <w:tc>
          <w:tcPr>
            <w:tcW w:w="2516" w:type="dxa"/>
          </w:tcPr>
          <w:p w:rsidR="004461BA" w:rsidRPr="004461BA" w:rsidRDefault="004461BA" w:rsidP="00EA7AD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подг</w:t>
            </w:r>
            <w:proofErr w:type="spellEnd"/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3" w:type="dxa"/>
          </w:tcPr>
          <w:p w:rsidR="004461BA" w:rsidRPr="004461BA" w:rsidRDefault="004461BA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 xml:space="preserve">Детская мебель, игрушки, игры </w:t>
            </w:r>
          </w:p>
        </w:tc>
      </w:tr>
      <w:tr w:rsidR="004461BA" w:rsidRPr="004461BA" w:rsidTr="004461BA">
        <w:tc>
          <w:tcPr>
            <w:tcW w:w="425" w:type="dxa"/>
          </w:tcPr>
          <w:p w:rsidR="004461BA" w:rsidRPr="004461BA" w:rsidRDefault="004461BA" w:rsidP="00EA7AD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716" w:type="dxa"/>
          </w:tcPr>
          <w:p w:rsidR="004461BA" w:rsidRPr="004461BA" w:rsidRDefault="004461BA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Строительный уголок</w:t>
            </w:r>
          </w:p>
        </w:tc>
        <w:tc>
          <w:tcPr>
            <w:tcW w:w="2516" w:type="dxa"/>
          </w:tcPr>
          <w:p w:rsidR="004461BA" w:rsidRPr="004461BA" w:rsidRDefault="004461BA" w:rsidP="00EA7AD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подг</w:t>
            </w:r>
            <w:proofErr w:type="spellEnd"/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3" w:type="dxa"/>
          </w:tcPr>
          <w:p w:rsidR="004461BA" w:rsidRPr="004461BA" w:rsidRDefault="004461BA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Конструкторы, игрушки для обыгрывания</w:t>
            </w:r>
          </w:p>
        </w:tc>
      </w:tr>
      <w:tr w:rsidR="004461BA" w:rsidRPr="004461BA" w:rsidTr="004461BA">
        <w:tc>
          <w:tcPr>
            <w:tcW w:w="425" w:type="dxa"/>
          </w:tcPr>
          <w:p w:rsidR="004461BA" w:rsidRPr="004461BA" w:rsidRDefault="004461BA" w:rsidP="00EA7AD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3716" w:type="dxa"/>
          </w:tcPr>
          <w:p w:rsidR="004461BA" w:rsidRPr="004461BA" w:rsidRDefault="004461BA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Центр коммуникативного общения</w:t>
            </w:r>
          </w:p>
        </w:tc>
        <w:tc>
          <w:tcPr>
            <w:tcW w:w="2516" w:type="dxa"/>
          </w:tcPr>
          <w:p w:rsidR="004461BA" w:rsidRPr="004461BA" w:rsidRDefault="004461BA" w:rsidP="00EA7AD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подг</w:t>
            </w:r>
            <w:proofErr w:type="spellEnd"/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3" w:type="dxa"/>
          </w:tcPr>
          <w:p w:rsidR="004461BA" w:rsidRPr="004461BA" w:rsidRDefault="004461BA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Место для общения  группой</w:t>
            </w:r>
          </w:p>
        </w:tc>
      </w:tr>
      <w:tr w:rsidR="004461BA" w:rsidRPr="004461BA" w:rsidTr="004461BA">
        <w:tc>
          <w:tcPr>
            <w:tcW w:w="425" w:type="dxa"/>
          </w:tcPr>
          <w:p w:rsidR="004461BA" w:rsidRPr="004461BA" w:rsidRDefault="004461BA" w:rsidP="00EA7AD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716" w:type="dxa"/>
          </w:tcPr>
          <w:p w:rsidR="004461BA" w:rsidRPr="004461BA" w:rsidRDefault="004461BA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Уголок эмоционального развития</w:t>
            </w:r>
          </w:p>
        </w:tc>
        <w:tc>
          <w:tcPr>
            <w:tcW w:w="2516" w:type="dxa"/>
          </w:tcPr>
          <w:p w:rsidR="004461BA" w:rsidRPr="004461BA" w:rsidRDefault="004461BA" w:rsidP="00EA7AD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подг</w:t>
            </w:r>
            <w:proofErr w:type="spellEnd"/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3" w:type="dxa"/>
          </w:tcPr>
          <w:p w:rsidR="004461BA" w:rsidRPr="004461BA" w:rsidRDefault="004461BA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Схемы эмоций, альбомы с разным эмоциональным состоянием людей</w:t>
            </w:r>
            <w:proofErr w:type="gramStart"/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proofErr w:type="gramEnd"/>
            <w:r w:rsidRPr="004461BA">
              <w:rPr>
                <w:rFonts w:ascii="Times New Roman" w:hAnsi="Times New Roman"/>
                <w:bCs/>
                <w:sz w:val="24"/>
                <w:szCs w:val="24"/>
              </w:rPr>
              <w:t>ивотных, природы, фонотека, альбом с природными явлениями</w:t>
            </w:r>
          </w:p>
        </w:tc>
      </w:tr>
    </w:tbl>
    <w:p w:rsidR="004461BA" w:rsidRDefault="004461BA" w:rsidP="00F0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A" w:rsidRPr="003D2244" w:rsidRDefault="004461BA" w:rsidP="004461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proofErr w:type="gramStart"/>
      <w:r w:rsidRPr="003D2244">
        <w:rPr>
          <w:rFonts w:ascii="Times New Roman" w:hAnsi="Times New Roman"/>
          <w:sz w:val="20"/>
          <w:szCs w:val="20"/>
        </w:rPr>
        <w:t>В соответствии с режимом дня (общий подсчёт времени на игру, без учёта времени игр на прогулке:</w:t>
      </w:r>
      <w:proofErr w:type="gramEnd"/>
    </w:p>
    <w:p w:rsidR="004461BA" w:rsidRPr="004461BA" w:rsidRDefault="004461BA" w:rsidP="004461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3D2244">
        <w:rPr>
          <w:rFonts w:ascii="Times New Roman" w:hAnsi="Times New Roman"/>
          <w:sz w:val="20"/>
          <w:szCs w:val="20"/>
        </w:rPr>
        <w:t>3-4г. – 3ч.30мин. + 4ч. на прогулке</w:t>
      </w:r>
      <w:r>
        <w:rPr>
          <w:rFonts w:ascii="Times New Roman" w:hAnsi="Times New Roman"/>
          <w:sz w:val="20"/>
          <w:szCs w:val="20"/>
        </w:rPr>
        <w:t xml:space="preserve">; </w:t>
      </w:r>
      <w:r w:rsidRPr="003D2244">
        <w:rPr>
          <w:rFonts w:ascii="Times New Roman" w:hAnsi="Times New Roman"/>
          <w:sz w:val="20"/>
          <w:szCs w:val="20"/>
        </w:rPr>
        <w:t>4-5л. – 3ч.15мин. + 3ч.50мин. на прогулке</w:t>
      </w:r>
    </w:p>
    <w:p w:rsidR="00553137" w:rsidRPr="00553137" w:rsidRDefault="00553137" w:rsidP="0055313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3137">
        <w:rPr>
          <w:rFonts w:ascii="Times New Roman" w:hAnsi="Times New Roman"/>
          <w:b/>
          <w:bCs/>
          <w:sz w:val="24"/>
          <w:szCs w:val="24"/>
        </w:rPr>
        <w:t>1-ая младшая группа  2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553137" w:rsidRPr="003D2244" w:rsidTr="00EA7ADD">
        <w:tc>
          <w:tcPr>
            <w:tcW w:w="3696" w:type="dxa"/>
          </w:tcPr>
          <w:p w:rsidR="00553137" w:rsidRPr="003D2244" w:rsidRDefault="00553137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3696" w:type="dxa"/>
          </w:tcPr>
          <w:p w:rsidR="00553137" w:rsidRPr="003D2244" w:rsidRDefault="00553137" w:rsidP="00EA7ADD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Непосредственно организованная </w:t>
            </w:r>
          </w:p>
          <w:p w:rsidR="00553137" w:rsidRPr="003D2244" w:rsidRDefault="00553137" w:rsidP="00EA7ADD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образовательная деятельность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деятельность 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в ходе </w:t>
            </w:r>
            <w:proofErr w:type="gramStart"/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режимных</w:t>
            </w:r>
            <w:proofErr w:type="gramEnd"/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53137" w:rsidRPr="003D2244" w:rsidRDefault="00553137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моментов</w:t>
            </w:r>
          </w:p>
        </w:tc>
        <w:tc>
          <w:tcPr>
            <w:tcW w:w="3697" w:type="dxa"/>
          </w:tcPr>
          <w:p w:rsidR="00553137" w:rsidRPr="003D2244" w:rsidRDefault="00553137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553137" w:rsidRPr="003D2244" w:rsidRDefault="00553137" w:rsidP="00EA7ADD">
            <w:pPr>
              <w:tabs>
                <w:tab w:val="left" w:pos="187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3697" w:type="dxa"/>
          </w:tcPr>
          <w:p w:rsidR="00553137" w:rsidRPr="003D2244" w:rsidRDefault="00553137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Совместная</w:t>
            </w:r>
          </w:p>
          <w:p w:rsidR="00553137" w:rsidRPr="003D2244" w:rsidRDefault="00553137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</w:p>
          <w:p w:rsidR="00553137" w:rsidRPr="003D2244" w:rsidRDefault="00553137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 семьей</w:t>
            </w:r>
          </w:p>
        </w:tc>
      </w:tr>
      <w:tr w:rsidR="00553137" w:rsidRPr="003D2244" w:rsidTr="00EA7ADD">
        <w:tc>
          <w:tcPr>
            <w:tcW w:w="14786" w:type="dxa"/>
            <w:gridSpan w:val="4"/>
          </w:tcPr>
          <w:p w:rsidR="00553137" w:rsidRPr="003D2244" w:rsidRDefault="00553137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Формы работы</w:t>
            </w:r>
          </w:p>
        </w:tc>
      </w:tr>
      <w:tr w:rsidR="00553137" w:rsidRPr="003D2244" w:rsidTr="00EA7ADD">
        <w:tc>
          <w:tcPr>
            <w:tcW w:w="3696" w:type="dxa"/>
          </w:tcPr>
          <w:p w:rsidR="00553137" w:rsidRPr="003D2244" w:rsidRDefault="00553137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«Развитие игровой деятельности»</w:t>
            </w:r>
          </w:p>
          <w:p w:rsidR="00553137" w:rsidRPr="003D2244" w:rsidRDefault="00553137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-обогащение опыта детей</w:t>
            </w:r>
          </w:p>
          <w:p w:rsidR="00553137" w:rsidRPr="003D2244" w:rsidRDefault="00553137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-формирование культуры деятельности в процессе игры</w:t>
            </w:r>
          </w:p>
          <w:p w:rsidR="00553137" w:rsidRPr="003D2244" w:rsidRDefault="00553137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-активизирующее игру проблемное общение воспитателей с детьми</w:t>
            </w:r>
          </w:p>
          <w:p w:rsidR="00553137" w:rsidRPr="003D2244" w:rsidRDefault="00553137" w:rsidP="00EA7ADD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 развивающая предметно-игровая среда</w:t>
            </w:r>
          </w:p>
        </w:tc>
        <w:tc>
          <w:tcPr>
            <w:tcW w:w="3696" w:type="dxa"/>
          </w:tcPr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экскурсии, наблюдения, чтение художественной литературы, видеоинформация,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досуги, праздники, 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обучающие игры, 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2244">
              <w:rPr>
                <w:rFonts w:ascii="Times New Roman" w:hAnsi="Times New Roman"/>
                <w:sz w:val="20"/>
                <w:szCs w:val="20"/>
              </w:rPr>
              <w:t>досуговые</w:t>
            </w:r>
            <w:proofErr w:type="spellEnd"/>
            <w:r w:rsidRPr="003D2244">
              <w:rPr>
                <w:rFonts w:ascii="Times New Roman" w:hAnsi="Times New Roman"/>
                <w:sz w:val="20"/>
                <w:szCs w:val="20"/>
              </w:rPr>
              <w:t xml:space="preserve"> игры с участием воспитателей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народные игры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настольно-печатные игры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Самостоятельные сюжетно-ролевые игры, 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дидактические игры, 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самодеятельность дошкольников;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изобразительная деятельность;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труд</w:t>
            </w:r>
            <w:r>
              <w:rPr>
                <w:rFonts w:ascii="Times New Roman" w:hAnsi="Times New Roman"/>
                <w:sz w:val="20"/>
                <w:szCs w:val="20"/>
              </w:rPr>
              <w:t>овые поручения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в природе;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экспериментирование;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конструирование;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бытовая деятельность;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3697" w:type="dxa"/>
            <w:vMerge w:val="restart"/>
          </w:tcPr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информация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Встречи со специалистами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Совместные мероприятия с детьми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137" w:rsidRPr="003D2244" w:rsidTr="00EA7ADD">
        <w:tc>
          <w:tcPr>
            <w:tcW w:w="3696" w:type="dxa"/>
          </w:tcPr>
          <w:p w:rsidR="00553137" w:rsidRPr="003D2244" w:rsidRDefault="00553137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«Приобщение  к  элементарным  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общепринятым     нормам  и  правилам   взаимоотношения  со  сверстниками   и  взрослыми</w:t>
            </w:r>
          </w:p>
        </w:tc>
        <w:tc>
          <w:tcPr>
            <w:tcW w:w="3696" w:type="dxa"/>
          </w:tcPr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работа во время </w:t>
            </w: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>утреннего приема (беседы, показ);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Культурно-гигиенические процедуры  (объяснение, напоминание);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Игровая деятельность во время прогулки (объяснение, напоминание)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Беседы, обучение, </w:t>
            </w:r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>чтение    худ</w:t>
            </w:r>
            <w:proofErr w:type="gramStart"/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proofErr w:type="gramEnd"/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proofErr w:type="gramEnd"/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>итературы,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>дидактические игры, игровые занятия,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дидактические игры, 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сюжетно ролевые игры,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игровая деятельность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(игры  в парах, совместные игры с несколькими партнерами, пальчиковые игры)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3697" w:type="dxa"/>
            <w:vMerge/>
          </w:tcPr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137" w:rsidRPr="003D2244" w:rsidTr="00EA7ADD">
        <w:tc>
          <w:tcPr>
            <w:tcW w:w="3696" w:type="dxa"/>
          </w:tcPr>
          <w:p w:rsidR="00553137" w:rsidRPr="003D2244" w:rsidRDefault="00553137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«Формирование </w:t>
            </w:r>
            <w:proofErr w:type="spellStart"/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гендерной</w:t>
            </w:r>
            <w:proofErr w:type="spellEnd"/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553137" w:rsidRPr="003D2244" w:rsidRDefault="00553137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семейной и гражданской принадлежности»</w:t>
            </w:r>
          </w:p>
          <w:p w:rsidR="00553137" w:rsidRPr="003D2244" w:rsidRDefault="00553137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553137" w:rsidRPr="003D2244" w:rsidRDefault="00553137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  <w:p w:rsidR="00553137" w:rsidRPr="003D2244" w:rsidRDefault="00553137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  <w:p w:rsidR="00553137" w:rsidRPr="003D2244" w:rsidRDefault="00553137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Тематические досуги</w:t>
            </w:r>
          </w:p>
          <w:p w:rsidR="00553137" w:rsidRDefault="00553137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Труд</w:t>
            </w:r>
            <w:r>
              <w:rPr>
                <w:rFonts w:ascii="Times New Roman" w:hAnsi="Times New Roman"/>
                <w:sz w:val="20"/>
                <w:szCs w:val="20"/>
              </w:rPr>
              <w:t>овые поручения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(в природе, дежурство)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игровые упражнения,</w:t>
            </w:r>
          </w:p>
          <w:p w:rsidR="00553137" w:rsidRPr="003D2244" w:rsidRDefault="00553137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познавательные беседы, дидактические игры, праздники, музыкальные досуги, развлечения, чтение</w:t>
            </w:r>
          </w:p>
        </w:tc>
        <w:tc>
          <w:tcPr>
            <w:tcW w:w="3697" w:type="dxa"/>
          </w:tcPr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дидактические игры, 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>сюжетно ролевые игры,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игровая деятельность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(игры  в парах, совместные игры с несколькими партнерами, пальчиковые игры)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альбомов</w:t>
            </w:r>
          </w:p>
        </w:tc>
        <w:tc>
          <w:tcPr>
            <w:tcW w:w="3697" w:type="dxa"/>
            <w:vMerge/>
          </w:tcPr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137" w:rsidRPr="003D2244" w:rsidTr="00EA7ADD">
        <w:tc>
          <w:tcPr>
            <w:tcW w:w="3696" w:type="dxa"/>
          </w:tcPr>
          <w:p w:rsidR="00553137" w:rsidRPr="003D2244" w:rsidRDefault="00553137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 «Приобщение  к  элементарным  общепринятым     нормам  и  правилам   взаимоотношения  со  сверстниками   и  взрослыми</w:t>
            </w:r>
          </w:p>
        </w:tc>
        <w:tc>
          <w:tcPr>
            <w:tcW w:w="3696" w:type="dxa"/>
          </w:tcPr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Индивидуальная работа во время утреннего приема (беседы, показ);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Культурно-гигиенические процедуры  (объяснение, напоминание);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3697" w:type="dxa"/>
          </w:tcPr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Беседы, обучение, </w:t>
            </w:r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>чтение    худ</w:t>
            </w:r>
            <w:proofErr w:type="gramStart"/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proofErr w:type="gramEnd"/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proofErr w:type="gramEnd"/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>итературы,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>дидактические игры, игровые занятия, сюжетно ролевые игры,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игровая деятельность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(игры  в парах, совместные игры с несколькими партнерами, пальчиковые игры)</w:t>
            </w:r>
          </w:p>
        </w:tc>
        <w:tc>
          <w:tcPr>
            <w:tcW w:w="3697" w:type="dxa"/>
          </w:tcPr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информация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Встречи со специалистами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Совместные мероприятия с детьми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137" w:rsidRPr="003D2244" w:rsidTr="00EA7ADD">
        <w:tc>
          <w:tcPr>
            <w:tcW w:w="3696" w:type="dxa"/>
          </w:tcPr>
          <w:p w:rsidR="00553137" w:rsidRPr="003D2244" w:rsidRDefault="00553137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«Формирование </w:t>
            </w:r>
            <w:proofErr w:type="spellStart"/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гендерной</w:t>
            </w:r>
            <w:proofErr w:type="spellEnd"/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553137" w:rsidRPr="003D2244" w:rsidRDefault="00553137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семейной и гражданской принадлежности»</w:t>
            </w:r>
          </w:p>
          <w:p w:rsidR="00553137" w:rsidRPr="003D2244" w:rsidRDefault="00553137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553137" w:rsidRPr="003D2244" w:rsidRDefault="00553137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>Прогулка</w:t>
            </w:r>
          </w:p>
          <w:p w:rsidR="00553137" w:rsidRPr="003D2244" w:rsidRDefault="00553137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  <w:p w:rsidR="00553137" w:rsidRPr="003D2244" w:rsidRDefault="00553137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Тематические досуги</w:t>
            </w:r>
          </w:p>
          <w:p w:rsidR="00553137" w:rsidRPr="003D2244" w:rsidRDefault="00553137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>Труд (в природе, дежурство)</w:t>
            </w:r>
          </w:p>
        </w:tc>
        <w:tc>
          <w:tcPr>
            <w:tcW w:w="3697" w:type="dxa"/>
          </w:tcPr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>игровые упражнения,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познавательные беседы, дидактические игры, праздники, музыкальные досуги, </w:t>
            </w: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>развлечения, чтение</w:t>
            </w:r>
          </w:p>
        </w:tc>
        <w:tc>
          <w:tcPr>
            <w:tcW w:w="3697" w:type="dxa"/>
          </w:tcPr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Беседы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информация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Встречи со специалистами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Совместные мероприятия с детьми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61BA" w:rsidRDefault="004461BA" w:rsidP="00F0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37" w:rsidRPr="00553137" w:rsidRDefault="00553137" w:rsidP="0055313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3137">
        <w:rPr>
          <w:rFonts w:ascii="Times New Roman" w:hAnsi="Times New Roman"/>
          <w:b/>
          <w:bCs/>
          <w:sz w:val="24"/>
          <w:szCs w:val="24"/>
        </w:rPr>
        <w:t>Средняя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553137" w:rsidRPr="003D2244" w:rsidTr="00EA7ADD">
        <w:tc>
          <w:tcPr>
            <w:tcW w:w="3696" w:type="dxa"/>
          </w:tcPr>
          <w:p w:rsidR="00553137" w:rsidRPr="003D2244" w:rsidRDefault="00553137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3696" w:type="dxa"/>
          </w:tcPr>
          <w:p w:rsidR="00553137" w:rsidRPr="003D2244" w:rsidRDefault="00553137" w:rsidP="00EA7ADD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Непосредственно организованная </w:t>
            </w:r>
          </w:p>
          <w:p w:rsidR="00553137" w:rsidRPr="003D2244" w:rsidRDefault="00553137" w:rsidP="00EA7ADD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образовательная деятельность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деятельность 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в ходе </w:t>
            </w:r>
            <w:proofErr w:type="gramStart"/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режимных</w:t>
            </w:r>
            <w:proofErr w:type="gramEnd"/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53137" w:rsidRPr="003D2244" w:rsidRDefault="00553137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моментов</w:t>
            </w:r>
          </w:p>
        </w:tc>
        <w:tc>
          <w:tcPr>
            <w:tcW w:w="3697" w:type="dxa"/>
          </w:tcPr>
          <w:p w:rsidR="00553137" w:rsidRPr="003D2244" w:rsidRDefault="00553137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553137" w:rsidRPr="003D2244" w:rsidRDefault="00553137" w:rsidP="00EA7ADD">
            <w:pPr>
              <w:tabs>
                <w:tab w:val="left" w:pos="187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3697" w:type="dxa"/>
          </w:tcPr>
          <w:p w:rsidR="00553137" w:rsidRPr="003D2244" w:rsidRDefault="00553137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Совместная</w:t>
            </w:r>
          </w:p>
          <w:p w:rsidR="00553137" w:rsidRPr="003D2244" w:rsidRDefault="00553137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</w:p>
          <w:p w:rsidR="00553137" w:rsidRPr="003D2244" w:rsidRDefault="00553137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 семьей</w:t>
            </w:r>
          </w:p>
        </w:tc>
      </w:tr>
      <w:tr w:rsidR="00553137" w:rsidRPr="003D2244" w:rsidTr="00EA7ADD">
        <w:tc>
          <w:tcPr>
            <w:tcW w:w="14786" w:type="dxa"/>
            <w:gridSpan w:val="4"/>
          </w:tcPr>
          <w:p w:rsidR="00553137" w:rsidRPr="003D2244" w:rsidRDefault="00553137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Формы работы</w:t>
            </w:r>
          </w:p>
        </w:tc>
      </w:tr>
      <w:tr w:rsidR="00553137" w:rsidRPr="003D2244" w:rsidTr="00EA7ADD">
        <w:tc>
          <w:tcPr>
            <w:tcW w:w="3696" w:type="dxa"/>
          </w:tcPr>
          <w:p w:rsidR="00553137" w:rsidRPr="003D2244" w:rsidRDefault="00553137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«Развитие игровой деятельности»</w:t>
            </w:r>
          </w:p>
          <w:p w:rsidR="00553137" w:rsidRPr="003D2244" w:rsidRDefault="00553137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-обогащение опыта детей</w:t>
            </w:r>
          </w:p>
          <w:p w:rsidR="00553137" w:rsidRPr="003D2244" w:rsidRDefault="00553137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-формирование культуры деятельности в процессе игры</w:t>
            </w:r>
          </w:p>
          <w:p w:rsidR="00553137" w:rsidRPr="003D2244" w:rsidRDefault="00553137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-активизирующее игру проблемное</w:t>
            </w:r>
            <w:proofErr w:type="gramStart"/>
            <w:r w:rsidRPr="003D2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--</w:t>
            </w:r>
            <w:proofErr w:type="gramEnd"/>
            <w:r w:rsidRPr="003D2244">
              <w:rPr>
                <w:rFonts w:ascii="Times New Roman" w:hAnsi="Times New Roman"/>
                <w:sz w:val="20"/>
                <w:szCs w:val="20"/>
              </w:rPr>
              <w:t>общение воспитателей с детьми</w:t>
            </w:r>
          </w:p>
          <w:p w:rsidR="00553137" w:rsidRPr="003D2244" w:rsidRDefault="00553137" w:rsidP="00EA7ADD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- развивающая предметно-игровая среда</w:t>
            </w:r>
          </w:p>
        </w:tc>
        <w:tc>
          <w:tcPr>
            <w:tcW w:w="3696" w:type="dxa"/>
          </w:tcPr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литературы, видеоинформация,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досуги, праздники, 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обучающие игры, 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2244">
              <w:rPr>
                <w:rFonts w:ascii="Times New Roman" w:hAnsi="Times New Roman"/>
                <w:sz w:val="20"/>
                <w:szCs w:val="20"/>
              </w:rPr>
              <w:t>досуговые</w:t>
            </w:r>
            <w:proofErr w:type="spellEnd"/>
            <w:r w:rsidRPr="003D2244">
              <w:rPr>
                <w:rFonts w:ascii="Times New Roman" w:hAnsi="Times New Roman"/>
                <w:sz w:val="20"/>
                <w:szCs w:val="20"/>
              </w:rPr>
              <w:t xml:space="preserve"> игры с участием воспитателей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народные игры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настольно-печатные игры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Самостоятельные сюжетно-ролевые игры, 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Сюжетные самодеятельные игры (с собственными зна</w:t>
            </w:r>
            <w:r>
              <w:rPr>
                <w:rFonts w:ascii="Times New Roman" w:hAnsi="Times New Roman"/>
                <w:sz w:val="20"/>
                <w:szCs w:val="20"/>
              </w:rPr>
              <w:t>ниями детей на основе их опыта)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дидактические игры, 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самодеятельность дошкольников;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изобразительная деятельность;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экспериментирование;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конструирование;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информация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Встречи со специалистами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Совместные мероприятия с детьми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</w:tr>
      <w:tr w:rsidR="00553137" w:rsidRPr="003D2244" w:rsidTr="00EA7ADD">
        <w:tc>
          <w:tcPr>
            <w:tcW w:w="3696" w:type="dxa"/>
          </w:tcPr>
          <w:p w:rsidR="00553137" w:rsidRPr="003D2244" w:rsidRDefault="00553137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«Приобщение  к  элементарным  общепринятым     нормам  и  правилам   взаимоотношения  со  сверстниками   и  взрослыми</w:t>
            </w:r>
          </w:p>
        </w:tc>
        <w:tc>
          <w:tcPr>
            <w:tcW w:w="3696" w:type="dxa"/>
          </w:tcPr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Индивидуальная работа во время утреннего приема (беседы, показ);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Культурно-гигиенические процедуры  (объяснение, напоминание);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Игровая деятельность во время прогулки (объяснение, напоминание)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Беседы, обучение, </w:t>
            </w:r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>чтение    худ</w:t>
            </w:r>
            <w:proofErr w:type="gramStart"/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proofErr w:type="gramEnd"/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proofErr w:type="gramEnd"/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>итературы,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дидактические игры, </w:t>
            </w:r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игровые занятия,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дидактические игры, 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>сюжетно ролевые игры,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игровая деятельность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(игры  в парах, совместные игры с несколькими партнерами, пальчиковые игры)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труд в природе;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самообслуживание</w:t>
            </w:r>
          </w:p>
        </w:tc>
        <w:tc>
          <w:tcPr>
            <w:tcW w:w="3697" w:type="dxa"/>
          </w:tcPr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Беседы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информация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Встречи со специалистами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Совместные мероприятия с детьми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</w:tr>
      <w:tr w:rsidR="00553137" w:rsidRPr="003D2244" w:rsidTr="00EA7ADD">
        <w:tc>
          <w:tcPr>
            <w:tcW w:w="3696" w:type="dxa"/>
          </w:tcPr>
          <w:p w:rsidR="00553137" w:rsidRPr="003D2244" w:rsidRDefault="00553137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«Формирование </w:t>
            </w:r>
            <w:proofErr w:type="spellStart"/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гендерной</w:t>
            </w:r>
            <w:proofErr w:type="spellEnd"/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553137" w:rsidRPr="003D2244" w:rsidRDefault="00553137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семейной и гражданской принадлежности»</w:t>
            </w:r>
          </w:p>
          <w:p w:rsidR="00553137" w:rsidRPr="003D2244" w:rsidRDefault="00553137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553137" w:rsidRPr="003D2244" w:rsidRDefault="00553137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  <w:p w:rsidR="00553137" w:rsidRPr="003D2244" w:rsidRDefault="00553137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  <w:p w:rsidR="00553137" w:rsidRPr="003D2244" w:rsidRDefault="00553137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Тематические досуги</w:t>
            </w:r>
          </w:p>
          <w:p w:rsidR="00553137" w:rsidRDefault="00553137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Труд</w:t>
            </w:r>
            <w:r>
              <w:rPr>
                <w:rFonts w:ascii="Times New Roman" w:hAnsi="Times New Roman"/>
                <w:sz w:val="20"/>
                <w:szCs w:val="20"/>
              </w:rPr>
              <w:t>овые поручения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(в природе, дежурство)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игровые упражнения,</w:t>
            </w:r>
          </w:p>
          <w:p w:rsidR="00553137" w:rsidRDefault="00553137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познавательные беседы, дидактические игры, праздники, музыкальные досуги, развлечения, </w:t>
            </w:r>
          </w:p>
          <w:p w:rsidR="00553137" w:rsidRDefault="00553137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чтение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художественной литературы</w:t>
            </w:r>
          </w:p>
          <w:p w:rsidR="00553137" w:rsidRPr="003D2244" w:rsidRDefault="00553137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дидактические игры, 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>сюжетно ролевые игры,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игровая деятельность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(игры  в парах, совместные игры с несколькими партнерами, пальчиковые игры)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альбомов</w:t>
            </w:r>
          </w:p>
        </w:tc>
        <w:tc>
          <w:tcPr>
            <w:tcW w:w="3697" w:type="dxa"/>
          </w:tcPr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информация</w:t>
            </w:r>
          </w:p>
          <w:p w:rsidR="00553137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Встречи со специалистами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Совместные мероприятия с детьми</w:t>
            </w:r>
          </w:p>
          <w:p w:rsidR="00553137" w:rsidRPr="003D2244" w:rsidRDefault="00553137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</w:tr>
    </w:tbl>
    <w:p w:rsidR="00553137" w:rsidRDefault="00553137" w:rsidP="00F0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37" w:rsidRPr="00553137" w:rsidRDefault="00553137" w:rsidP="0055313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3137">
        <w:rPr>
          <w:rFonts w:ascii="Times New Roman" w:hAnsi="Times New Roman"/>
          <w:b/>
          <w:bCs/>
          <w:sz w:val="24"/>
          <w:szCs w:val="24"/>
        </w:rPr>
        <w:t>Старшая  группа,  подготовительная к школе группа</w:t>
      </w:r>
    </w:p>
    <w:p w:rsidR="00553137" w:rsidRPr="003D2244" w:rsidRDefault="00553137" w:rsidP="005531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proofErr w:type="gramStart"/>
      <w:r w:rsidRPr="003D2244">
        <w:rPr>
          <w:rFonts w:ascii="Times New Roman" w:hAnsi="Times New Roman"/>
          <w:sz w:val="20"/>
          <w:szCs w:val="20"/>
        </w:rPr>
        <w:t>В соответствии с режимом дня (общий подсчёт времени на игру, без учёта времени игр на прогулке:</w:t>
      </w:r>
      <w:proofErr w:type="gramEnd"/>
    </w:p>
    <w:p w:rsidR="00553137" w:rsidRDefault="00553137" w:rsidP="005531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proofErr w:type="gramStart"/>
      <w:r w:rsidRPr="003D2244">
        <w:rPr>
          <w:rFonts w:ascii="Times New Roman" w:hAnsi="Times New Roman"/>
          <w:sz w:val="20"/>
          <w:szCs w:val="20"/>
        </w:rPr>
        <w:t>5-6л. – 3ч.15мин. + 3ч.50мин. на прогулке 6-7л. – 3ч.15мин. + 3ч.40мин. на прогулке)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4089"/>
      </w:tblGrid>
      <w:tr w:rsidR="005D24D0" w:rsidRPr="003D2244" w:rsidTr="00EA7ADD">
        <w:tc>
          <w:tcPr>
            <w:tcW w:w="3696" w:type="dxa"/>
          </w:tcPr>
          <w:p w:rsidR="005D24D0" w:rsidRPr="003D2244" w:rsidRDefault="005D24D0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3696" w:type="dxa"/>
          </w:tcPr>
          <w:p w:rsidR="005D24D0" w:rsidRPr="003D2244" w:rsidRDefault="005D24D0" w:rsidP="00EA7ADD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Непосредственно организованная </w:t>
            </w:r>
          </w:p>
          <w:p w:rsidR="005D24D0" w:rsidRPr="003D2244" w:rsidRDefault="005D24D0" w:rsidP="00EA7ADD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образовательная деятельность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деятельность </w:t>
            </w: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в ходе </w:t>
            </w:r>
            <w:proofErr w:type="gramStart"/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режимных</w:t>
            </w:r>
            <w:proofErr w:type="gramEnd"/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D24D0" w:rsidRPr="003D2244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моментов</w:t>
            </w:r>
          </w:p>
        </w:tc>
        <w:tc>
          <w:tcPr>
            <w:tcW w:w="3697" w:type="dxa"/>
          </w:tcPr>
          <w:p w:rsidR="005D24D0" w:rsidRPr="003D2244" w:rsidRDefault="005D24D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5D24D0" w:rsidRPr="003D2244" w:rsidRDefault="005D24D0" w:rsidP="00EA7ADD">
            <w:pPr>
              <w:tabs>
                <w:tab w:val="left" w:pos="1872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4089" w:type="dxa"/>
          </w:tcPr>
          <w:p w:rsidR="005D24D0" w:rsidRPr="003D2244" w:rsidRDefault="005D24D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Совместная</w:t>
            </w:r>
          </w:p>
          <w:p w:rsidR="005D24D0" w:rsidRPr="003D2244" w:rsidRDefault="005D24D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</w:p>
          <w:p w:rsidR="005D24D0" w:rsidRPr="003D2244" w:rsidRDefault="005D24D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 семьей</w:t>
            </w:r>
          </w:p>
        </w:tc>
      </w:tr>
      <w:tr w:rsidR="005D24D0" w:rsidRPr="003D2244" w:rsidTr="00EA7ADD">
        <w:tc>
          <w:tcPr>
            <w:tcW w:w="15178" w:type="dxa"/>
            <w:gridSpan w:val="4"/>
          </w:tcPr>
          <w:p w:rsidR="005D24D0" w:rsidRPr="003D2244" w:rsidRDefault="005D24D0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Формы работы</w:t>
            </w:r>
          </w:p>
        </w:tc>
      </w:tr>
      <w:tr w:rsidR="005D24D0" w:rsidRPr="003D2244" w:rsidTr="00EA7ADD">
        <w:tc>
          <w:tcPr>
            <w:tcW w:w="3696" w:type="dxa"/>
          </w:tcPr>
          <w:p w:rsidR="005D24D0" w:rsidRPr="003D2244" w:rsidRDefault="005D24D0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«Развитие игровой деятельности»</w:t>
            </w:r>
          </w:p>
          <w:p w:rsidR="005D24D0" w:rsidRPr="003D2244" w:rsidRDefault="005D24D0" w:rsidP="00EA7ADD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наблюдения, чтение художественной литературы, видеоинформация,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обучающие игры, 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2244">
              <w:rPr>
                <w:rFonts w:ascii="Times New Roman" w:hAnsi="Times New Roman"/>
                <w:sz w:val="20"/>
                <w:szCs w:val="20"/>
              </w:rPr>
              <w:t>досуговые</w:t>
            </w:r>
            <w:proofErr w:type="spellEnd"/>
            <w:r w:rsidRPr="003D2244">
              <w:rPr>
                <w:rFonts w:ascii="Times New Roman" w:hAnsi="Times New Roman"/>
                <w:sz w:val="20"/>
                <w:szCs w:val="20"/>
              </w:rPr>
              <w:t xml:space="preserve"> игры с участием воспитателей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народные игры</w:t>
            </w:r>
          </w:p>
          <w:p w:rsidR="005D24D0" w:rsidRPr="003D2244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>настольно-печатные игры</w:t>
            </w:r>
            <w:r>
              <w:rPr>
                <w:rFonts w:ascii="Times New Roman" w:hAnsi="Times New Roman"/>
                <w:sz w:val="20"/>
                <w:szCs w:val="20"/>
              </w:rPr>
              <w:t>, решение игровых ситуаций</w:t>
            </w:r>
          </w:p>
          <w:p w:rsidR="005D24D0" w:rsidRPr="003D2244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осуговые</w:t>
            </w:r>
            <w:proofErr w:type="spellEnd"/>
            <w:r w:rsidRPr="003D2244">
              <w:rPr>
                <w:rFonts w:ascii="Times New Roman" w:hAnsi="Times New Roman"/>
                <w:sz w:val="20"/>
                <w:szCs w:val="20"/>
              </w:rPr>
              <w:t xml:space="preserve"> игры с участием воспитателей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народные игры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настольно-печатные игры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5D24D0" w:rsidRPr="003D2244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Сюжетные самодеятельные игры (с собственными знаниями детей на </w:t>
            </w:r>
            <w:r w:rsidRPr="003D2244">
              <w:rPr>
                <w:rFonts w:ascii="Times New Roman" w:hAnsi="Times New Roman"/>
                <w:sz w:val="20"/>
                <w:szCs w:val="20"/>
              </w:rPr>
              <w:lastRenderedPageBreak/>
              <w:t>основе их опыта)</w:t>
            </w:r>
          </w:p>
          <w:p w:rsidR="005D24D0" w:rsidRPr="003D2244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</w:tcPr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Беседы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информация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Встречи со специалистами</w:t>
            </w:r>
          </w:p>
          <w:p w:rsidR="005D24D0" w:rsidRPr="003D2244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Совместные мероприятия с детьми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  <w:p w:rsidR="005D24D0" w:rsidRPr="003D2244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4D0" w:rsidRPr="003D2244" w:rsidTr="00EA7ADD">
        <w:tc>
          <w:tcPr>
            <w:tcW w:w="3696" w:type="dxa"/>
          </w:tcPr>
          <w:p w:rsidR="005D24D0" w:rsidRPr="003D2244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«Приобщение  к  элементарным  общепринятым     нормам  и  правилам   взаимоотношения  со  сверстниками   и  взрослыми</w:t>
            </w:r>
          </w:p>
        </w:tc>
        <w:tc>
          <w:tcPr>
            <w:tcW w:w="3696" w:type="dxa"/>
          </w:tcPr>
          <w:p w:rsidR="005D24D0" w:rsidRPr="003D2244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Индивидуальная работа во время утреннего приема (беседы, показ);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Культурно-гигиенические процедуры  (объяснение, напоминание);</w:t>
            </w:r>
          </w:p>
          <w:p w:rsidR="005D24D0" w:rsidRPr="003D2244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Игровая деятельность во время прогулки (объяснение, напоминание)</w:t>
            </w:r>
          </w:p>
          <w:p w:rsidR="005D24D0" w:rsidRPr="003D2244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Беседы, обучение, </w:t>
            </w:r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>чтение    худ</w:t>
            </w:r>
            <w:proofErr w:type="gramStart"/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proofErr w:type="gramEnd"/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proofErr w:type="gramEnd"/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>итературы,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>дидактические игры, игровые занятия,</w:t>
            </w:r>
          </w:p>
          <w:p w:rsidR="005D24D0" w:rsidRPr="003D2244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5D24D0" w:rsidRPr="003D2244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Игровая деятельность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(игры  в парах, совместные игры с несколькими партнерами, хороводные игры, игры с правилами), 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дидактические игры, 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сюжетно ролевые игры, самообслуживание, 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дежурство, 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подвижные игры, 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еатрализованные игры, </w:t>
            </w:r>
          </w:p>
          <w:p w:rsidR="005D24D0" w:rsidRPr="003D2244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pacing w:val="-2"/>
                <w:sz w:val="20"/>
                <w:szCs w:val="20"/>
              </w:rPr>
              <w:t>продуктивная деятельность</w:t>
            </w:r>
          </w:p>
        </w:tc>
        <w:tc>
          <w:tcPr>
            <w:tcW w:w="4089" w:type="dxa"/>
          </w:tcPr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информация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Встречи со специалистами</w:t>
            </w:r>
          </w:p>
          <w:p w:rsidR="005D24D0" w:rsidRPr="003D2244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Совместные мероприятия с детьми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Анкетирование, 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  <w:p w:rsidR="005D24D0" w:rsidRPr="003D2244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4D0" w:rsidRPr="003D2244" w:rsidTr="00EA7ADD">
        <w:tc>
          <w:tcPr>
            <w:tcW w:w="3696" w:type="dxa"/>
          </w:tcPr>
          <w:p w:rsidR="005D24D0" w:rsidRPr="003D2244" w:rsidRDefault="005D24D0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«Формирование </w:t>
            </w:r>
            <w:proofErr w:type="spellStart"/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гендерной</w:t>
            </w:r>
            <w:proofErr w:type="spellEnd"/>
            <w:r w:rsidRPr="003D224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5D24D0" w:rsidRPr="003D2244" w:rsidRDefault="005D24D0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семейной и гражданской принадлежности»</w:t>
            </w:r>
          </w:p>
          <w:p w:rsidR="005D24D0" w:rsidRPr="003D2244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</w:p>
          <w:p w:rsidR="005D24D0" w:rsidRPr="003D2244" w:rsidRDefault="005D24D0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  <w:p w:rsidR="005D24D0" w:rsidRPr="003D2244" w:rsidRDefault="005D24D0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  <w:p w:rsidR="005D24D0" w:rsidRPr="003D2244" w:rsidRDefault="005D24D0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Тематические досуги</w:t>
            </w:r>
          </w:p>
          <w:p w:rsidR="005D24D0" w:rsidRDefault="005D24D0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(в природе, дежурство)</w:t>
            </w:r>
          </w:p>
          <w:p w:rsidR="005D24D0" w:rsidRPr="003D2244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игровые упражнения,</w:t>
            </w:r>
          </w:p>
          <w:p w:rsidR="005D24D0" w:rsidRDefault="005D24D0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познавательные беседы, дидактические игры, праздники, музыкальные досуги, развлечения, </w:t>
            </w:r>
          </w:p>
          <w:p w:rsidR="005D24D0" w:rsidRDefault="005D24D0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чтение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художественной литературы</w:t>
            </w:r>
          </w:p>
          <w:p w:rsidR="005D24D0" w:rsidRDefault="005D24D0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викторины, КВН, </w:t>
            </w:r>
          </w:p>
          <w:p w:rsidR="005D24D0" w:rsidRDefault="005D24D0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познавательные досуги, </w:t>
            </w:r>
          </w:p>
          <w:p w:rsidR="005D24D0" w:rsidRDefault="005D24D0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тематические досуги,</w:t>
            </w:r>
          </w:p>
          <w:p w:rsidR="005D24D0" w:rsidRDefault="005D24D0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чтение</w:t>
            </w:r>
          </w:p>
          <w:p w:rsidR="005D24D0" w:rsidRPr="003D2244" w:rsidRDefault="005D24D0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сюжетно-ролевая игра,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дидактическа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игра, 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настольно-печатные игры, продуктивная деятельность,</w:t>
            </w:r>
          </w:p>
          <w:p w:rsidR="005D24D0" w:rsidRPr="003D2244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дежурство</w:t>
            </w:r>
          </w:p>
        </w:tc>
        <w:tc>
          <w:tcPr>
            <w:tcW w:w="4089" w:type="dxa"/>
          </w:tcPr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информация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Встречи со специалистами</w:t>
            </w:r>
          </w:p>
          <w:p w:rsidR="005D24D0" w:rsidRPr="003D2244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Совместные мероприятия с детьми</w:t>
            </w:r>
          </w:p>
          <w:p w:rsidR="005D24D0" w:rsidRPr="003D2244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Обмен семейным опытом</w:t>
            </w:r>
          </w:p>
        </w:tc>
      </w:tr>
      <w:tr w:rsidR="005D24D0" w:rsidRPr="003D2244" w:rsidTr="00EA7ADD">
        <w:tc>
          <w:tcPr>
            <w:tcW w:w="3696" w:type="dxa"/>
          </w:tcPr>
          <w:p w:rsidR="005D24D0" w:rsidRPr="003D2244" w:rsidRDefault="005D24D0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«Формирование патриотических чувств»</w:t>
            </w:r>
          </w:p>
        </w:tc>
        <w:tc>
          <w:tcPr>
            <w:tcW w:w="3696" w:type="dxa"/>
          </w:tcPr>
          <w:p w:rsidR="005D24D0" w:rsidRDefault="005D24D0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Экскурсии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амяти к обелискам</w:t>
            </w:r>
          </w:p>
          <w:p w:rsidR="005D24D0" w:rsidRPr="003D2244" w:rsidRDefault="005D24D0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5D24D0" w:rsidRPr="003D2244" w:rsidRDefault="005D24D0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деятельность</w:t>
            </w:r>
          </w:p>
          <w:p w:rsidR="005D24D0" w:rsidRPr="003D2244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5D24D0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:rsidR="005D24D0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познавательные беседы,</w:t>
            </w:r>
          </w:p>
          <w:p w:rsidR="005D24D0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развлечения, </w:t>
            </w:r>
          </w:p>
          <w:p w:rsidR="005D24D0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моделирование, настольные игры, чтение, </w:t>
            </w:r>
          </w:p>
          <w:p w:rsidR="005D24D0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творческие задания,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просмотр </w:t>
            </w:r>
            <w:r w:rsidRPr="003D2244">
              <w:rPr>
                <w:rFonts w:ascii="Times New Roman" w:hAnsi="Times New Roman"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ов, </w:t>
            </w:r>
          </w:p>
          <w:p w:rsidR="005D24D0" w:rsidRPr="003D2244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альбомов</w:t>
            </w:r>
          </w:p>
        </w:tc>
        <w:tc>
          <w:tcPr>
            <w:tcW w:w="3697" w:type="dxa"/>
          </w:tcPr>
          <w:p w:rsidR="005D24D0" w:rsidRPr="003D2244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рассматривание иллюстраций,</w:t>
            </w:r>
          </w:p>
          <w:p w:rsidR="005D24D0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дидактическая игра, </w:t>
            </w:r>
          </w:p>
          <w:p w:rsidR="005D24D0" w:rsidRPr="003D2244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изобразительная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театрализованные  игры, просмотр кинофильмов </w:t>
            </w:r>
          </w:p>
        </w:tc>
        <w:tc>
          <w:tcPr>
            <w:tcW w:w="4089" w:type="dxa"/>
          </w:tcPr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информация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Встречи со специалистами</w:t>
            </w:r>
          </w:p>
          <w:p w:rsidR="005D24D0" w:rsidRPr="003D2244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Совместные мероприятия с детьми</w:t>
            </w:r>
          </w:p>
          <w:p w:rsidR="005D24D0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Обмен семейным опытом</w:t>
            </w:r>
          </w:p>
          <w:p w:rsidR="005D24D0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Встречи с ветеранами (совместно с детьми)</w:t>
            </w:r>
          </w:p>
          <w:p w:rsidR="005D24D0" w:rsidRDefault="005D24D0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Экскурсии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амяти к обелискам (совместно с детьми)</w:t>
            </w:r>
          </w:p>
          <w:p w:rsidR="005D24D0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24D0" w:rsidRPr="003D2244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4D0" w:rsidRPr="003D2244" w:rsidTr="00EA7ADD">
        <w:tc>
          <w:tcPr>
            <w:tcW w:w="3696" w:type="dxa"/>
          </w:tcPr>
          <w:p w:rsidR="005D24D0" w:rsidRPr="003D2244" w:rsidRDefault="005D24D0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244">
              <w:rPr>
                <w:rFonts w:ascii="Times New Roman" w:hAnsi="Times New Roman"/>
                <w:b/>
                <w:sz w:val="20"/>
                <w:szCs w:val="20"/>
              </w:rPr>
              <w:t>«Формирование чувства принадлежности к мировому сообществу»</w:t>
            </w:r>
          </w:p>
        </w:tc>
        <w:tc>
          <w:tcPr>
            <w:tcW w:w="3696" w:type="dxa"/>
          </w:tcPr>
          <w:p w:rsidR="005D24D0" w:rsidRPr="003D2244" w:rsidRDefault="005D24D0" w:rsidP="00EA7AD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деятельность</w:t>
            </w:r>
          </w:p>
          <w:p w:rsidR="005D24D0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5D24D0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познавательные викторины, КВН, конструирование,</w:t>
            </w:r>
          </w:p>
          <w:p w:rsidR="005D24D0" w:rsidRPr="003D2244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 xml:space="preserve"> моделирование, </w:t>
            </w:r>
            <w:proofErr w:type="spellStart"/>
            <w:r w:rsidRPr="003D2244">
              <w:rPr>
                <w:rFonts w:ascii="Times New Roman" w:hAnsi="Times New Roman"/>
                <w:sz w:val="20"/>
                <w:szCs w:val="20"/>
              </w:rPr>
              <w:t>видеопрезентации</w:t>
            </w:r>
            <w:proofErr w:type="spellEnd"/>
            <w:r w:rsidRPr="003D2244">
              <w:rPr>
                <w:rFonts w:ascii="Times New Roman" w:hAnsi="Times New Roman"/>
                <w:sz w:val="20"/>
                <w:szCs w:val="20"/>
              </w:rPr>
              <w:t>, чтение</w:t>
            </w:r>
          </w:p>
        </w:tc>
        <w:tc>
          <w:tcPr>
            <w:tcW w:w="3697" w:type="dxa"/>
          </w:tcPr>
          <w:p w:rsidR="005D24D0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244">
              <w:rPr>
                <w:rFonts w:ascii="Times New Roman" w:hAnsi="Times New Roman"/>
                <w:sz w:val="20"/>
                <w:szCs w:val="20"/>
              </w:rPr>
              <w:t>рассматривание иллюстраций, продуктивная деятельность, театрализация</w:t>
            </w:r>
          </w:p>
          <w:p w:rsidR="005D24D0" w:rsidRPr="003D2244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</w:tcPr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информация</w:t>
            </w:r>
          </w:p>
          <w:p w:rsidR="005D24D0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Встречи со специалистами</w:t>
            </w:r>
          </w:p>
          <w:p w:rsidR="005D24D0" w:rsidRPr="003D2244" w:rsidRDefault="005D24D0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Совместные мероприятия с детьми</w:t>
            </w:r>
          </w:p>
          <w:p w:rsidR="005D24D0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Обмен семейным опытом</w:t>
            </w:r>
          </w:p>
          <w:p w:rsidR="005D24D0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Гостиная путешественника (совместно с детьми)</w:t>
            </w:r>
          </w:p>
          <w:p w:rsidR="005D24D0" w:rsidRPr="003D2244" w:rsidRDefault="005D24D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3137" w:rsidRDefault="00553137" w:rsidP="005531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D24D0" w:rsidRDefault="005D24D0" w:rsidP="005531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D24D0" w:rsidRDefault="005D24D0" w:rsidP="005531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D24D0" w:rsidRDefault="005D24D0" w:rsidP="005531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012552" w:rsidRDefault="00012552" w:rsidP="005D24D0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117" w:rsidRDefault="00074117" w:rsidP="005D24D0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117" w:rsidRDefault="00074117" w:rsidP="005D24D0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117" w:rsidRDefault="00074117" w:rsidP="005D24D0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4D0" w:rsidRPr="005D24D0" w:rsidRDefault="005D24D0" w:rsidP="005D24D0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4D0">
        <w:rPr>
          <w:rFonts w:ascii="Times New Roman" w:hAnsi="Times New Roman"/>
          <w:b/>
          <w:sz w:val="28"/>
          <w:szCs w:val="28"/>
        </w:rPr>
        <w:lastRenderedPageBreak/>
        <w:t>2.5 Образовательная область «Труд»</w:t>
      </w:r>
    </w:p>
    <w:p w:rsidR="005D24D0" w:rsidRPr="005D24D0" w:rsidRDefault="005D24D0" w:rsidP="005D24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24D0">
        <w:rPr>
          <w:rFonts w:ascii="Times New Roman" w:hAnsi="Times New Roman"/>
          <w:b/>
          <w:sz w:val="28"/>
          <w:szCs w:val="28"/>
        </w:rPr>
        <w:t>Цель:</w:t>
      </w:r>
      <w:r w:rsidRPr="005D24D0">
        <w:rPr>
          <w:rFonts w:ascii="Times New Roman" w:hAnsi="Times New Roman"/>
          <w:sz w:val="28"/>
          <w:szCs w:val="28"/>
        </w:rPr>
        <w:t xml:space="preserve"> Формирование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</w:t>
      </w:r>
    </w:p>
    <w:p w:rsidR="005D24D0" w:rsidRPr="005D24D0" w:rsidRDefault="005D24D0" w:rsidP="005D24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24D0">
        <w:rPr>
          <w:rFonts w:ascii="Times New Roman" w:hAnsi="Times New Roman"/>
          <w:b/>
          <w:sz w:val="28"/>
          <w:szCs w:val="28"/>
        </w:rPr>
        <w:t xml:space="preserve">        Задачи:</w:t>
      </w:r>
    </w:p>
    <w:p w:rsidR="005D24D0" w:rsidRPr="005D24D0" w:rsidRDefault="005D24D0" w:rsidP="005D24D0">
      <w:pPr>
        <w:numPr>
          <w:ilvl w:val="0"/>
          <w:numId w:val="20"/>
        </w:numPr>
        <w:tabs>
          <w:tab w:val="clear" w:pos="2205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24D0">
        <w:rPr>
          <w:rFonts w:ascii="Times New Roman" w:hAnsi="Times New Roman"/>
          <w:color w:val="000000"/>
          <w:sz w:val="28"/>
          <w:szCs w:val="28"/>
        </w:rPr>
        <w:t>развивать желание и умение трудиться</w:t>
      </w:r>
    </w:p>
    <w:p w:rsidR="005D24D0" w:rsidRPr="005D24D0" w:rsidRDefault="005D24D0" w:rsidP="005D24D0">
      <w:pPr>
        <w:numPr>
          <w:ilvl w:val="0"/>
          <w:numId w:val="20"/>
        </w:numPr>
        <w:tabs>
          <w:tab w:val="clear" w:pos="2205"/>
          <w:tab w:val="num" w:pos="360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D24D0">
        <w:rPr>
          <w:rFonts w:ascii="Times New Roman" w:hAnsi="Times New Roman"/>
          <w:color w:val="000000"/>
          <w:sz w:val="28"/>
          <w:szCs w:val="28"/>
        </w:rPr>
        <w:t>воспитывать ценностное отношение к собственному труду, труду других людей и его результатам;</w:t>
      </w:r>
    </w:p>
    <w:p w:rsidR="005D24D0" w:rsidRPr="005D24D0" w:rsidRDefault="005D24D0" w:rsidP="005D24D0">
      <w:pPr>
        <w:numPr>
          <w:ilvl w:val="0"/>
          <w:numId w:val="20"/>
        </w:numPr>
        <w:tabs>
          <w:tab w:val="clear" w:pos="2205"/>
          <w:tab w:val="num" w:pos="360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D24D0">
        <w:rPr>
          <w:rFonts w:ascii="Times New Roman" w:hAnsi="Times New Roman"/>
          <w:color w:val="000000"/>
          <w:sz w:val="28"/>
          <w:szCs w:val="28"/>
        </w:rPr>
        <w:t>формировать первичные представления о труде взрослых, его роли в обществе и жизни каждого человека.</w:t>
      </w:r>
    </w:p>
    <w:p w:rsidR="005D24D0" w:rsidRPr="005D24D0" w:rsidRDefault="005D24D0" w:rsidP="005D24D0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24D0">
        <w:rPr>
          <w:rFonts w:ascii="Times New Roman" w:hAnsi="Times New Roman"/>
          <w:b/>
          <w:i/>
          <w:sz w:val="28"/>
          <w:szCs w:val="28"/>
        </w:rPr>
        <w:t>Программно-методическое обеспечение образовательной области «Труд»</w:t>
      </w:r>
    </w:p>
    <w:tbl>
      <w:tblPr>
        <w:tblStyle w:val="a3"/>
        <w:tblW w:w="14432" w:type="dxa"/>
        <w:tblInd w:w="360" w:type="dxa"/>
        <w:tblLook w:val="04A0"/>
      </w:tblPr>
      <w:tblGrid>
        <w:gridCol w:w="4226"/>
        <w:gridCol w:w="10206"/>
      </w:tblGrid>
      <w:tr w:rsidR="00096A50" w:rsidRPr="006320FA" w:rsidTr="00096A50">
        <w:tc>
          <w:tcPr>
            <w:tcW w:w="4226" w:type="dxa"/>
          </w:tcPr>
          <w:p w:rsidR="00096A50" w:rsidRPr="006320FA" w:rsidRDefault="00096A5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0FA">
              <w:rPr>
                <w:rFonts w:ascii="Times New Roman" w:hAnsi="Times New Roman"/>
                <w:sz w:val="24"/>
                <w:szCs w:val="24"/>
              </w:rPr>
              <w:t>Название книги</w:t>
            </w:r>
          </w:p>
        </w:tc>
        <w:tc>
          <w:tcPr>
            <w:tcW w:w="10206" w:type="dxa"/>
          </w:tcPr>
          <w:p w:rsidR="00096A50" w:rsidRPr="006320FA" w:rsidRDefault="00096A5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0FA">
              <w:rPr>
                <w:rFonts w:ascii="Times New Roman" w:hAnsi="Times New Roman"/>
                <w:sz w:val="24"/>
                <w:szCs w:val="24"/>
              </w:rPr>
              <w:t>Автор, издательство</w:t>
            </w:r>
          </w:p>
        </w:tc>
      </w:tr>
      <w:tr w:rsidR="00096A50" w:rsidRPr="006320FA" w:rsidTr="00096A50">
        <w:tc>
          <w:tcPr>
            <w:tcW w:w="4226" w:type="dxa"/>
          </w:tcPr>
          <w:p w:rsidR="00096A50" w:rsidRPr="006320FA" w:rsidRDefault="00096A50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A">
              <w:rPr>
                <w:rFonts w:ascii="Times New Roman" w:hAnsi="Times New Roman" w:cs="Times New Roman"/>
                <w:sz w:val="24"/>
                <w:szCs w:val="24"/>
              </w:rPr>
              <w:t>Нравственно – трудовое  воспитание в детском саду.</w:t>
            </w:r>
          </w:p>
        </w:tc>
        <w:tc>
          <w:tcPr>
            <w:tcW w:w="10206" w:type="dxa"/>
          </w:tcPr>
          <w:p w:rsidR="00096A50" w:rsidRPr="006320FA" w:rsidRDefault="00096A50" w:rsidP="00E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A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6320FA">
              <w:rPr>
                <w:rFonts w:ascii="Times New Roman" w:hAnsi="Times New Roman" w:cs="Times New Roman"/>
                <w:sz w:val="24"/>
                <w:szCs w:val="24"/>
              </w:rPr>
              <w:t>, М-2007, Мозаика – Синтез</w:t>
            </w:r>
          </w:p>
        </w:tc>
      </w:tr>
    </w:tbl>
    <w:p w:rsidR="005D24D0" w:rsidRPr="005D24D0" w:rsidRDefault="005D24D0" w:rsidP="005531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320FA" w:rsidRDefault="006320FA" w:rsidP="006320FA">
      <w:pPr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6320FA" w:rsidRDefault="006320FA" w:rsidP="006320FA">
      <w:pPr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6320FA" w:rsidRPr="006320FA" w:rsidRDefault="006320FA" w:rsidP="006320F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0FA">
        <w:rPr>
          <w:rFonts w:ascii="Times New Roman" w:hAnsi="Times New Roman"/>
          <w:b/>
          <w:i/>
          <w:sz w:val="28"/>
          <w:szCs w:val="28"/>
        </w:rPr>
        <w:t>Условия для организации работы по образовательной области «Труд»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210"/>
        <w:gridCol w:w="1440"/>
        <w:gridCol w:w="6686"/>
        <w:gridCol w:w="2952"/>
      </w:tblGrid>
      <w:tr w:rsidR="006320FA" w:rsidRPr="006320FA" w:rsidTr="00EA7ADD">
        <w:tc>
          <w:tcPr>
            <w:tcW w:w="498" w:type="dxa"/>
          </w:tcPr>
          <w:p w:rsidR="006320FA" w:rsidRPr="006320F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0F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10" w:type="dxa"/>
          </w:tcPr>
          <w:p w:rsidR="006320FA" w:rsidRPr="006320F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0FA">
              <w:rPr>
                <w:rFonts w:ascii="Times New Roman" w:hAnsi="Times New Roman"/>
                <w:b/>
                <w:bCs/>
                <w:sz w:val="24"/>
                <w:szCs w:val="24"/>
              </w:rPr>
              <w:t>Виды труда</w:t>
            </w:r>
          </w:p>
        </w:tc>
        <w:tc>
          <w:tcPr>
            <w:tcW w:w="1440" w:type="dxa"/>
          </w:tcPr>
          <w:p w:rsidR="006320FA" w:rsidRPr="006320F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0FA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6686" w:type="dxa"/>
          </w:tcPr>
          <w:p w:rsidR="006320FA" w:rsidRPr="006320F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0F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2952" w:type="dxa"/>
          </w:tcPr>
          <w:p w:rsidR="006320FA" w:rsidRPr="006320F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0FA"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Дидактические  и технические средства</w:t>
            </w:r>
          </w:p>
        </w:tc>
      </w:tr>
      <w:tr w:rsidR="006320FA" w:rsidRPr="006320FA" w:rsidTr="00EA7ADD">
        <w:tc>
          <w:tcPr>
            <w:tcW w:w="498" w:type="dxa"/>
          </w:tcPr>
          <w:p w:rsidR="006320FA" w:rsidRPr="006320F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10" w:type="dxa"/>
          </w:tcPr>
          <w:p w:rsidR="006320FA" w:rsidRPr="006320FA" w:rsidRDefault="006320FA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Трудовые поручения</w:t>
            </w:r>
          </w:p>
        </w:tc>
        <w:tc>
          <w:tcPr>
            <w:tcW w:w="1440" w:type="dxa"/>
          </w:tcPr>
          <w:p w:rsidR="006320FA" w:rsidRPr="006320F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подг</w:t>
            </w:r>
            <w:proofErr w:type="spellEnd"/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86" w:type="dxa"/>
          </w:tcPr>
          <w:p w:rsidR="006320FA" w:rsidRPr="006320FA" w:rsidRDefault="006320FA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Уголок дежурства в возрастной группе</w:t>
            </w:r>
          </w:p>
        </w:tc>
        <w:tc>
          <w:tcPr>
            <w:tcW w:w="2952" w:type="dxa"/>
          </w:tcPr>
          <w:p w:rsidR="006320FA" w:rsidRPr="006320F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Дидак</w:t>
            </w:r>
            <w:proofErr w:type="spellEnd"/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. игры, тех. средства</w:t>
            </w:r>
          </w:p>
        </w:tc>
      </w:tr>
      <w:tr w:rsidR="006320FA" w:rsidRPr="006320FA" w:rsidTr="00EA7ADD">
        <w:trPr>
          <w:trHeight w:val="486"/>
        </w:trPr>
        <w:tc>
          <w:tcPr>
            <w:tcW w:w="498" w:type="dxa"/>
          </w:tcPr>
          <w:p w:rsidR="006320FA" w:rsidRPr="006320F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10" w:type="dxa"/>
          </w:tcPr>
          <w:p w:rsidR="006320FA" w:rsidRPr="006320FA" w:rsidRDefault="006320FA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Труд в природе</w:t>
            </w:r>
          </w:p>
        </w:tc>
        <w:tc>
          <w:tcPr>
            <w:tcW w:w="1440" w:type="dxa"/>
          </w:tcPr>
          <w:p w:rsidR="006320FA" w:rsidRPr="006320F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подг</w:t>
            </w:r>
            <w:proofErr w:type="spellEnd"/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86" w:type="dxa"/>
          </w:tcPr>
          <w:p w:rsidR="006320FA" w:rsidRPr="006320FA" w:rsidRDefault="006320FA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 xml:space="preserve">Клумба, огород, земельный участок </w:t>
            </w:r>
          </w:p>
        </w:tc>
        <w:tc>
          <w:tcPr>
            <w:tcW w:w="2952" w:type="dxa"/>
          </w:tcPr>
          <w:p w:rsidR="006320FA" w:rsidRPr="006320FA" w:rsidRDefault="006320FA" w:rsidP="00EA7ADD">
            <w:pPr>
              <w:tabs>
                <w:tab w:val="left" w:pos="1060"/>
                <w:tab w:val="center" w:pos="1368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Дидак</w:t>
            </w:r>
            <w:proofErr w:type="spellEnd"/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. игры, тех. средства</w:t>
            </w:r>
          </w:p>
        </w:tc>
      </w:tr>
      <w:tr w:rsidR="006320FA" w:rsidRPr="006320FA" w:rsidTr="00EA7ADD">
        <w:tc>
          <w:tcPr>
            <w:tcW w:w="498" w:type="dxa"/>
          </w:tcPr>
          <w:p w:rsidR="006320FA" w:rsidRPr="006320F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10" w:type="dxa"/>
          </w:tcPr>
          <w:p w:rsidR="006320FA" w:rsidRPr="006320FA" w:rsidRDefault="006320FA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Самообслуживание</w:t>
            </w:r>
          </w:p>
        </w:tc>
        <w:tc>
          <w:tcPr>
            <w:tcW w:w="1440" w:type="dxa"/>
          </w:tcPr>
          <w:p w:rsidR="006320FA" w:rsidRPr="006320F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подг</w:t>
            </w:r>
            <w:proofErr w:type="spellEnd"/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86" w:type="dxa"/>
          </w:tcPr>
          <w:p w:rsidR="006320FA" w:rsidRPr="006320FA" w:rsidRDefault="006320FA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Уголок дежурства, предметы личного пользования</w:t>
            </w:r>
          </w:p>
        </w:tc>
        <w:tc>
          <w:tcPr>
            <w:tcW w:w="2952" w:type="dxa"/>
          </w:tcPr>
          <w:p w:rsidR="006320FA" w:rsidRPr="006320FA" w:rsidRDefault="006320FA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Дидак</w:t>
            </w:r>
            <w:proofErr w:type="spellEnd"/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. игры, тех. средства</w:t>
            </w:r>
          </w:p>
        </w:tc>
      </w:tr>
      <w:tr w:rsidR="006320FA" w:rsidRPr="006320FA" w:rsidTr="00EA7ADD">
        <w:tc>
          <w:tcPr>
            <w:tcW w:w="498" w:type="dxa"/>
          </w:tcPr>
          <w:p w:rsidR="006320FA" w:rsidRPr="006320F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10" w:type="dxa"/>
          </w:tcPr>
          <w:p w:rsidR="006320FA" w:rsidRPr="006320FA" w:rsidRDefault="006320FA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Хозяйственно-бытовой труд</w:t>
            </w:r>
          </w:p>
        </w:tc>
        <w:tc>
          <w:tcPr>
            <w:tcW w:w="1440" w:type="dxa"/>
          </w:tcPr>
          <w:p w:rsidR="006320FA" w:rsidRPr="006320F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  <w:proofErr w:type="gramStart"/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подг</w:t>
            </w:r>
            <w:proofErr w:type="spellEnd"/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86" w:type="dxa"/>
          </w:tcPr>
          <w:p w:rsidR="006320FA" w:rsidRPr="006320FA" w:rsidRDefault="006320FA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Участок, группа</w:t>
            </w:r>
          </w:p>
        </w:tc>
        <w:tc>
          <w:tcPr>
            <w:tcW w:w="2952" w:type="dxa"/>
          </w:tcPr>
          <w:p w:rsidR="006320FA" w:rsidRPr="006320FA" w:rsidRDefault="006320FA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Дидак</w:t>
            </w:r>
            <w:proofErr w:type="spellEnd"/>
            <w:r w:rsidRPr="006320FA">
              <w:rPr>
                <w:rFonts w:ascii="Times New Roman" w:hAnsi="Times New Roman"/>
                <w:bCs/>
                <w:sz w:val="24"/>
                <w:szCs w:val="24"/>
              </w:rPr>
              <w:t>. игры, тех. средства</w:t>
            </w:r>
          </w:p>
        </w:tc>
      </w:tr>
    </w:tbl>
    <w:p w:rsidR="006320FA" w:rsidRPr="006320FA" w:rsidRDefault="006320FA" w:rsidP="006320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20FA">
        <w:rPr>
          <w:rFonts w:ascii="Times New Roman" w:hAnsi="Times New Roman"/>
          <w:sz w:val="28"/>
          <w:szCs w:val="28"/>
        </w:rPr>
        <w:t xml:space="preserve">              Труд в детском саду применяется в повседневном уходе за растениями и животными, на земельном участке и в уголках природы, на занятиях.  Подготавливают участок к выращиванию растений работники детского сада и родители. </w:t>
      </w:r>
    </w:p>
    <w:p w:rsidR="006320FA" w:rsidRDefault="006320FA" w:rsidP="006320FA">
      <w:pPr>
        <w:widowControl w:val="0"/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320FA" w:rsidRPr="003F27AA" w:rsidRDefault="006320FA" w:rsidP="006320F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7AA">
        <w:rPr>
          <w:rFonts w:ascii="Times New Roman" w:hAnsi="Times New Roman"/>
          <w:b/>
          <w:sz w:val="24"/>
          <w:szCs w:val="24"/>
        </w:rPr>
        <w:lastRenderedPageBreak/>
        <w:t>1-ая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7"/>
        <w:gridCol w:w="5856"/>
        <w:gridCol w:w="2945"/>
        <w:gridCol w:w="2938"/>
      </w:tblGrid>
      <w:tr w:rsidR="006320FA" w:rsidRPr="003F27AA" w:rsidTr="006320FA">
        <w:tc>
          <w:tcPr>
            <w:tcW w:w="3047" w:type="dxa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Виды труда</w:t>
            </w:r>
          </w:p>
        </w:tc>
        <w:tc>
          <w:tcPr>
            <w:tcW w:w="11739" w:type="dxa"/>
            <w:gridSpan w:val="3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6320FA" w:rsidRPr="003F27AA" w:rsidTr="006320FA">
        <w:tc>
          <w:tcPr>
            <w:tcW w:w="3047" w:type="dxa"/>
            <w:vMerge w:val="restart"/>
          </w:tcPr>
          <w:p w:rsidR="006320FA" w:rsidRPr="003F27AA" w:rsidRDefault="006320FA" w:rsidP="006320FA">
            <w:pPr>
              <w:pStyle w:val="a4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Самообслуживание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организованная образовательная деятельность в ходе режимных моментов</w:t>
            </w:r>
          </w:p>
        </w:tc>
        <w:tc>
          <w:tcPr>
            <w:tcW w:w="2945" w:type="dxa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938" w:type="dxa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320FA" w:rsidRPr="003F27AA" w:rsidTr="006320FA">
        <w:tc>
          <w:tcPr>
            <w:tcW w:w="304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9" w:type="dxa"/>
            <w:gridSpan w:val="3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Формы работы с детьми</w:t>
            </w:r>
            <w:proofErr w:type="gramStart"/>
            <w:r w:rsidRPr="003F27AA">
              <w:rPr>
                <w:rFonts w:ascii="Times New Roman" w:hAnsi="Times New Roman"/>
                <w:b/>
                <w:sz w:val="24"/>
                <w:szCs w:val="24"/>
              </w:rPr>
              <w:t xml:space="preserve">  П</w:t>
            </w:r>
            <w:proofErr w:type="gramEnd"/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ервая половина дня</w:t>
            </w:r>
          </w:p>
        </w:tc>
      </w:tr>
      <w:tr w:rsidR="006320FA" w:rsidRPr="003F27AA" w:rsidTr="006320FA">
        <w:tc>
          <w:tcPr>
            <w:tcW w:w="304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9" w:type="dxa"/>
            <w:gridSpan w:val="3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Формируем культурно-гигиенические навыки, самообслуживание в процессе одевания и раздевания (одевание и раздевание в определенной последовательности).  Приучаем к опрятности, поддерживать порядок в игровой комнате.</w:t>
            </w:r>
          </w:p>
        </w:tc>
      </w:tr>
      <w:tr w:rsidR="006320FA" w:rsidRPr="003F27AA" w:rsidTr="006320FA">
        <w:tc>
          <w:tcPr>
            <w:tcW w:w="304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Показ, объяснение, обучение, наблюдение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Напоминание, беседы, </w:t>
            </w:r>
            <w:proofErr w:type="spellStart"/>
            <w:r w:rsidRPr="003F27A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2945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938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Беседы, личный пример</w:t>
            </w:r>
          </w:p>
        </w:tc>
      </w:tr>
      <w:tr w:rsidR="006320FA" w:rsidRPr="003F27AA" w:rsidTr="006320FA">
        <w:tc>
          <w:tcPr>
            <w:tcW w:w="304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9" w:type="dxa"/>
            <w:gridSpan w:val="3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6320FA" w:rsidRPr="003F27AA" w:rsidTr="006320FA">
        <w:tc>
          <w:tcPr>
            <w:tcW w:w="304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9" w:type="dxa"/>
            <w:gridSpan w:val="3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Создание ситуаций, побуждающих детей к проявлению навыков самообслуживания</w:t>
            </w:r>
          </w:p>
        </w:tc>
      </w:tr>
      <w:tr w:rsidR="006320FA" w:rsidRPr="003F27AA" w:rsidTr="006320FA">
        <w:tc>
          <w:tcPr>
            <w:tcW w:w="304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Напоминание 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Разыгрывание игровых ситуаций</w:t>
            </w:r>
          </w:p>
        </w:tc>
        <w:tc>
          <w:tcPr>
            <w:tcW w:w="2945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</w:tc>
      </w:tr>
    </w:tbl>
    <w:p w:rsidR="006320FA" w:rsidRPr="003F27AA" w:rsidRDefault="006320FA" w:rsidP="006320F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7AA">
        <w:rPr>
          <w:rFonts w:ascii="Times New Roman" w:hAnsi="Times New Roman"/>
          <w:b/>
          <w:sz w:val="24"/>
          <w:szCs w:val="24"/>
        </w:rPr>
        <w:t>2-ая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5914"/>
        <w:gridCol w:w="416"/>
        <w:gridCol w:w="2541"/>
        <w:gridCol w:w="339"/>
        <w:gridCol w:w="2619"/>
      </w:tblGrid>
      <w:tr w:rsidR="006320FA" w:rsidRPr="003F27AA" w:rsidTr="00EA7ADD">
        <w:tc>
          <w:tcPr>
            <w:tcW w:w="2957" w:type="dxa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Виды труда</w:t>
            </w: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6320FA" w:rsidRPr="003F27AA" w:rsidTr="00EA7ADD">
        <w:tc>
          <w:tcPr>
            <w:tcW w:w="2957" w:type="dxa"/>
            <w:vMerge w:val="restart"/>
          </w:tcPr>
          <w:p w:rsidR="006320FA" w:rsidRPr="003F27AA" w:rsidRDefault="006320FA" w:rsidP="00EA7AD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1.Самообслуживание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организованная образовательная деятельность в ходе режимных моментов</w:t>
            </w:r>
          </w:p>
        </w:tc>
        <w:tc>
          <w:tcPr>
            <w:tcW w:w="2957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958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Формы работы с детьми</w:t>
            </w:r>
            <w:proofErr w:type="gramStart"/>
            <w:r w:rsidRPr="003F27AA">
              <w:rPr>
                <w:rFonts w:ascii="Times New Roman" w:hAnsi="Times New Roman"/>
                <w:b/>
                <w:sz w:val="24"/>
                <w:szCs w:val="24"/>
              </w:rPr>
              <w:t xml:space="preserve">  П</w:t>
            </w:r>
            <w:proofErr w:type="gramEnd"/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ервая половина дня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Формируем культурно-гигиенические навыки, самообслуживание в процессе одевания и раздевания (одевание и раздевание в определенной последовательности).  Приучаем к опрятности, поддерживать порядок в игровой комнате.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Показ, объяснение, обучение, наблюдение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Напоминание, беседы, </w:t>
            </w:r>
            <w:proofErr w:type="spellStart"/>
            <w:r w:rsidRPr="003F27A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2957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958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Беседы, личный пример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Создание ситуаций, побуждающих детей к проявлению навыков самообслуживания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Напоминание 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Разыгрывание игровых ситуаций</w:t>
            </w:r>
          </w:p>
        </w:tc>
        <w:tc>
          <w:tcPr>
            <w:tcW w:w="2957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</w:tc>
      </w:tr>
      <w:tr w:rsidR="006320FA" w:rsidRPr="003F27AA" w:rsidTr="00EA7ADD">
        <w:tc>
          <w:tcPr>
            <w:tcW w:w="2957" w:type="dxa"/>
            <w:vMerge w:val="restart"/>
          </w:tcPr>
          <w:p w:rsidR="006320FA" w:rsidRPr="003F27AA" w:rsidRDefault="006320FA" w:rsidP="00EA7AD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2.Хозяйственно-бытовой труд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Первая половина дня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Привлекаем к выполнению простейших трудовых действий. Формирование навыков поддержания порядка в группе и на участке. Учим совместно </w:t>
            </w:r>
            <w:proofErr w:type="gramStart"/>
            <w:r w:rsidRPr="003F27A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F27AA">
              <w:rPr>
                <w:rFonts w:ascii="Times New Roman" w:hAnsi="Times New Roman"/>
                <w:sz w:val="24"/>
                <w:szCs w:val="24"/>
              </w:rPr>
              <w:t xml:space="preserve"> взрослым и под его контролем подготавливать материал к познавательной деятельности и осваивать дежурство по столовой. Побуждаем оказывать помощь взрослым, воспитывать бережное отношение  к результатам их труда.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Обучение, показ, объяснение, наблюдение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Обучение, совместный труд, рассматривание иллюстраций</w:t>
            </w:r>
            <w:proofErr w:type="gramStart"/>
            <w:r w:rsidRPr="003F27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F2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27A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F27AA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  <w:tc>
          <w:tcPr>
            <w:tcW w:w="288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деятельность, поручения, совместный труд детей 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Беседа, показ, совместный труд детей и взрослых, личный пример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Дидактические и развивающие игры. Создание ситуаций, побуждающих детей к проявлению навыков самостоятельных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просмотр видеофильмов, диафильмов</w:t>
            </w:r>
          </w:p>
        </w:tc>
        <w:tc>
          <w:tcPr>
            <w:tcW w:w="288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совместный труд детей</w:t>
            </w:r>
          </w:p>
        </w:tc>
        <w:tc>
          <w:tcPr>
            <w:tcW w:w="2619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Беседа, личный пример, совместный труд</w:t>
            </w:r>
          </w:p>
        </w:tc>
      </w:tr>
      <w:tr w:rsidR="006320FA" w:rsidRPr="003F27AA" w:rsidTr="00EA7ADD">
        <w:tc>
          <w:tcPr>
            <w:tcW w:w="2957" w:type="dxa"/>
          </w:tcPr>
          <w:p w:rsidR="006320FA" w:rsidRPr="003F27AA" w:rsidRDefault="006320FA" w:rsidP="00EA7AD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3.Труд в природе</w:t>
            </w: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Первая половина дня</w:t>
            </w:r>
          </w:p>
        </w:tc>
      </w:tr>
      <w:tr w:rsidR="006320FA" w:rsidRPr="003F27AA" w:rsidTr="00EA7ADD">
        <w:tc>
          <w:tcPr>
            <w:tcW w:w="2957" w:type="dxa"/>
            <w:vMerge w:val="restart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В помещении и на участке учить наблюдать, как взрослый ухаживает за растениями и животными. Воспитание заботливого отношения к растениям, животным, птицам, рыбам. Наблюдение за изменениями, произошедшими со знакомыми растениями и животными.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Показ, объяснение, обучение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Обучение, совместный труд детей и взрослых, беседы, чтение художественной литературы</w:t>
            </w:r>
          </w:p>
        </w:tc>
        <w:tc>
          <w:tcPr>
            <w:tcW w:w="288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Продуктивная деятельность, ведение календаря природы, тематические досуги</w:t>
            </w:r>
          </w:p>
        </w:tc>
        <w:tc>
          <w:tcPr>
            <w:tcW w:w="2619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Личный пример, напоминание, объяснение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Дидактические и развивающие игры. Создание ситуаций, побуждающих детей к проявлению заботливого отношения к природе. Расширять круг наблюдений детей за трудом взрослых.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Показ, объяснение, наблюдение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совместный труд детей и взрослых, беседы, чтение художественной литературы</w:t>
            </w:r>
          </w:p>
        </w:tc>
        <w:tc>
          <w:tcPr>
            <w:tcW w:w="288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Продуктивная деятельность, ведение календаря природы, тематические досуги</w:t>
            </w:r>
          </w:p>
        </w:tc>
        <w:tc>
          <w:tcPr>
            <w:tcW w:w="2619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Личный пример, напоминание</w:t>
            </w:r>
          </w:p>
        </w:tc>
      </w:tr>
    </w:tbl>
    <w:p w:rsidR="00553137" w:rsidRDefault="00553137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FA" w:rsidRPr="003F27AA" w:rsidRDefault="006320FA" w:rsidP="006320F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7AA">
        <w:rPr>
          <w:rFonts w:ascii="Times New Roman" w:hAnsi="Times New Roman"/>
          <w:b/>
          <w:sz w:val="24"/>
          <w:szCs w:val="24"/>
        </w:rPr>
        <w:t>Средняя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9"/>
        <w:gridCol w:w="5669"/>
        <w:gridCol w:w="404"/>
        <w:gridCol w:w="2469"/>
        <w:gridCol w:w="305"/>
        <w:gridCol w:w="2520"/>
      </w:tblGrid>
      <w:tr w:rsidR="006320FA" w:rsidRPr="003F27AA" w:rsidTr="00EA7ADD">
        <w:tc>
          <w:tcPr>
            <w:tcW w:w="3419" w:type="dxa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Виды труда</w:t>
            </w:r>
          </w:p>
        </w:tc>
        <w:tc>
          <w:tcPr>
            <w:tcW w:w="11367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6320FA" w:rsidRPr="003F27AA" w:rsidTr="00EA7ADD">
        <w:tc>
          <w:tcPr>
            <w:tcW w:w="3419" w:type="dxa"/>
            <w:vMerge w:val="restart"/>
          </w:tcPr>
          <w:p w:rsidR="006320FA" w:rsidRPr="003F27AA" w:rsidRDefault="006320FA" w:rsidP="006320FA">
            <w:pPr>
              <w:pStyle w:val="a4"/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Самообслуживание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организованная образовательная деятельность в ходе режимных моментов</w:t>
            </w:r>
          </w:p>
        </w:tc>
        <w:tc>
          <w:tcPr>
            <w:tcW w:w="2873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25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320FA" w:rsidRPr="003F27AA" w:rsidTr="00EA7ADD">
        <w:tc>
          <w:tcPr>
            <w:tcW w:w="3419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7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Формы работы с детьми</w:t>
            </w:r>
            <w:proofErr w:type="gramStart"/>
            <w:r w:rsidRPr="003F27AA">
              <w:rPr>
                <w:rFonts w:ascii="Times New Roman" w:hAnsi="Times New Roman"/>
                <w:b/>
                <w:sz w:val="24"/>
                <w:szCs w:val="24"/>
              </w:rPr>
              <w:t xml:space="preserve">  П</w:t>
            </w:r>
            <w:proofErr w:type="gramEnd"/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ервая половина дня</w:t>
            </w:r>
          </w:p>
        </w:tc>
      </w:tr>
      <w:tr w:rsidR="006320FA" w:rsidRPr="003F27AA" w:rsidTr="00EA7ADD">
        <w:tc>
          <w:tcPr>
            <w:tcW w:w="3419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7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 одевания и раздевания в определенной последовательности. Приучать </w:t>
            </w:r>
            <w:proofErr w:type="gramStart"/>
            <w:r w:rsidRPr="003F27AA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3F27AA">
              <w:rPr>
                <w:rFonts w:ascii="Times New Roman" w:hAnsi="Times New Roman"/>
                <w:sz w:val="24"/>
                <w:szCs w:val="24"/>
              </w:rPr>
              <w:t xml:space="preserve"> готовить и убирать рабочее место для познавательной деятельности. Воспитывать бережное отношение к вещам. Формирование основ опрятности</w:t>
            </w:r>
          </w:p>
        </w:tc>
      </w:tr>
      <w:tr w:rsidR="006320FA" w:rsidRPr="003F27AA" w:rsidTr="00EA7ADD">
        <w:tc>
          <w:tcPr>
            <w:tcW w:w="3419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Показ, объяснение, обучение, напоминание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Упражнение, беседа, объяснение, поручение</w:t>
            </w:r>
          </w:p>
        </w:tc>
        <w:tc>
          <w:tcPr>
            <w:tcW w:w="2873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Рассказ, </w:t>
            </w:r>
            <w:proofErr w:type="spellStart"/>
            <w:r w:rsidRPr="003F27A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F27AA">
              <w:rPr>
                <w:rFonts w:ascii="Times New Roman" w:hAnsi="Times New Roman"/>
                <w:sz w:val="24"/>
                <w:szCs w:val="24"/>
              </w:rPr>
              <w:t>, напоминание</w:t>
            </w:r>
          </w:p>
        </w:tc>
        <w:tc>
          <w:tcPr>
            <w:tcW w:w="2825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</w:tc>
      </w:tr>
      <w:tr w:rsidR="006320FA" w:rsidRPr="003F27AA" w:rsidTr="00EA7ADD">
        <w:tc>
          <w:tcPr>
            <w:tcW w:w="3419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7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6320FA" w:rsidRPr="003F27AA" w:rsidTr="00EA7ADD">
        <w:tc>
          <w:tcPr>
            <w:tcW w:w="3419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7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Создание ситуаций побуждающих детей к оказанию помощи сверстнику и взрослому.</w:t>
            </w:r>
          </w:p>
        </w:tc>
      </w:tr>
      <w:tr w:rsidR="006320FA" w:rsidRPr="003F27AA" w:rsidTr="00EA7ADD">
        <w:tc>
          <w:tcPr>
            <w:tcW w:w="3419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Напоминание 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Чтение и рассматривание книг познавательного характера о труде взрослых, досуг</w:t>
            </w:r>
          </w:p>
        </w:tc>
        <w:tc>
          <w:tcPr>
            <w:tcW w:w="2873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Просмотр видеофильмов, диафильмов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825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Беседа, личный пример </w:t>
            </w:r>
          </w:p>
        </w:tc>
      </w:tr>
      <w:tr w:rsidR="006320FA" w:rsidRPr="003F27AA" w:rsidTr="00EA7ADD">
        <w:tc>
          <w:tcPr>
            <w:tcW w:w="3419" w:type="dxa"/>
            <w:vMerge w:val="restart"/>
          </w:tcPr>
          <w:p w:rsidR="006320FA" w:rsidRPr="003F27AA" w:rsidRDefault="006320FA" w:rsidP="00EA7AD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2.Хозяйственно-бытовой труд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7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Первая половина дня</w:t>
            </w:r>
          </w:p>
        </w:tc>
      </w:tr>
      <w:tr w:rsidR="006320FA" w:rsidRPr="003F27AA" w:rsidTr="00EA7ADD">
        <w:tc>
          <w:tcPr>
            <w:tcW w:w="3419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7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Побуждать детей к самостоятельному выполнению элементарных поручений. Приучать соблюдать порядок и чистоту в помещениях и на участке. Учит детей самостоятельно выполнять обязанности дежурных.</w:t>
            </w:r>
          </w:p>
        </w:tc>
      </w:tr>
      <w:tr w:rsidR="006320FA" w:rsidRPr="003F27AA" w:rsidTr="00EA7ADD">
        <w:tc>
          <w:tcPr>
            <w:tcW w:w="3419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3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Обучение, показ, объяснение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Обучение, совместный труд, поручения, дидактические игры, продуктивная деятельность</w:t>
            </w:r>
          </w:p>
        </w:tc>
        <w:tc>
          <w:tcPr>
            <w:tcW w:w="2774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Творческие задания, дежурство, задания, поручения</w:t>
            </w:r>
          </w:p>
        </w:tc>
        <w:tc>
          <w:tcPr>
            <w:tcW w:w="2520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Личный пример, беседа, совместный труд детей и взрослых</w:t>
            </w:r>
          </w:p>
        </w:tc>
      </w:tr>
      <w:tr w:rsidR="006320FA" w:rsidRPr="003F27AA" w:rsidTr="00EA7ADD">
        <w:tc>
          <w:tcPr>
            <w:tcW w:w="3419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7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6320FA" w:rsidRPr="003F27AA" w:rsidTr="00EA7ADD">
        <w:tc>
          <w:tcPr>
            <w:tcW w:w="3419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7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Дидактические и развивающие игры. Создание ситуаций, побуждающих детей к проявлению навыков 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</w:tr>
      <w:tr w:rsidR="006320FA" w:rsidRPr="003F27AA" w:rsidTr="00EA7ADD">
        <w:trPr>
          <w:trHeight w:val="534"/>
        </w:trPr>
        <w:tc>
          <w:tcPr>
            <w:tcW w:w="3419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3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просмотр видеофильмов, диафильмов</w:t>
            </w:r>
          </w:p>
        </w:tc>
        <w:tc>
          <w:tcPr>
            <w:tcW w:w="2774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совместный труд детей</w:t>
            </w:r>
          </w:p>
        </w:tc>
        <w:tc>
          <w:tcPr>
            <w:tcW w:w="2520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Беседа, личный пример, совместный труд</w:t>
            </w:r>
          </w:p>
        </w:tc>
      </w:tr>
      <w:tr w:rsidR="006320FA" w:rsidRPr="003F27AA" w:rsidTr="00EA7ADD">
        <w:tc>
          <w:tcPr>
            <w:tcW w:w="3419" w:type="dxa"/>
          </w:tcPr>
          <w:p w:rsidR="006320FA" w:rsidRPr="003F27AA" w:rsidRDefault="006320FA" w:rsidP="00EA7AD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3.Труд в природе</w:t>
            </w:r>
          </w:p>
        </w:tc>
        <w:tc>
          <w:tcPr>
            <w:tcW w:w="11367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Первая половина дня</w:t>
            </w:r>
          </w:p>
        </w:tc>
      </w:tr>
      <w:tr w:rsidR="006320FA" w:rsidRPr="003F27AA" w:rsidTr="00EA7ADD">
        <w:tc>
          <w:tcPr>
            <w:tcW w:w="3419" w:type="dxa"/>
            <w:vMerge w:val="restart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7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Продолжать воспитывать заботливое отношение к растениям, животным, птицам, рыбам и учить ухаживать за ними. Приобщать к работе по выращиванию зелени для корма птиц в зимнее время. Привлекать детей к подкормке птиц. Приучать к работе на огороде и цветнике. Формирование бережного отношения к оборудованию для трудовой деятельности.</w:t>
            </w:r>
          </w:p>
        </w:tc>
      </w:tr>
      <w:tr w:rsidR="006320FA" w:rsidRPr="003F27AA" w:rsidTr="00EA7ADD">
        <w:tc>
          <w:tcPr>
            <w:tcW w:w="3419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3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Показ, объяснение, обучение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Обучение, совместный труд детей и взрослых, беседы, чтение художественной литературы, дидактическая </w:t>
            </w:r>
            <w:r w:rsidRPr="003F27AA">
              <w:rPr>
                <w:rFonts w:ascii="Times New Roman" w:hAnsi="Times New Roman"/>
                <w:sz w:val="24"/>
                <w:szCs w:val="24"/>
              </w:rPr>
              <w:lastRenderedPageBreak/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4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Продуктивная деятельность, ведение календаря природы, </w:t>
            </w:r>
            <w:r w:rsidRPr="003F27AA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досуги</w:t>
            </w:r>
          </w:p>
        </w:tc>
        <w:tc>
          <w:tcPr>
            <w:tcW w:w="2520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lastRenderedPageBreak/>
              <w:t>Личный пример, напоминание, объяснение</w:t>
            </w:r>
          </w:p>
        </w:tc>
      </w:tr>
      <w:tr w:rsidR="006320FA" w:rsidRPr="003F27AA" w:rsidTr="00EA7ADD">
        <w:tc>
          <w:tcPr>
            <w:tcW w:w="3419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7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6320FA" w:rsidRPr="003F27AA" w:rsidTr="00EA7ADD">
        <w:tc>
          <w:tcPr>
            <w:tcW w:w="3419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7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Дидактические и развивающие игры. Трудовые поручения, участие в совместной работе </w:t>
            </w:r>
            <w:proofErr w:type="gramStart"/>
            <w:r w:rsidRPr="003F27A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F27AA">
              <w:rPr>
                <w:rFonts w:ascii="Times New Roman" w:hAnsi="Times New Roman"/>
                <w:sz w:val="24"/>
                <w:szCs w:val="24"/>
              </w:rPr>
              <w:t xml:space="preserve"> взрослым в уходе за растениями  и животными, уголка природы</w:t>
            </w:r>
          </w:p>
        </w:tc>
      </w:tr>
      <w:tr w:rsidR="006320FA" w:rsidRPr="003F27AA" w:rsidTr="00EA7ADD">
        <w:tc>
          <w:tcPr>
            <w:tcW w:w="3419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3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Показ, объяснение, напоминания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Просмотр видеофильмов, диафильмов, совместный труд детей и взрослых, беседы, чтение художественной литературы, дидактическая игра</w:t>
            </w:r>
          </w:p>
        </w:tc>
        <w:tc>
          <w:tcPr>
            <w:tcW w:w="2774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Продуктивная деятельность, игра</w:t>
            </w:r>
          </w:p>
        </w:tc>
        <w:tc>
          <w:tcPr>
            <w:tcW w:w="2520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Личный пример, напоминание, объяснение</w:t>
            </w:r>
          </w:p>
        </w:tc>
      </w:tr>
    </w:tbl>
    <w:p w:rsidR="006320FA" w:rsidRDefault="006320FA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1F" w:rsidRDefault="0027361F" w:rsidP="006320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20FA" w:rsidRPr="003F27AA" w:rsidRDefault="006320FA" w:rsidP="006320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7AA">
        <w:rPr>
          <w:rFonts w:ascii="Times New Roman" w:hAnsi="Times New Roman"/>
          <w:b/>
          <w:sz w:val="24"/>
          <w:szCs w:val="24"/>
        </w:rPr>
        <w:t>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5914"/>
        <w:gridCol w:w="416"/>
        <w:gridCol w:w="2541"/>
        <w:gridCol w:w="339"/>
        <w:gridCol w:w="2619"/>
      </w:tblGrid>
      <w:tr w:rsidR="006320FA" w:rsidRPr="003F27AA" w:rsidTr="00EA7ADD">
        <w:tc>
          <w:tcPr>
            <w:tcW w:w="2957" w:type="dxa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Виды труда</w:t>
            </w: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6320FA" w:rsidRPr="003F27AA" w:rsidTr="00EA7ADD">
        <w:tc>
          <w:tcPr>
            <w:tcW w:w="2957" w:type="dxa"/>
            <w:vMerge w:val="restart"/>
          </w:tcPr>
          <w:p w:rsidR="006320FA" w:rsidRPr="003F27AA" w:rsidRDefault="006320FA" w:rsidP="00EA7AD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1.Самообслуживание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организованная образовательная деятельность в ходе режимных моментов</w:t>
            </w:r>
          </w:p>
        </w:tc>
        <w:tc>
          <w:tcPr>
            <w:tcW w:w="2957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958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Формы работы с детьми</w:t>
            </w:r>
            <w:proofErr w:type="gramStart"/>
            <w:r w:rsidRPr="003F27AA">
              <w:rPr>
                <w:rFonts w:ascii="Times New Roman" w:hAnsi="Times New Roman"/>
                <w:b/>
                <w:sz w:val="24"/>
                <w:szCs w:val="24"/>
              </w:rPr>
              <w:t xml:space="preserve">  П</w:t>
            </w:r>
            <w:proofErr w:type="gramEnd"/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ервая половина дня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3F27AA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3F27AA">
              <w:rPr>
                <w:rFonts w:ascii="Times New Roman" w:hAnsi="Times New Roman"/>
                <w:sz w:val="24"/>
                <w:szCs w:val="24"/>
              </w:rPr>
              <w:t xml:space="preserve"> чистить зубы. Учить самостоятельно и своевременно готовить материалы и пособия к занятиям, без напоминания убирать свое рабочее место. Закреплять умение одеваться и раздеваться, ухаживать за обувью. Формировать привычку бережно относиться к  личным вещам. Развивать желание помогать друг другу.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Объяснение, обучение, напоминание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57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Дидактические игры, рассматривание иллюстраций</w:t>
            </w:r>
          </w:p>
        </w:tc>
        <w:tc>
          <w:tcPr>
            <w:tcW w:w="2958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Дидактические и развивающие игры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Поручения, игровые ситуации, досуг</w:t>
            </w:r>
          </w:p>
        </w:tc>
        <w:tc>
          <w:tcPr>
            <w:tcW w:w="2957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Дидактические игры, сюжетно-ролевые игры, чтение художественной литературы</w:t>
            </w:r>
          </w:p>
        </w:tc>
        <w:tc>
          <w:tcPr>
            <w:tcW w:w="2958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Личный пример, беседа</w:t>
            </w:r>
          </w:p>
        </w:tc>
      </w:tr>
      <w:tr w:rsidR="006320FA" w:rsidRPr="003F27AA" w:rsidTr="00EA7ADD">
        <w:tc>
          <w:tcPr>
            <w:tcW w:w="2957" w:type="dxa"/>
            <w:vMerge w:val="restart"/>
          </w:tcPr>
          <w:p w:rsidR="006320FA" w:rsidRPr="003F27AA" w:rsidRDefault="006320FA" w:rsidP="00EA7AD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2.Хозяйственно-бытовой труд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Первая половина дня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Формирование трудолюбия (порядок на участке и в группе) и  первичных представлений о труде взрослых. Приучать сервировать стол, приводить его в порядок после еды. Учить </w:t>
            </w:r>
            <w:proofErr w:type="gramStart"/>
            <w:r w:rsidRPr="003F27AA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3F27AA">
              <w:rPr>
                <w:rFonts w:ascii="Times New Roman" w:hAnsi="Times New Roman"/>
                <w:sz w:val="24"/>
                <w:szCs w:val="24"/>
              </w:rPr>
              <w:t xml:space="preserve"> раскладывать подготовленные воспитателем материалы для занятий, убирать их. Продолжать расширять представления детей о труде взрослых.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Обучение, показ, объяснение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Обучение, совместный труд, поручения, дидактические игры, продуктивная деятельность, экскурсии</w:t>
            </w:r>
          </w:p>
        </w:tc>
        <w:tc>
          <w:tcPr>
            <w:tcW w:w="288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Творческие задания, дежурство, задания, поручения</w:t>
            </w:r>
          </w:p>
        </w:tc>
        <w:tc>
          <w:tcPr>
            <w:tcW w:w="2619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Личный пример, беседа, совместный труд детей и взрослых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Трудовые поручения, участие в совместной </w:t>
            </w:r>
            <w:proofErr w:type="gramStart"/>
            <w:r w:rsidRPr="003F27A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F27AA">
              <w:rPr>
                <w:rFonts w:ascii="Times New Roman" w:hAnsi="Times New Roman"/>
                <w:sz w:val="24"/>
                <w:szCs w:val="24"/>
              </w:rPr>
              <w:t xml:space="preserve"> взрослым в уборке игровых уголков,  участие в ремонте атрибутов для игр детей и книг. Приучать убирать постель после сна.</w:t>
            </w:r>
          </w:p>
        </w:tc>
      </w:tr>
      <w:tr w:rsidR="006320FA" w:rsidRPr="003F27AA" w:rsidTr="00EA7ADD">
        <w:trPr>
          <w:trHeight w:val="534"/>
        </w:trPr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Обучение, показ, объяснение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Обучение, совместный труд, поручения, продуктивная деятельность</w:t>
            </w:r>
          </w:p>
        </w:tc>
        <w:tc>
          <w:tcPr>
            <w:tcW w:w="288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Творческие задания, дежурство, задания, поручения</w:t>
            </w:r>
          </w:p>
        </w:tc>
        <w:tc>
          <w:tcPr>
            <w:tcW w:w="2619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Личный пример, беседа, совместный труд детей и взрослых</w:t>
            </w:r>
          </w:p>
        </w:tc>
      </w:tr>
      <w:tr w:rsidR="006320FA" w:rsidRPr="003F27AA" w:rsidTr="00EA7ADD">
        <w:trPr>
          <w:trHeight w:val="544"/>
        </w:trPr>
        <w:tc>
          <w:tcPr>
            <w:tcW w:w="2957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3.Труд в природе</w:t>
            </w: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Первая половина дня</w:t>
            </w:r>
          </w:p>
        </w:tc>
      </w:tr>
      <w:tr w:rsidR="006320FA" w:rsidRPr="003F27AA" w:rsidTr="00EA7ADD">
        <w:tc>
          <w:tcPr>
            <w:tcW w:w="2957" w:type="dxa"/>
            <w:vMerge w:val="restart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Формирование заботливого отношения к растениям, животным, птицам, рыбам и уходу за ними. Наблюдение за изменениями, произошедшими со знакомыми растениями и животными. Приучать </w:t>
            </w:r>
            <w:proofErr w:type="gramStart"/>
            <w:r w:rsidRPr="003F27AA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3F27AA">
              <w:rPr>
                <w:rFonts w:ascii="Times New Roman" w:hAnsi="Times New Roman"/>
                <w:sz w:val="24"/>
                <w:szCs w:val="24"/>
              </w:rPr>
              <w:t xml:space="preserve"> выполнять обязанности дежурного в уголке природы..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Показ, объяснение, обучение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Обучение, совместный труд детей и взрослых, беседы, </w:t>
            </w:r>
            <w:r w:rsidRPr="003F27AA">
              <w:rPr>
                <w:rFonts w:ascii="Times New Roman" w:hAnsi="Times New Roman"/>
                <w:sz w:val="24"/>
                <w:szCs w:val="24"/>
              </w:rPr>
              <w:lastRenderedPageBreak/>
              <w:t>чтение художественной литературы, дидактическая игра</w:t>
            </w:r>
          </w:p>
        </w:tc>
        <w:tc>
          <w:tcPr>
            <w:tcW w:w="288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Продуктивная деятельность, ведение </w:t>
            </w:r>
            <w:r w:rsidRPr="003F27AA">
              <w:rPr>
                <w:rFonts w:ascii="Times New Roman" w:hAnsi="Times New Roman"/>
                <w:sz w:val="24"/>
                <w:szCs w:val="24"/>
              </w:rPr>
              <w:lastRenderedPageBreak/>
              <w:t>календаря природы, тематические досуги</w:t>
            </w:r>
          </w:p>
        </w:tc>
        <w:tc>
          <w:tcPr>
            <w:tcW w:w="2619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Личный пример, напоминание, </w:t>
            </w:r>
            <w:r w:rsidRPr="003F27AA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Привлечение к совместной деятельности. Дежурство в уголке природы. Дидактические и развивающие игры. Трудовые поручения, участие в совместной работе </w:t>
            </w:r>
            <w:proofErr w:type="gramStart"/>
            <w:r w:rsidRPr="003F27A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F27AA">
              <w:rPr>
                <w:rFonts w:ascii="Times New Roman" w:hAnsi="Times New Roman"/>
                <w:sz w:val="24"/>
                <w:szCs w:val="24"/>
              </w:rPr>
              <w:t xml:space="preserve"> взрослым в уходе за растениями и животными,  уголка природы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Показ, объяснение, напоминания</w:t>
            </w:r>
          </w:p>
          <w:p w:rsidR="006320F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Просмотр видеофильмов, диафильмов, совместный труд детей и взрослых, беседы, чтение художественной литературы, дидактическая игра, целевые прогулки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Продуктивная деятельность, игра, поручения</w:t>
            </w:r>
          </w:p>
        </w:tc>
        <w:tc>
          <w:tcPr>
            <w:tcW w:w="2619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Личный пример, напоминание, объяснение</w:t>
            </w:r>
          </w:p>
        </w:tc>
      </w:tr>
      <w:tr w:rsidR="006320FA" w:rsidRPr="003F27AA" w:rsidTr="00EA7ADD">
        <w:tc>
          <w:tcPr>
            <w:tcW w:w="2957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4. Ручной труд</w:t>
            </w: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Первая половина дня</w:t>
            </w:r>
          </w:p>
        </w:tc>
      </w:tr>
      <w:tr w:rsidR="006320FA" w:rsidRPr="003F27AA" w:rsidTr="00EA7ADD">
        <w:tc>
          <w:tcPr>
            <w:tcW w:w="2957" w:type="dxa"/>
            <w:vMerge w:val="restart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  <w:tcBorders>
              <w:right w:val="nil"/>
            </w:tcBorders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Совершенствовать умение работать с природным материалом, бумагой, тканью. Продолжать учить делать  игры и игрушки своими руками, привлекать к изготовлению пособий для занятий. Учить экономно и рационально расходовать материалы.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Показ, объяснение, обучение, напоминание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Совместная деятельность детей  и взрослых, продуктивная деятельность</w:t>
            </w:r>
          </w:p>
        </w:tc>
        <w:tc>
          <w:tcPr>
            <w:tcW w:w="288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619" w:type="dxa"/>
            <w:tcBorders>
              <w:right w:val="nil"/>
            </w:tcBorders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Творческие задания, выставки, конкурсы</w:t>
            </w:r>
          </w:p>
        </w:tc>
      </w:tr>
      <w:tr w:rsidR="006320FA" w:rsidRPr="003F27AA" w:rsidTr="00EA7ADD">
        <w:tc>
          <w:tcPr>
            <w:tcW w:w="2957" w:type="dxa"/>
            <w:vMerge w:val="restart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Дидактические и развивающие игры. Трудовые поручения, участие </w:t>
            </w:r>
            <w:proofErr w:type="gramStart"/>
            <w:r w:rsidRPr="003F27A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F27AA">
              <w:rPr>
                <w:rFonts w:ascii="Times New Roman" w:hAnsi="Times New Roman"/>
                <w:sz w:val="24"/>
                <w:szCs w:val="24"/>
              </w:rPr>
              <w:t xml:space="preserve"> взрослым по ремонту атрибутов для игр детей, подклейке книг, изготовление пособий для занятий, самостоятельное планирование трудовой деятельности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Показ, объяснение, обучение, напоминание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детей  и взрослых, продуктивная </w:t>
            </w:r>
            <w:r w:rsidRPr="003F27A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88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 деятельность</w:t>
            </w:r>
          </w:p>
        </w:tc>
        <w:tc>
          <w:tcPr>
            <w:tcW w:w="2619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Творческие задания, выставки, конкурсы</w:t>
            </w:r>
          </w:p>
        </w:tc>
      </w:tr>
    </w:tbl>
    <w:p w:rsidR="006320FA" w:rsidRDefault="006320FA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1F" w:rsidRDefault="0027361F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1F" w:rsidRDefault="0027361F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1F" w:rsidRDefault="0027361F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FA" w:rsidRPr="003F27AA" w:rsidRDefault="006320FA" w:rsidP="006320FA">
      <w:pPr>
        <w:tabs>
          <w:tab w:val="left" w:pos="10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7AA">
        <w:rPr>
          <w:rFonts w:ascii="Times New Roman" w:hAnsi="Times New Roman"/>
          <w:b/>
          <w:sz w:val="24"/>
          <w:szCs w:val="24"/>
        </w:rPr>
        <w:t>Подготовительная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5914"/>
        <w:gridCol w:w="416"/>
        <w:gridCol w:w="2541"/>
        <w:gridCol w:w="339"/>
        <w:gridCol w:w="2619"/>
      </w:tblGrid>
      <w:tr w:rsidR="006320FA" w:rsidRPr="003F27AA" w:rsidTr="00EA7ADD">
        <w:tc>
          <w:tcPr>
            <w:tcW w:w="2957" w:type="dxa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Виды труда</w:t>
            </w: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6320FA" w:rsidRPr="003F27AA" w:rsidTr="00EA7ADD">
        <w:tc>
          <w:tcPr>
            <w:tcW w:w="2957" w:type="dxa"/>
            <w:vMerge w:val="restart"/>
          </w:tcPr>
          <w:p w:rsidR="006320FA" w:rsidRPr="003F27AA" w:rsidRDefault="006320FA" w:rsidP="00EA7AD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1.Самообслуживание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организованная образовательная деятельность в ходе режимных моментов</w:t>
            </w:r>
          </w:p>
        </w:tc>
        <w:tc>
          <w:tcPr>
            <w:tcW w:w="2957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958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Формы работы с детьми</w:t>
            </w:r>
            <w:proofErr w:type="gramStart"/>
            <w:r w:rsidRPr="003F27AA">
              <w:rPr>
                <w:rFonts w:ascii="Times New Roman" w:hAnsi="Times New Roman"/>
                <w:b/>
                <w:sz w:val="24"/>
                <w:szCs w:val="24"/>
              </w:rPr>
              <w:t xml:space="preserve">  П</w:t>
            </w:r>
            <w:proofErr w:type="gramEnd"/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ервая половина дня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3F27AA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3F27AA">
              <w:rPr>
                <w:rFonts w:ascii="Times New Roman" w:hAnsi="Times New Roman"/>
                <w:sz w:val="24"/>
                <w:szCs w:val="24"/>
              </w:rPr>
              <w:t xml:space="preserve"> чистить зубы. Учить самостоятельно и своевременно готовить материалы и пособия к занятиям, без напоминания убирать свое рабочее место. Закреплять умение одеваться и раздеваться, ухаживать за обувью. Формировать привычку бережно относиться к  личным вещам. Развивать желание помогать друг другу.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Объяснение, обучение, напоминание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57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Дидактические игры, рассматривание иллюстраций</w:t>
            </w:r>
          </w:p>
        </w:tc>
        <w:tc>
          <w:tcPr>
            <w:tcW w:w="2958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Дидактические и развивающие игры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Поручения, игровые ситуации, досуг</w:t>
            </w:r>
          </w:p>
        </w:tc>
        <w:tc>
          <w:tcPr>
            <w:tcW w:w="2957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Дидактические игры, сюжетно-ролевые игры, чтение художественной литературы</w:t>
            </w:r>
          </w:p>
        </w:tc>
        <w:tc>
          <w:tcPr>
            <w:tcW w:w="2958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Личный пример, беседа</w:t>
            </w:r>
          </w:p>
        </w:tc>
      </w:tr>
      <w:tr w:rsidR="006320FA" w:rsidRPr="003F27AA" w:rsidTr="00EA7ADD">
        <w:tc>
          <w:tcPr>
            <w:tcW w:w="2957" w:type="dxa"/>
            <w:vMerge w:val="restart"/>
          </w:tcPr>
          <w:p w:rsidR="006320FA" w:rsidRPr="003F27AA" w:rsidRDefault="006320FA" w:rsidP="00EA7AD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2.Хозяйственно-бытовой труд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Первая половина дня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Формирование трудолюбия (порядок на участке и в группе) и  первичных представлений о труде взрослых. </w:t>
            </w:r>
            <w:r w:rsidRPr="003F27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Приучать сервировать стол, приводить его в порядок после еды. Учить </w:t>
            </w:r>
            <w:proofErr w:type="gramStart"/>
            <w:r w:rsidRPr="003F27AA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3F27AA">
              <w:rPr>
                <w:rFonts w:ascii="Times New Roman" w:hAnsi="Times New Roman"/>
                <w:sz w:val="24"/>
                <w:szCs w:val="24"/>
              </w:rPr>
              <w:t xml:space="preserve"> раскладывать подготовленные воспитателем материалы для занятий, убирать их. Продолжать расширять представления детей о труде взрослых.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Обучение, показ, объяснение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Обучение, совместный труд, поручения, дидактические игры, продуктивная деятельность, экскурсии</w:t>
            </w:r>
          </w:p>
        </w:tc>
        <w:tc>
          <w:tcPr>
            <w:tcW w:w="288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Творческие задания, дежурство, задания, поручения</w:t>
            </w:r>
          </w:p>
        </w:tc>
        <w:tc>
          <w:tcPr>
            <w:tcW w:w="2619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Личный пример, беседа, совместный труд детей и взрослых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Трудовые поручения, участие в совместной </w:t>
            </w:r>
            <w:proofErr w:type="gramStart"/>
            <w:r w:rsidRPr="003F27A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F27AA">
              <w:rPr>
                <w:rFonts w:ascii="Times New Roman" w:hAnsi="Times New Roman"/>
                <w:sz w:val="24"/>
                <w:szCs w:val="24"/>
              </w:rPr>
              <w:t xml:space="preserve"> взрослым в уборке игровых уголков,  участие в ремонте атрибутов для игр детей и книг. Приучать убирать постель после сна.</w:t>
            </w:r>
          </w:p>
        </w:tc>
      </w:tr>
      <w:tr w:rsidR="006320FA" w:rsidRPr="003F27AA" w:rsidTr="00EA7ADD">
        <w:trPr>
          <w:trHeight w:val="534"/>
        </w:trPr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Обучение, показ, объяснение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Обучение, совместный труд, поручения, продуктивная деятельность</w:t>
            </w:r>
          </w:p>
        </w:tc>
        <w:tc>
          <w:tcPr>
            <w:tcW w:w="288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Творческие задания, дежурство, задания, поручения</w:t>
            </w:r>
          </w:p>
        </w:tc>
        <w:tc>
          <w:tcPr>
            <w:tcW w:w="2619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Личный пример, беседа, совместный труд детей и взрослых</w:t>
            </w:r>
          </w:p>
        </w:tc>
      </w:tr>
      <w:tr w:rsidR="006320FA" w:rsidRPr="003F27AA" w:rsidTr="00EA7ADD">
        <w:tc>
          <w:tcPr>
            <w:tcW w:w="2957" w:type="dxa"/>
          </w:tcPr>
          <w:p w:rsidR="006320FA" w:rsidRPr="003F27AA" w:rsidRDefault="006320FA" w:rsidP="00EA7AD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3.Труд в природе</w:t>
            </w: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Первая половина дня</w:t>
            </w:r>
          </w:p>
        </w:tc>
      </w:tr>
      <w:tr w:rsidR="006320FA" w:rsidRPr="003F27AA" w:rsidTr="00EA7ADD">
        <w:tc>
          <w:tcPr>
            <w:tcW w:w="2957" w:type="dxa"/>
            <w:vMerge w:val="restart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Формирование заботливого отношения к растениям, животным, птицам, рыбам и уходу за ними. Наблюдение за изменениями, произошедшими со знакомыми растениями и животными. Приучать </w:t>
            </w:r>
            <w:proofErr w:type="gramStart"/>
            <w:r w:rsidRPr="003F27AA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3F27AA">
              <w:rPr>
                <w:rFonts w:ascii="Times New Roman" w:hAnsi="Times New Roman"/>
                <w:sz w:val="24"/>
                <w:szCs w:val="24"/>
              </w:rPr>
              <w:t xml:space="preserve"> выполнять обязанности дежурного в уголке природы..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Показ, объяснение, обучение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Обучение, совместный труд детей и взрослых, беседы, чтение художественной литературы, дидактическая игра</w:t>
            </w:r>
          </w:p>
        </w:tc>
        <w:tc>
          <w:tcPr>
            <w:tcW w:w="288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Продуктивная деятельность, ведение календаря природы, тематические досуги</w:t>
            </w:r>
          </w:p>
        </w:tc>
        <w:tc>
          <w:tcPr>
            <w:tcW w:w="2619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Личный пример, напоминание, объяснение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Привлечение к совместной деятельности. Дежурство в уголке природы. Дидактические и развивающие игры. Трудовые поручения, участие в совместной работе </w:t>
            </w:r>
            <w:proofErr w:type="gramStart"/>
            <w:r w:rsidRPr="003F27A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F27AA">
              <w:rPr>
                <w:rFonts w:ascii="Times New Roman" w:hAnsi="Times New Roman"/>
                <w:sz w:val="24"/>
                <w:szCs w:val="24"/>
              </w:rPr>
              <w:t xml:space="preserve"> взрослым в уходе за растениями и животными,  уголка природы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Показ, объяснение, напоминания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Просмотр видеофильмов, диафильмов, совместный труд детей и взрослых, беседы, чтение художественной литературы, дидактическая игра, целевые прогулки</w:t>
            </w:r>
          </w:p>
        </w:tc>
        <w:tc>
          <w:tcPr>
            <w:tcW w:w="288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Продуктивная деятельность, игра, поручения</w:t>
            </w:r>
          </w:p>
        </w:tc>
        <w:tc>
          <w:tcPr>
            <w:tcW w:w="2619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Личный пример, напоминание, объяснение</w:t>
            </w:r>
          </w:p>
        </w:tc>
      </w:tr>
      <w:tr w:rsidR="006320FA" w:rsidRPr="003F27AA" w:rsidTr="00EA7ADD">
        <w:tc>
          <w:tcPr>
            <w:tcW w:w="2957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4. Ручной труд</w:t>
            </w: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Первая половина дня</w:t>
            </w:r>
          </w:p>
        </w:tc>
      </w:tr>
      <w:tr w:rsidR="006320FA" w:rsidRPr="003F27AA" w:rsidTr="00EA7ADD">
        <w:tc>
          <w:tcPr>
            <w:tcW w:w="2957" w:type="dxa"/>
            <w:vMerge w:val="restart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Совершенствовать умение работать с природным материалом, бумагой, тканью. Продолжать учить делать  игры и игрушки своими руками, привлекать к изготовлению пособий для занятий. Учить экономно и рационально расходовать материалы.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Показ, объяснение, обучение, напоминание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Совместная деятельность детей  и взрослых, продуктивная деятельность</w:t>
            </w:r>
          </w:p>
        </w:tc>
        <w:tc>
          <w:tcPr>
            <w:tcW w:w="288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619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Творческие задания, выставки, конкурсы</w:t>
            </w:r>
          </w:p>
        </w:tc>
      </w:tr>
      <w:tr w:rsidR="006320FA" w:rsidRPr="003F27AA" w:rsidTr="00EA7ADD">
        <w:tc>
          <w:tcPr>
            <w:tcW w:w="2957" w:type="dxa"/>
            <w:vMerge w:val="restart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5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Дидактические и развивающие игры. Трудовые поручения, участие </w:t>
            </w:r>
            <w:proofErr w:type="gramStart"/>
            <w:r w:rsidRPr="003F27A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F27AA">
              <w:rPr>
                <w:rFonts w:ascii="Times New Roman" w:hAnsi="Times New Roman"/>
                <w:sz w:val="24"/>
                <w:szCs w:val="24"/>
              </w:rPr>
              <w:t xml:space="preserve"> взрослым по ремонту атрибутов для игр детей, подклейке книг, изготовление пособий для занятий, самостоятельное планирование трудовой деятельности</w:t>
            </w:r>
          </w:p>
        </w:tc>
      </w:tr>
      <w:tr w:rsidR="006320FA" w:rsidRPr="003F27AA" w:rsidTr="00EA7ADD">
        <w:tc>
          <w:tcPr>
            <w:tcW w:w="2957" w:type="dxa"/>
            <w:vMerge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 xml:space="preserve">Показ, объяснение,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27AA">
              <w:rPr>
                <w:rFonts w:ascii="Times New Roman" w:hAnsi="Times New Roman"/>
                <w:sz w:val="24"/>
                <w:szCs w:val="24"/>
              </w:rPr>
              <w:t>бучение, напоминание</w:t>
            </w:r>
          </w:p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Совместная деятельность детей  и взрослых, продуктивная деятельность</w:t>
            </w:r>
          </w:p>
        </w:tc>
        <w:tc>
          <w:tcPr>
            <w:tcW w:w="2880" w:type="dxa"/>
            <w:gridSpan w:val="2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619" w:type="dxa"/>
          </w:tcPr>
          <w:p w:rsidR="006320FA" w:rsidRPr="003F27AA" w:rsidRDefault="006320FA" w:rsidP="00EA7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7AA">
              <w:rPr>
                <w:rFonts w:ascii="Times New Roman" w:hAnsi="Times New Roman"/>
                <w:sz w:val="24"/>
                <w:szCs w:val="24"/>
              </w:rPr>
              <w:t>Творческие задания, выставки, конкурсы</w:t>
            </w:r>
          </w:p>
        </w:tc>
      </w:tr>
    </w:tbl>
    <w:p w:rsidR="0027361F" w:rsidRDefault="0027361F" w:rsidP="00465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61F" w:rsidRDefault="0027361F" w:rsidP="00465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61F" w:rsidRDefault="0027361F" w:rsidP="00465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61F" w:rsidRDefault="0027361F" w:rsidP="00465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552" w:rsidRDefault="00012552" w:rsidP="00465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552" w:rsidRDefault="00012552" w:rsidP="00465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946" w:rsidRPr="00465946" w:rsidRDefault="00465946" w:rsidP="004659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946">
        <w:rPr>
          <w:rFonts w:ascii="Times New Roman" w:hAnsi="Times New Roman"/>
          <w:b/>
          <w:sz w:val="28"/>
          <w:szCs w:val="28"/>
        </w:rPr>
        <w:lastRenderedPageBreak/>
        <w:t xml:space="preserve">2.6.  Образовательная    область «Познание» </w:t>
      </w:r>
    </w:p>
    <w:p w:rsidR="00465946" w:rsidRPr="00465946" w:rsidRDefault="00465946" w:rsidP="004659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5946">
        <w:rPr>
          <w:rFonts w:ascii="Times New Roman" w:hAnsi="Times New Roman"/>
          <w:b/>
          <w:sz w:val="28"/>
          <w:szCs w:val="28"/>
        </w:rPr>
        <w:t xml:space="preserve">Цель: </w:t>
      </w:r>
      <w:r w:rsidRPr="00465946">
        <w:rPr>
          <w:rFonts w:ascii="Times New Roman" w:hAnsi="Times New Roman"/>
          <w:sz w:val="28"/>
          <w:szCs w:val="28"/>
        </w:rPr>
        <w:t>Развитие у детей познавательных интересов, интеллектуальное развитие детей. Формирование начал экологической культуры</w:t>
      </w:r>
      <w:r w:rsidRPr="00465946">
        <w:rPr>
          <w:rFonts w:ascii="Times New Roman" w:hAnsi="Times New Roman"/>
          <w:b/>
          <w:sz w:val="28"/>
          <w:szCs w:val="28"/>
        </w:rPr>
        <w:t>.</w:t>
      </w:r>
    </w:p>
    <w:p w:rsidR="00465946" w:rsidRPr="00465946" w:rsidRDefault="00465946" w:rsidP="004659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6594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65946" w:rsidRPr="00465946" w:rsidRDefault="00465946" w:rsidP="00465946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5946">
        <w:rPr>
          <w:rFonts w:ascii="Times New Roman" w:hAnsi="Times New Roman"/>
          <w:sz w:val="28"/>
          <w:szCs w:val="28"/>
        </w:rPr>
        <w:t>развивать логическое мышление детей, воображение и образное мышление; развивать конструктивные навыки; развивать первичные представления о моделировании, развивать познавательно-исследовательскую деятельность;</w:t>
      </w:r>
    </w:p>
    <w:p w:rsidR="00465946" w:rsidRPr="00465946" w:rsidRDefault="00465946" w:rsidP="00465946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5946">
        <w:rPr>
          <w:rFonts w:ascii="Times New Roman" w:hAnsi="Times New Roman"/>
          <w:sz w:val="28"/>
          <w:szCs w:val="28"/>
        </w:rPr>
        <w:t xml:space="preserve">формировать сенсорные эталоны, элементарные математические представления; формировать целостную картину мира, систематизировать накопленные и полученные представления о мире; формировать позитивное отношение к миру, включающее бережное, созидательное и познавательное отношения; </w:t>
      </w:r>
    </w:p>
    <w:p w:rsidR="00465946" w:rsidRPr="00465946" w:rsidRDefault="00465946" w:rsidP="00465946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5946">
        <w:rPr>
          <w:rFonts w:ascii="Times New Roman" w:hAnsi="Times New Roman"/>
          <w:sz w:val="28"/>
          <w:szCs w:val="28"/>
        </w:rPr>
        <w:t xml:space="preserve">расширять кругозор детей; </w:t>
      </w:r>
    </w:p>
    <w:p w:rsidR="00465946" w:rsidRPr="00465946" w:rsidRDefault="00465946" w:rsidP="004659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5946" w:rsidRPr="00465946" w:rsidRDefault="00465946" w:rsidP="0046594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5946">
        <w:rPr>
          <w:rFonts w:ascii="Times New Roman" w:hAnsi="Times New Roman"/>
          <w:b/>
          <w:i/>
          <w:sz w:val="28"/>
          <w:szCs w:val="28"/>
        </w:rPr>
        <w:t xml:space="preserve">Программно-методическое обеспечение образовательной области «Познание» </w:t>
      </w:r>
    </w:p>
    <w:tbl>
      <w:tblPr>
        <w:tblStyle w:val="a3"/>
        <w:tblW w:w="14916" w:type="dxa"/>
        <w:tblInd w:w="360" w:type="dxa"/>
        <w:tblLook w:val="04A0"/>
      </w:tblPr>
      <w:tblGrid>
        <w:gridCol w:w="516"/>
        <w:gridCol w:w="4194"/>
        <w:gridCol w:w="10206"/>
      </w:tblGrid>
      <w:tr w:rsidR="00465946" w:rsidTr="00E77223">
        <w:tc>
          <w:tcPr>
            <w:tcW w:w="516" w:type="dxa"/>
          </w:tcPr>
          <w:p w:rsidR="00465946" w:rsidRDefault="00465946" w:rsidP="00EA7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94" w:type="dxa"/>
          </w:tcPr>
          <w:p w:rsidR="00465946" w:rsidRDefault="00465946" w:rsidP="00EA7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книги</w:t>
            </w:r>
          </w:p>
        </w:tc>
        <w:tc>
          <w:tcPr>
            <w:tcW w:w="10206" w:type="dxa"/>
          </w:tcPr>
          <w:p w:rsidR="00465946" w:rsidRDefault="00465946" w:rsidP="00EA7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</w:tr>
      <w:tr w:rsidR="00465946" w:rsidTr="00E77223">
        <w:tc>
          <w:tcPr>
            <w:tcW w:w="516" w:type="dxa"/>
          </w:tcPr>
          <w:p w:rsidR="00E77223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223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946" w:rsidRPr="007F7E13" w:rsidRDefault="00465946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94" w:type="dxa"/>
          </w:tcPr>
          <w:p w:rsidR="00E77223" w:rsidRPr="00E77223" w:rsidRDefault="00E77223" w:rsidP="00EA7ADD">
            <w:pPr>
              <w:rPr>
                <w:rFonts w:ascii="Times New Roman CYR" w:hAnsi="Times New Roman CYR" w:cs="Times New Roman CYR"/>
                <w:i/>
                <w:sz w:val="24"/>
                <w:szCs w:val="24"/>
                <w:u w:val="single"/>
              </w:rPr>
            </w:pPr>
            <w:r w:rsidRPr="00E77223">
              <w:rPr>
                <w:rFonts w:ascii="Times New Roman CYR" w:hAnsi="Times New Roman CYR" w:cs="Times New Roman CYR"/>
                <w:i/>
                <w:sz w:val="24"/>
                <w:szCs w:val="24"/>
                <w:u w:val="single"/>
              </w:rPr>
              <w:t>Сенсорное развитие</w:t>
            </w:r>
          </w:p>
          <w:p w:rsidR="00E77223" w:rsidRPr="00E77223" w:rsidRDefault="00E77223" w:rsidP="00EA7ADD">
            <w:pP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</w:p>
          <w:p w:rsidR="00465946" w:rsidRPr="00C11C93" w:rsidRDefault="00465946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93">
              <w:rPr>
                <w:rFonts w:ascii="Times New Roman CYR" w:hAnsi="Times New Roman CYR" w:cs="Times New Roman CYR"/>
                <w:sz w:val="24"/>
                <w:szCs w:val="24"/>
              </w:rPr>
              <w:t>Дидактические игры и упражнения по сенсорному воспитанию</w:t>
            </w:r>
          </w:p>
        </w:tc>
        <w:tc>
          <w:tcPr>
            <w:tcW w:w="10206" w:type="dxa"/>
          </w:tcPr>
          <w:p w:rsidR="00E77223" w:rsidRDefault="00E77223" w:rsidP="00EA7ADD">
            <w:pPr>
              <w:ind w:left="72" w:right="-108"/>
              <w:jc w:val="center"/>
              <w:rPr>
                <w:rFonts w:ascii="Times New Roman CYR" w:hAnsi="Times New Roman CYR" w:cs="Times New Roman CYR"/>
              </w:rPr>
            </w:pPr>
          </w:p>
          <w:p w:rsidR="00E77223" w:rsidRDefault="00E77223" w:rsidP="00EA7ADD">
            <w:pPr>
              <w:ind w:left="72" w:right="-108"/>
              <w:jc w:val="center"/>
              <w:rPr>
                <w:rFonts w:ascii="Times New Roman CYR" w:hAnsi="Times New Roman CYR" w:cs="Times New Roman CYR"/>
              </w:rPr>
            </w:pPr>
          </w:p>
          <w:p w:rsidR="00465946" w:rsidRPr="00C11C93" w:rsidRDefault="00465946" w:rsidP="00E77223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Л.А.Венгер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r w:rsidRPr="00C11C93">
              <w:rPr>
                <w:rFonts w:ascii="Times New Roman CYR" w:hAnsi="Times New Roman CYR" w:cs="Times New Roman CYR"/>
              </w:rPr>
              <w:t>М.: Просвещение, 2003</w:t>
            </w:r>
          </w:p>
          <w:p w:rsidR="00465946" w:rsidRPr="00755501" w:rsidRDefault="00465946" w:rsidP="00E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946" w:rsidTr="00E77223">
        <w:tc>
          <w:tcPr>
            <w:tcW w:w="516" w:type="dxa"/>
          </w:tcPr>
          <w:p w:rsidR="00465946" w:rsidRPr="007F7E13" w:rsidRDefault="00465946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94" w:type="dxa"/>
          </w:tcPr>
          <w:p w:rsidR="00465946" w:rsidRPr="00C11C93" w:rsidRDefault="00465946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93">
              <w:rPr>
                <w:rFonts w:ascii="Times New Roman" w:hAnsi="Times New Roman" w:cs="Times New Roman"/>
                <w:sz w:val="24"/>
                <w:szCs w:val="24"/>
              </w:rPr>
              <w:t>Занятия по сенсорному воспитанию</w:t>
            </w:r>
          </w:p>
        </w:tc>
        <w:tc>
          <w:tcPr>
            <w:tcW w:w="10206" w:type="dxa"/>
          </w:tcPr>
          <w:p w:rsidR="00465946" w:rsidRPr="00C11C93" w:rsidRDefault="00465946" w:rsidP="00E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93">
              <w:rPr>
                <w:rFonts w:ascii="Times New Roman" w:hAnsi="Times New Roman" w:cs="Times New Roman"/>
                <w:sz w:val="24"/>
                <w:szCs w:val="24"/>
              </w:rPr>
              <w:t>Э.Г.Пилюгина,</w:t>
            </w:r>
            <w:r w:rsidRPr="00C1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C93">
              <w:rPr>
                <w:rFonts w:ascii="Times New Roman" w:hAnsi="Times New Roman" w:cs="Times New Roman"/>
                <w:sz w:val="24"/>
                <w:szCs w:val="24"/>
              </w:rPr>
              <w:t>М.: Просвещение, 2003</w:t>
            </w:r>
          </w:p>
        </w:tc>
      </w:tr>
      <w:tr w:rsidR="00465946" w:rsidTr="00E77223">
        <w:tc>
          <w:tcPr>
            <w:tcW w:w="516" w:type="dxa"/>
          </w:tcPr>
          <w:p w:rsidR="00E77223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223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946" w:rsidRPr="007F7E13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5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E77223" w:rsidRPr="00E77223" w:rsidRDefault="00E77223" w:rsidP="00EA7AD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77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Математическое развитие</w:t>
            </w:r>
          </w:p>
          <w:p w:rsidR="00E77223" w:rsidRPr="00E77223" w:rsidRDefault="00E77223" w:rsidP="00EA7AD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5946" w:rsidRPr="00C11C93" w:rsidRDefault="00465946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93">
              <w:rPr>
                <w:rFonts w:ascii="Times New Roman" w:hAnsi="Times New Roman" w:cs="Times New Roman"/>
                <w:sz w:val="24"/>
                <w:szCs w:val="24"/>
              </w:rPr>
              <w:t>Математика от трёх до семи.</w:t>
            </w:r>
          </w:p>
        </w:tc>
        <w:tc>
          <w:tcPr>
            <w:tcW w:w="10206" w:type="dxa"/>
          </w:tcPr>
          <w:p w:rsidR="00E77223" w:rsidRDefault="00E77223" w:rsidP="00E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23" w:rsidRDefault="00E77223" w:rsidP="00E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46" w:rsidRPr="00662317" w:rsidRDefault="00465946" w:rsidP="00E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З.А.Михайлова, </w:t>
            </w:r>
            <w:r w:rsidRPr="0066231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66231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62317">
              <w:rPr>
                <w:rFonts w:ascii="Times New Roman" w:hAnsi="Times New Roman" w:cs="Times New Roman"/>
                <w:sz w:val="24"/>
                <w:szCs w:val="24"/>
              </w:rPr>
              <w:t>Детство-Пресс,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2001г.</w:t>
            </w:r>
          </w:p>
        </w:tc>
      </w:tr>
      <w:tr w:rsidR="00465946" w:rsidTr="00E77223">
        <w:tc>
          <w:tcPr>
            <w:tcW w:w="516" w:type="dxa"/>
          </w:tcPr>
          <w:p w:rsidR="00465946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5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465946" w:rsidRPr="00071EAE" w:rsidRDefault="00465946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AE">
              <w:rPr>
                <w:rFonts w:ascii="Times New Roman" w:hAnsi="Times New Roman" w:cs="Times New Roman"/>
                <w:sz w:val="24"/>
                <w:szCs w:val="24"/>
              </w:rPr>
              <w:t>Игровые задачи для дошкольников</w:t>
            </w:r>
          </w:p>
        </w:tc>
        <w:tc>
          <w:tcPr>
            <w:tcW w:w="10206" w:type="dxa"/>
          </w:tcPr>
          <w:p w:rsidR="00465946" w:rsidRDefault="00465946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З.А.Михайлова, М., Просвещение, 1985г.</w:t>
            </w:r>
          </w:p>
        </w:tc>
      </w:tr>
      <w:tr w:rsidR="00465946" w:rsidTr="00E77223">
        <w:tc>
          <w:tcPr>
            <w:tcW w:w="516" w:type="dxa"/>
          </w:tcPr>
          <w:p w:rsidR="00465946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5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465946" w:rsidRDefault="00465946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до школы</w:t>
            </w:r>
          </w:p>
        </w:tc>
        <w:tc>
          <w:tcPr>
            <w:tcW w:w="10206" w:type="dxa"/>
          </w:tcPr>
          <w:p w:rsidR="00465946" w:rsidRDefault="00465946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А.А.Смоленцева, З.А.Михайлова,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Д-пр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2000г.</w:t>
            </w:r>
          </w:p>
        </w:tc>
      </w:tr>
      <w:tr w:rsidR="00465946" w:rsidTr="00E77223">
        <w:tc>
          <w:tcPr>
            <w:tcW w:w="516" w:type="dxa"/>
          </w:tcPr>
          <w:p w:rsidR="00465946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65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465946" w:rsidRDefault="00465946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и математика для дошкольников</w:t>
            </w:r>
          </w:p>
        </w:tc>
        <w:tc>
          <w:tcPr>
            <w:tcW w:w="10206" w:type="dxa"/>
          </w:tcPr>
          <w:p w:rsidR="00465946" w:rsidRDefault="00465946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Е.А.Носова, Р.Л.Непомнящая,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Д-пр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2000г.</w:t>
            </w:r>
          </w:p>
        </w:tc>
      </w:tr>
      <w:tr w:rsidR="00465946" w:rsidTr="00E77223">
        <w:tc>
          <w:tcPr>
            <w:tcW w:w="516" w:type="dxa"/>
          </w:tcPr>
          <w:p w:rsidR="00465946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65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465946" w:rsidRDefault="00465946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– это интересно</w:t>
            </w:r>
          </w:p>
        </w:tc>
        <w:tc>
          <w:tcPr>
            <w:tcW w:w="10206" w:type="dxa"/>
          </w:tcPr>
          <w:p w:rsidR="00465946" w:rsidRDefault="00465946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З.А.Михайлова,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И.Н.Чеплашкина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Д-пр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2002г.</w:t>
            </w:r>
          </w:p>
        </w:tc>
      </w:tr>
      <w:tr w:rsidR="00465946" w:rsidTr="00E77223">
        <w:tc>
          <w:tcPr>
            <w:tcW w:w="516" w:type="dxa"/>
          </w:tcPr>
          <w:p w:rsidR="00465946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65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465946" w:rsidRDefault="00465946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у детей дошкольного возраста</w:t>
            </w:r>
          </w:p>
        </w:tc>
        <w:tc>
          <w:tcPr>
            <w:tcW w:w="10206" w:type="dxa"/>
          </w:tcPr>
          <w:p w:rsidR="00465946" w:rsidRDefault="00465946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Т.Д.Рихтерман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М., Просвещение, 1991г.</w:t>
            </w:r>
          </w:p>
        </w:tc>
      </w:tr>
      <w:tr w:rsidR="00465946" w:rsidTr="00E77223">
        <w:tc>
          <w:tcPr>
            <w:tcW w:w="516" w:type="dxa"/>
          </w:tcPr>
          <w:p w:rsidR="00465946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65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465946" w:rsidRDefault="00465946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математике в детском саду</w:t>
            </w:r>
          </w:p>
        </w:tc>
        <w:tc>
          <w:tcPr>
            <w:tcW w:w="10206" w:type="dxa"/>
          </w:tcPr>
          <w:p w:rsidR="00465946" w:rsidRDefault="00465946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Л.С.Метлина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М., Просвещение, 1985г.</w:t>
            </w:r>
          </w:p>
        </w:tc>
      </w:tr>
      <w:tr w:rsidR="00465946" w:rsidTr="00E77223">
        <w:tc>
          <w:tcPr>
            <w:tcW w:w="516" w:type="dxa"/>
          </w:tcPr>
          <w:p w:rsidR="00465946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65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465946" w:rsidRDefault="00465946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«математические ступеньки»</w:t>
            </w:r>
          </w:p>
        </w:tc>
        <w:tc>
          <w:tcPr>
            <w:tcW w:w="10206" w:type="dxa"/>
          </w:tcPr>
          <w:p w:rsidR="00465946" w:rsidRDefault="00465946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У.В.Колесникова, ТЦ Москва, 2007г.</w:t>
            </w:r>
          </w:p>
        </w:tc>
      </w:tr>
      <w:tr w:rsidR="00465946" w:rsidTr="00E77223">
        <w:tc>
          <w:tcPr>
            <w:tcW w:w="516" w:type="dxa"/>
          </w:tcPr>
          <w:p w:rsidR="00465946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65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465946" w:rsidRPr="00EB6750" w:rsidRDefault="00465946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5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ручной труд в </w:t>
            </w:r>
            <w:proofErr w:type="spellStart"/>
            <w:r w:rsidRPr="00EB67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B67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B67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06" w:type="dxa"/>
          </w:tcPr>
          <w:p w:rsidR="00465946" w:rsidRDefault="00465946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М., Просвещение, 1990г.</w:t>
            </w:r>
          </w:p>
        </w:tc>
      </w:tr>
      <w:tr w:rsidR="00465946" w:rsidTr="00E77223">
        <w:tc>
          <w:tcPr>
            <w:tcW w:w="516" w:type="dxa"/>
          </w:tcPr>
          <w:p w:rsidR="00465946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65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4" w:type="dxa"/>
          </w:tcPr>
          <w:p w:rsidR="00465946" w:rsidRPr="00EB6750" w:rsidRDefault="00465946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0206" w:type="dxa"/>
          </w:tcPr>
          <w:p w:rsidR="00465946" w:rsidRPr="00EB6750" w:rsidRDefault="00465946" w:rsidP="00EA7A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З.В.Лиштван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750">
              <w:rPr>
                <w:rFonts w:ascii="Times New Roman" w:hAnsi="Times New Roman" w:cs="Times New Roman"/>
                <w:sz w:val="24"/>
                <w:szCs w:val="24"/>
              </w:rPr>
              <w:t>М.: Просвещение, 2003</w:t>
            </w:r>
          </w:p>
          <w:p w:rsidR="00465946" w:rsidRDefault="00465946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223" w:rsidTr="00E77223">
        <w:tc>
          <w:tcPr>
            <w:tcW w:w="516" w:type="dxa"/>
          </w:tcPr>
          <w:p w:rsidR="00E77223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223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223" w:rsidRPr="007F7E13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94" w:type="dxa"/>
          </w:tcPr>
          <w:p w:rsidR="00E77223" w:rsidRPr="00E77223" w:rsidRDefault="00E77223" w:rsidP="00EA7AD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Экологическое развитие</w:t>
            </w:r>
          </w:p>
          <w:p w:rsidR="00E77223" w:rsidRDefault="00E77223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23" w:rsidRPr="007F7E13" w:rsidRDefault="00E77223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0206" w:type="dxa"/>
          </w:tcPr>
          <w:p w:rsidR="00E77223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223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223" w:rsidRPr="00A45E6E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Н.Н.Кондратьева, программа 2000</w:t>
            </w:r>
          </w:p>
        </w:tc>
      </w:tr>
      <w:tr w:rsidR="00E77223" w:rsidTr="00E77223">
        <w:tc>
          <w:tcPr>
            <w:tcW w:w="516" w:type="dxa"/>
          </w:tcPr>
          <w:p w:rsidR="00E77223" w:rsidRPr="007F7E13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94" w:type="dxa"/>
          </w:tcPr>
          <w:p w:rsidR="00E77223" w:rsidRPr="007F3457" w:rsidRDefault="00E77223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в экологию</w:t>
            </w:r>
          </w:p>
        </w:tc>
        <w:tc>
          <w:tcPr>
            <w:tcW w:w="10206" w:type="dxa"/>
          </w:tcPr>
          <w:p w:rsidR="00E77223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О.А.Воронкевич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Детство-пресс, 2003г.</w:t>
            </w:r>
          </w:p>
        </w:tc>
      </w:tr>
      <w:tr w:rsidR="00E77223" w:rsidTr="00E77223">
        <w:tc>
          <w:tcPr>
            <w:tcW w:w="516" w:type="dxa"/>
          </w:tcPr>
          <w:p w:rsidR="00E77223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94" w:type="dxa"/>
          </w:tcPr>
          <w:p w:rsidR="00E77223" w:rsidRDefault="00E77223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занятия с детьми 5-7 лет</w:t>
            </w:r>
          </w:p>
        </w:tc>
        <w:tc>
          <w:tcPr>
            <w:tcW w:w="10206" w:type="dxa"/>
          </w:tcPr>
          <w:p w:rsidR="00E77223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Т.М.Бондаренко, Воронеж, ТЦ учитель, 2002г.</w:t>
            </w:r>
          </w:p>
        </w:tc>
      </w:tr>
      <w:tr w:rsidR="00E77223" w:rsidTr="00E77223">
        <w:tc>
          <w:tcPr>
            <w:tcW w:w="516" w:type="dxa"/>
          </w:tcPr>
          <w:p w:rsidR="00E77223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94" w:type="dxa"/>
          </w:tcPr>
          <w:p w:rsidR="00E77223" w:rsidRDefault="00E77223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 экологического воспитания</w:t>
            </w:r>
            <w:r w:rsidR="008252E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</w:tc>
        <w:tc>
          <w:tcPr>
            <w:tcW w:w="10206" w:type="dxa"/>
          </w:tcPr>
          <w:p w:rsidR="00E77223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С.Н.Николаева</w:t>
            </w:r>
            <w:r w:rsidRPr="00E772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7223">
              <w:rPr>
                <w:rFonts w:ascii="Times New Roman" w:hAnsi="Times New Roman"/>
                <w:color w:val="000000"/>
                <w:sz w:val="24"/>
                <w:szCs w:val="24"/>
              </w:rPr>
              <w:t>М. Академия 1999</w:t>
            </w:r>
          </w:p>
        </w:tc>
      </w:tr>
      <w:tr w:rsidR="00E77223" w:rsidTr="00E77223">
        <w:tc>
          <w:tcPr>
            <w:tcW w:w="516" w:type="dxa"/>
          </w:tcPr>
          <w:p w:rsidR="00E77223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94" w:type="dxa"/>
          </w:tcPr>
          <w:p w:rsidR="00E77223" w:rsidRDefault="00E77223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дом – природа</w:t>
            </w:r>
          </w:p>
        </w:tc>
        <w:tc>
          <w:tcPr>
            <w:tcW w:w="10206" w:type="dxa"/>
          </w:tcPr>
          <w:p w:rsidR="00E77223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Н.А.Рыжова, карапуз-дидактика, 2005г.</w:t>
            </w:r>
          </w:p>
        </w:tc>
      </w:tr>
      <w:tr w:rsidR="00E77223" w:rsidTr="00E77223">
        <w:tc>
          <w:tcPr>
            <w:tcW w:w="516" w:type="dxa"/>
          </w:tcPr>
          <w:p w:rsidR="00E77223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94" w:type="dxa"/>
          </w:tcPr>
          <w:p w:rsidR="00E77223" w:rsidRDefault="00E77223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ознакомления дошкольников с природой</w:t>
            </w:r>
          </w:p>
        </w:tc>
        <w:tc>
          <w:tcPr>
            <w:tcW w:w="10206" w:type="dxa"/>
          </w:tcPr>
          <w:p w:rsidR="00E77223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П.Г.Саморукова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., Просвещение, 1978г.</w:t>
            </w:r>
          </w:p>
        </w:tc>
      </w:tr>
      <w:tr w:rsidR="00E77223" w:rsidTr="00E77223">
        <w:tc>
          <w:tcPr>
            <w:tcW w:w="516" w:type="dxa"/>
          </w:tcPr>
          <w:p w:rsidR="00E77223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94" w:type="dxa"/>
          </w:tcPr>
          <w:p w:rsidR="00E77223" w:rsidRDefault="00E77223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экологии в детском саду</w:t>
            </w:r>
          </w:p>
        </w:tc>
        <w:tc>
          <w:tcPr>
            <w:tcW w:w="10206" w:type="dxa"/>
          </w:tcPr>
          <w:p w:rsidR="00E77223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Н.В.Коломина, М., Сфера, 2008г.</w:t>
            </w:r>
          </w:p>
        </w:tc>
      </w:tr>
      <w:tr w:rsidR="00E77223" w:rsidTr="00E77223">
        <w:tc>
          <w:tcPr>
            <w:tcW w:w="516" w:type="dxa"/>
          </w:tcPr>
          <w:p w:rsidR="00E77223" w:rsidRDefault="00E77223" w:rsidP="00E7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94" w:type="dxa"/>
          </w:tcPr>
          <w:p w:rsidR="00E77223" w:rsidRDefault="00E77223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экология</w:t>
            </w:r>
          </w:p>
        </w:tc>
        <w:tc>
          <w:tcPr>
            <w:tcW w:w="10206" w:type="dxa"/>
          </w:tcPr>
          <w:p w:rsidR="00E77223" w:rsidRDefault="00E77223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З.С.Шабалина, Ярославль, 2009г.</w:t>
            </w:r>
          </w:p>
        </w:tc>
      </w:tr>
    </w:tbl>
    <w:p w:rsidR="006320FA" w:rsidRDefault="006320FA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478" w:rsidRPr="00296478" w:rsidRDefault="00296478" w:rsidP="00296478">
      <w:pPr>
        <w:tabs>
          <w:tab w:val="left" w:pos="24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78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296478">
        <w:rPr>
          <w:rFonts w:ascii="Times New Roman" w:hAnsi="Times New Roman"/>
          <w:bCs/>
          <w:sz w:val="28"/>
          <w:szCs w:val="28"/>
        </w:rPr>
        <w:t xml:space="preserve">Основная роль воспитателя заключается в организации ситуаций для познания детьми  отношений между предметами, когда ребенок  сохраняет в процессе обучения чувство комфортности и уверенности  в собственных силах.                                               </w:t>
      </w:r>
    </w:p>
    <w:p w:rsidR="00296478" w:rsidRPr="00296478" w:rsidRDefault="00296478" w:rsidP="00296478">
      <w:pPr>
        <w:tabs>
          <w:tab w:val="left" w:pos="24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78">
        <w:rPr>
          <w:rFonts w:ascii="Times New Roman" w:hAnsi="Times New Roman"/>
          <w:bCs/>
          <w:sz w:val="28"/>
          <w:szCs w:val="28"/>
        </w:rPr>
        <w:t>Психологическая  перестройка позиции педагога на личностно-ориентированное взаимодействие с ребенком  в процессе обучения, содержанием которого является формирование у детей способов приобретения знаний в ходе специально-организованной самостоятельной деятельности.</w:t>
      </w:r>
    </w:p>
    <w:p w:rsidR="00296478" w:rsidRDefault="00296478" w:rsidP="00296478">
      <w:pPr>
        <w:tabs>
          <w:tab w:val="left" w:pos="24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78">
        <w:rPr>
          <w:rFonts w:ascii="Times New Roman" w:hAnsi="Times New Roman"/>
          <w:bCs/>
          <w:sz w:val="28"/>
          <w:szCs w:val="28"/>
        </w:rPr>
        <w:t>Фиксация успеха, достигнутая ребенком, его аргументация создает положительный эмоциональный фон для проведения образовательной деятельности, способствует возникновению познавательного интереса.</w:t>
      </w:r>
    </w:p>
    <w:p w:rsidR="0027361F" w:rsidRPr="005A0A97" w:rsidRDefault="0027361F" w:rsidP="0027361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A0A97">
        <w:rPr>
          <w:rFonts w:ascii="Times New Roman" w:hAnsi="Times New Roman"/>
          <w:b/>
          <w:i/>
          <w:sz w:val="28"/>
          <w:szCs w:val="28"/>
        </w:rPr>
        <w:t>Условия для организации работы по образовательной области «Познание»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570"/>
        <w:gridCol w:w="2700"/>
        <w:gridCol w:w="8082"/>
      </w:tblGrid>
      <w:tr w:rsidR="0027361F" w:rsidRPr="00B87901" w:rsidTr="00EA7ADD">
        <w:tc>
          <w:tcPr>
            <w:tcW w:w="498" w:type="dxa"/>
          </w:tcPr>
          <w:p w:rsidR="0027361F" w:rsidRPr="00B87901" w:rsidRDefault="0027361F" w:rsidP="00EA7AD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70" w:type="dxa"/>
          </w:tcPr>
          <w:p w:rsidR="0027361F" w:rsidRPr="00B87901" w:rsidRDefault="0027361F" w:rsidP="00EA7AD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2700" w:type="dxa"/>
          </w:tcPr>
          <w:p w:rsidR="0027361F" w:rsidRPr="00B87901" w:rsidRDefault="0027361F" w:rsidP="00EA7AD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8082" w:type="dxa"/>
          </w:tcPr>
          <w:p w:rsidR="0027361F" w:rsidRPr="00B87901" w:rsidRDefault="0027361F" w:rsidP="00EA7AD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Дидактические  и технические средства</w:t>
            </w:r>
          </w:p>
        </w:tc>
      </w:tr>
      <w:tr w:rsidR="0027361F" w:rsidRPr="00B87901" w:rsidTr="00EA7ADD">
        <w:tc>
          <w:tcPr>
            <w:tcW w:w="498" w:type="dxa"/>
          </w:tcPr>
          <w:p w:rsidR="0027361F" w:rsidRPr="00B87901" w:rsidRDefault="0027361F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27361F" w:rsidRPr="00B87901" w:rsidRDefault="0027361F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Уголок краеведения</w:t>
            </w:r>
          </w:p>
        </w:tc>
        <w:tc>
          <w:tcPr>
            <w:tcW w:w="2700" w:type="dxa"/>
          </w:tcPr>
          <w:p w:rsidR="0027361F" w:rsidRPr="00B87901" w:rsidRDefault="0027361F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  <w:proofErr w:type="gramStart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подг</w:t>
            </w:r>
            <w:proofErr w:type="spellEnd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2" w:type="dxa"/>
          </w:tcPr>
          <w:p w:rsidR="0027361F" w:rsidRPr="00B87901" w:rsidRDefault="0027361F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Фотографии микрорайона, гербарии</w:t>
            </w:r>
          </w:p>
        </w:tc>
      </w:tr>
      <w:tr w:rsidR="005A0A97" w:rsidRPr="00B87901" w:rsidTr="00EA7ADD">
        <w:tc>
          <w:tcPr>
            <w:tcW w:w="498" w:type="dxa"/>
          </w:tcPr>
          <w:p w:rsidR="005A0A97" w:rsidRPr="00B87901" w:rsidRDefault="005A0A97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70" w:type="dxa"/>
          </w:tcPr>
          <w:p w:rsidR="005A0A97" w:rsidRPr="00B87901" w:rsidRDefault="005A0A97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Уголок экспериментирования</w:t>
            </w:r>
          </w:p>
        </w:tc>
        <w:tc>
          <w:tcPr>
            <w:tcW w:w="2700" w:type="dxa"/>
          </w:tcPr>
          <w:p w:rsidR="005A0A97" w:rsidRPr="00B87901" w:rsidRDefault="005A0A97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подг</w:t>
            </w:r>
            <w:proofErr w:type="spellEnd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2" w:type="dxa"/>
            <w:vMerge w:val="restart"/>
          </w:tcPr>
          <w:p w:rsidR="005A0A97" w:rsidRPr="00B87901" w:rsidRDefault="005A0A97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Дидактические игры, пособия, игрушки</w:t>
            </w:r>
          </w:p>
        </w:tc>
      </w:tr>
      <w:tr w:rsidR="005A0A97" w:rsidRPr="00B87901" w:rsidTr="00EA7ADD">
        <w:tc>
          <w:tcPr>
            <w:tcW w:w="498" w:type="dxa"/>
          </w:tcPr>
          <w:p w:rsidR="005A0A97" w:rsidRPr="00B87901" w:rsidRDefault="005A0A97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5A0A97" w:rsidRPr="00B87901" w:rsidRDefault="005A0A97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Уголок сенсорного развития и развивающих игр</w:t>
            </w:r>
          </w:p>
        </w:tc>
        <w:tc>
          <w:tcPr>
            <w:tcW w:w="2700" w:type="dxa"/>
          </w:tcPr>
          <w:p w:rsidR="005A0A97" w:rsidRPr="00B87901" w:rsidRDefault="005A0A97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Мл.</w:t>
            </w:r>
          </w:p>
        </w:tc>
        <w:tc>
          <w:tcPr>
            <w:tcW w:w="8082" w:type="dxa"/>
            <w:vMerge/>
          </w:tcPr>
          <w:p w:rsidR="005A0A97" w:rsidRPr="00B87901" w:rsidRDefault="005A0A97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0A97" w:rsidRPr="00B87901" w:rsidTr="00EA7ADD">
        <w:tc>
          <w:tcPr>
            <w:tcW w:w="498" w:type="dxa"/>
          </w:tcPr>
          <w:p w:rsidR="005A0A97" w:rsidRPr="00B87901" w:rsidRDefault="005A0A97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5A0A97" w:rsidRPr="00B87901" w:rsidRDefault="005A0A97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Уголок экологии</w:t>
            </w:r>
          </w:p>
        </w:tc>
        <w:tc>
          <w:tcPr>
            <w:tcW w:w="2700" w:type="dxa"/>
          </w:tcPr>
          <w:p w:rsidR="005A0A97" w:rsidRPr="00B87901" w:rsidRDefault="005A0A97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 xml:space="preserve">Мл., </w:t>
            </w:r>
            <w:proofErr w:type="spellStart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  <w:proofErr w:type="gramStart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подг</w:t>
            </w:r>
            <w:proofErr w:type="spellEnd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2" w:type="dxa"/>
            <w:vMerge/>
          </w:tcPr>
          <w:p w:rsidR="005A0A97" w:rsidRPr="00B87901" w:rsidRDefault="005A0A97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0A97" w:rsidRPr="00B87901" w:rsidTr="00EA7ADD">
        <w:tc>
          <w:tcPr>
            <w:tcW w:w="498" w:type="dxa"/>
          </w:tcPr>
          <w:p w:rsidR="005A0A97" w:rsidRPr="00B87901" w:rsidRDefault="005A0A97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5A0A97" w:rsidRPr="00B87901" w:rsidRDefault="005A0A97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Уголок развивающих игр</w:t>
            </w:r>
          </w:p>
        </w:tc>
        <w:tc>
          <w:tcPr>
            <w:tcW w:w="2700" w:type="dxa"/>
          </w:tcPr>
          <w:p w:rsidR="005A0A97" w:rsidRPr="00B87901" w:rsidRDefault="005A0A97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 xml:space="preserve">Мл., </w:t>
            </w:r>
            <w:proofErr w:type="spellStart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  <w:proofErr w:type="gramStart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подг</w:t>
            </w:r>
            <w:proofErr w:type="spellEnd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2" w:type="dxa"/>
            <w:vMerge/>
          </w:tcPr>
          <w:p w:rsidR="005A0A97" w:rsidRPr="00B87901" w:rsidRDefault="005A0A97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0A97" w:rsidRPr="00B87901" w:rsidTr="00EA7ADD">
        <w:tc>
          <w:tcPr>
            <w:tcW w:w="498" w:type="dxa"/>
          </w:tcPr>
          <w:p w:rsidR="005A0A97" w:rsidRPr="00B87901" w:rsidRDefault="005A0A97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570" w:type="dxa"/>
          </w:tcPr>
          <w:p w:rsidR="005A0A97" w:rsidRPr="00B87901" w:rsidRDefault="005A0A97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Уголок книги</w:t>
            </w:r>
          </w:p>
        </w:tc>
        <w:tc>
          <w:tcPr>
            <w:tcW w:w="2700" w:type="dxa"/>
          </w:tcPr>
          <w:p w:rsidR="005A0A97" w:rsidRPr="00B87901" w:rsidRDefault="005A0A97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 xml:space="preserve">Мл., </w:t>
            </w:r>
            <w:proofErr w:type="spellStart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  <w:proofErr w:type="gramStart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подг</w:t>
            </w:r>
            <w:proofErr w:type="spellEnd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2" w:type="dxa"/>
            <w:vMerge/>
          </w:tcPr>
          <w:p w:rsidR="005A0A97" w:rsidRPr="00B87901" w:rsidRDefault="005A0A97" w:rsidP="00EA7AD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7361F" w:rsidRPr="00296478" w:rsidRDefault="0027361F" w:rsidP="00296478">
      <w:pPr>
        <w:tabs>
          <w:tab w:val="left" w:pos="24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96478" w:rsidRPr="00F02A7D" w:rsidRDefault="00296478" w:rsidP="00296478">
      <w:pPr>
        <w:jc w:val="center"/>
        <w:rPr>
          <w:rFonts w:ascii="Times New Roman" w:hAnsi="Times New Roman"/>
          <w:b/>
          <w:sz w:val="24"/>
          <w:szCs w:val="24"/>
        </w:rPr>
      </w:pPr>
      <w:r w:rsidRPr="00F02A7D">
        <w:rPr>
          <w:rFonts w:ascii="Times New Roman" w:hAnsi="Times New Roman"/>
          <w:b/>
          <w:sz w:val="24"/>
          <w:szCs w:val="24"/>
        </w:rPr>
        <w:t>1 младшая группа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4863"/>
        <w:gridCol w:w="3375"/>
        <w:gridCol w:w="3102"/>
      </w:tblGrid>
      <w:tr w:rsidR="00296478" w:rsidRPr="00E55C93" w:rsidTr="00EA7ADD">
        <w:tc>
          <w:tcPr>
            <w:tcW w:w="3240" w:type="dxa"/>
          </w:tcPr>
          <w:p w:rsidR="00296478" w:rsidRPr="006F2EA7" w:rsidRDefault="00296478" w:rsidP="00EA7AD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EA7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863" w:type="dxa"/>
          </w:tcPr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EA7">
              <w:rPr>
                <w:rFonts w:ascii="Times New Roman" w:hAnsi="Times New Roman"/>
                <w:b/>
                <w:sz w:val="24"/>
                <w:szCs w:val="24"/>
              </w:rPr>
              <w:t>Непосредственно организованная образовательная деятельность и деятельность в ходе режимных моментов</w:t>
            </w:r>
          </w:p>
        </w:tc>
        <w:tc>
          <w:tcPr>
            <w:tcW w:w="3375" w:type="dxa"/>
          </w:tcPr>
          <w:p w:rsidR="00296478" w:rsidRPr="006F2EA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EA7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296478" w:rsidRPr="006F2EA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EA7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102" w:type="dxa"/>
          </w:tcPr>
          <w:p w:rsidR="00296478" w:rsidRPr="006F2EA7" w:rsidRDefault="00296478" w:rsidP="00EA7ADD">
            <w:pPr>
              <w:spacing w:line="240" w:lineRule="auto"/>
              <w:ind w:left="-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EA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2EA7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296478" w:rsidRPr="006F2EA7" w:rsidRDefault="00296478" w:rsidP="00EA7ADD">
            <w:pPr>
              <w:spacing w:line="240" w:lineRule="auto"/>
              <w:ind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EA7"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296478" w:rsidRPr="00E55C93" w:rsidTr="00EA7ADD">
        <w:tc>
          <w:tcPr>
            <w:tcW w:w="14580" w:type="dxa"/>
            <w:gridSpan w:val="4"/>
          </w:tcPr>
          <w:p w:rsidR="00296478" w:rsidRPr="00F02A7D" w:rsidRDefault="00296478" w:rsidP="00EA7ADD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A7D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296478" w:rsidRPr="006F2EA7" w:rsidTr="00EA7ADD">
        <w:tc>
          <w:tcPr>
            <w:tcW w:w="3240" w:type="dxa"/>
          </w:tcPr>
          <w:p w:rsidR="00296478" w:rsidRPr="006F2EA7" w:rsidRDefault="00296478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2EA7">
              <w:rPr>
                <w:rFonts w:ascii="Times New Roman" w:hAnsi="Times New Roman"/>
                <w:b/>
                <w:sz w:val="20"/>
                <w:szCs w:val="20"/>
              </w:rPr>
              <w:t>Сенсорное воспитание</w:t>
            </w:r>
          </w:p>
        </w:tc>
        <w:tc>
          <w:tcPr>
            <w:tcW w:w="4863" w:type="dxa"/>
          </w:tcPr>
          <w:p w:rsidR="00296478" w:rsidRPr="006F2EA7" w:rsidRDefault="00296478" w:rsidP="00EA7A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EA7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Индивидуальная работа с сенсорными пособиями: пирамидки, кубики, вкладыши, рамки и т.д.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Работа по книгам с развивающими заданиями (рабочие тетради)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2EA7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296478" w:rsidRPr="006F2EA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EA7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lastRenderedPageBreak/>
              <w:t>Настольные  игры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2EA7">
              <w:rPr>
                <w:rFonts w:ascii="Times New Roman" w:hAnsi="Times New Roman"/>
                <w:sz w:val="20"/>
                <w:szCs w:val="20"/>
                <w:u w:val="single"/>
              </w:rPr>
              <w:t>занимательная деятельность  по сенсорному развитию: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- форма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- величина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- цвет</w:t>
            </w:r>
          </w:p>
          <w:p w:rsidR="00296478" w:rsidRPr="006F2EA7" w:rsidRDefault="00296478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- количество</w:t>
            </w:r>
          </w:p>
        </w:tc>
        <w:tc>
          <w:tcPr>
            <w:tcW w:w="3375" w:type="dxa"/>
          </w:tcPr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lastRenderedPageBreak/>
              <w:t>Игровые упражнения на закрепление: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- формы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-цвета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-величины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-количество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 xml:space="preserve">Развивающие игры  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Книжки - раскраски</w:t>
            </w:r>
          </w:p>
          <w:p w:rsidR="00296478" w:rsidRPr="006F2EA7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2" w:type="dxa"/>
          </w:tcPr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Консультация, беседа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Открытые просмотры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Домашние задания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Интерактивное общение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Знакомство:  книжки  с развивающими заданиями серии «Научи меня, мама» и т.д.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F2EA7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478" w:rsidRPr="006F2EA7" w:rsidTr="00EA7ADD">
        <w:tc>
          <w:tcPr>
            <w:tcW w:w="14580" w:type="dxa"/>
            <w:gridSpan w:val="4"/>
          </w:tcPr>
          <w:p w:rsidR="00296478" w:rsidRPr="006F2EA7" w:rsidRDefault="00296478" w:rsidP="00EA7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Формы работы</w:t>
            </w:r>
          </w:p>
        </w:tc>
      </w:tr>
      <w:tr w:rsidR="00296478" w:rsidRPr="006F2EA7" w:rsidTr="00EA7ADD">
        <w:tc>
          <w:tcPr>
            <w:tcW w:w="3240" w:type="dxa"/>
          </w:tcPr>
          <w:p w:rsidR="00296478" w:rsidRPr="00F02A7D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  <w:r w:rsidRPr="00F02A7D">
              <w:rPr>
                <w:rFonts w:ascii="Times New Roman" w:hAnsi="Times New Roman"/>
                <w:b/>
              </w:rPr>
              <w:t>Развитие речи</w:t>
            </w:r>
          </w:p>
        </w:tc>
        <w:tc>
          <w:tcPr>
            <w:tcW w:w="4863" w:type="dxa"/>
          </w:tcPr>
          <w:p w:rsidR="00296478" w:rsidRPr="006F2EA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EA7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Наблюдения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Настольно-печатные игры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Упражнения по коррекции речи</w:t>
            </w:r>
          </w:p>
          <w:p w:rsidR="00296478" w:rsidRPr="006F2EA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Pr="006F2EA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EA7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Наблюдения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296478" w:rsidRPr="006F2EA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EA7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Настольные  игры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Рассматривание книг, иллюстраций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2EA7">
              <w:rPr>
                <w:rFonts w:ascii="Times New Roman" w:hAnsi="Times New Roman"/>
                <w:sz w:val="20"/>
                <w:szCs w:val="20"/>
                <w:u w:val="single"/>
              </w:rPr>
              <w:t>Занимательная деятельность по развитию речи: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Рассматривание картин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 xml:space="preserve">Театрализация 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lastRenderedPageBreak/>
              <w:t>Чтение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Заучивание стихотворений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Словесные игры  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Рассматривание альбомов, книжек, иллюстраций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Сюжетно-ролевые игры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2" w:type="dxa"/>
          </w:tcPr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Консультация, беседа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Открытые просмотры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Домашние задания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Стендовая информация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F2EA7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478" w:rsidRPr="006F2EA7" w:rsidTr="00EA7ADD">
        <w:tc>
          <w:tcPr>
            <w:tcW w:w="14580" w:type="dxa"/>
            <w:gridSpan w:val="4"/>
          </w:tcPr>
          <w:p w:rsidR="00296478" w:rsidRPr="00F02A7D" w:rsidRDefault="00296478" w:rsidP="00EA7ADD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F02A7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ФОРМЫ   РАБОТЫ</w:t>
            </w:r>
          </w:p>
        </w:tc>
      </w:tr>
      <w:tr w:rsidR="00296478" w:rsidRPr="006F2EA7" w:rsidTr="00EA7ADD">
        <w:tc>
          <w:tcPr>
            <w:tcW w:w="3240" w:type="dxa"/>
          </w:tcPr>
          <w:p w:rsidR="00296478" w:rsidRPr="00F02A7D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F02A7D"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863" w:type="dxa"/>
          </w:tcPr>
          <w:p w:rsidR="00296478" w:rsidRPr="006F2EA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EA7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Рассматривание картинок, иллюстраций природоведческого характера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296478" w:rsidRPr="006F2EA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EA7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296478" w:rsidRPr="006F2EA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EA7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Настольные  игры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Альбомы, книжки, иллюстрации, гербариев, коллекций (камней, ракушек)</w:t>
            </w:r>
          </w:p>
          <w:p w:rsidR="00296478" w:rsidRPr="006F2EA7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2EA7">
              <w:rPr>
                <w:rFonts w:ascii="Times New Roman" w:hAnsi="Times New Roman"/>
                <w:sz w:val="20"/>
                <w:szCs w:val="20"/>
                <w:u w:val="single"/>
              </w:rPr>
              <w:t>Занимательная деятельность по экологическому развитию: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 xml:space="preserve">Беседа, 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3375" w:type="dxa"/>
          </w:tcPr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Игровые упражнения 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 xml:space="preserve">Развивающие игры  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Книжки - раскраски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2EA7">
              <w:rPr>
                <w:rFonts w:ascii="Times New Roman" w:hAnsi="Times New Roman"/>
                <w:sz w:val="20"/>
                <w:szCs w:val="20"/>
              </w:rPr>
              <w:t>Рассматривание альбомов, книжек, иллюстраций, гербариев, коллекций (камней, ракушек и т.д.)</w:t>
            </w:r>
            <w:proofErr w:type="gramEnd"/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Настольно-печатные игры</w:t>
            </w:r>
          </w:p>
          <w:p w:rsidR="00296478" w:rsidRPr="006F2EA7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2" w:type="dxa"/>
          </w:tcPr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Консультация, беседа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Открытые просмотры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Домашние задания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Стендовая информация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F2EA7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478" w:rsidRPr="006F2EA7" w:rsidTr="00EA7ADD">
        <w:tc>
          <w:tcPr>
            <w:tcW w:w="3240" w:type="dxa"/>
          </w:tcPr>
          <w:p w:rsidR="00296478" w:rsidRPr="00F02A7D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F02A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элементарных математических представлений</w:t>
            </w:r>
          </w:p>
        </w:tc>
        <w:tc>
          <w:tcPr>
            <w:tcW w:w="4863" w:type="dxa"/>
          </w:tcPr>
          <w:p w:rsidR="00296478" w:rsidRPr="006F2EA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EA7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296478" w:rsidRPr="006F2EA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EA7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2EA7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прогулку.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Настольно-печатные игры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2EA7">
              <w:rPr>
                <w:rFonts w:ascii="Times New Roman" w:hAnsi="Times New Roman"/>
                <w:sz w:val="20"/>
                <w:szCs w:val="20"/>
                <w:u w:val="single"/>
              </w:rPr>
              <w:t>Занимательная деятельность по математическому развитию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- величина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- форма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- цвет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Развивающие игры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2EA7">
              <w:rPr>
                <w:rFonts w:ascii="Times New Roman" w:hAnsi="Times New Roman"/>
                <w:sz w:val="20"/>
                <w:szCs w:val="20"/>
                <w:u w:val="single"/>
              </w:rPr>
              <w:t>Занимательная деятельность по конструированию</w:t>
            </w:r>
          </w:p>
        </w:tc>
        <w:tc>
          <w:tcPr>
            <w:tcW w:w="3375" w:type="dxa"/>
          </w:tcPr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Игровые упражнения на закрепление: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- формы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-цвета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-величины</w:t>
            </w:r>
          </w:p>
          <w:p w:rsidR="00296478" w:rsidRPr="006F2EA7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настольно-печатные  игры</w:t>
            </w:r>
          </w:p>
          <w:p w:rsidR="00296478" w:rsidRPr="006F2EA7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3102" w:type="dxa"/>
          </w:tcPr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Консультация, беседа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Открытые просмотры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Домашние задания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Стендовая информация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F2EA7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6478" w:rsidRDefault="00296478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478" w:rsidRPr="00F02A7D" w:rsidRDefault="00296478" w:rsidP="00296478">
      <w:pPr>
        <w:jc w:val="center"/>
        <w:rPr>
          <w:rFonts w:ascii="Times New Roman" w:hAnsi="Times New Roman"/>
          <w:b/>
          <w:sz w:val="24"/>
          <w:szCs w:val="24"/>
        </w:rPr>
      </w:pPr>
      <w:r w:rsidRPr="00F02A7D">
        <w:rPr>
          <w:rFonts w:ascii="Times New Roman" w:hAnsi="Times New Roman"/>
          <w:b/>
          <w:sz w:val="24"/>
          <w:szCs w:val="24"/>
        </w:rPr>
        <w:t>Вторая младшая группа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3"/>
        <w:gridCol w:w="4738"/>
        <w:gridCol w:w="3347"/>
        <w:gridCol w:w="3062"/>
      </w:tblGrid>
      <w:tr w:rsidR="00296478" w:rsidRPr="006F2EA7" w:rsidTr="00EA7ADD">
        <w:tc>
          <w:tcPr>
            <w:tcW w:w="3433" w:type="dxa"/>
          </w:tcPr>
          <w:p w:rsidR="00296478" w:rsidRPr="006F2EA7" w:rsidRDefault="00296478" w:rsidP="00EA7ADD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EA7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738" w:type="dxa"/>
          </w:tcPr>
          <w:p w:rsidR="00296478" w:rsidRPr="006F2EA7" w:rsidRDefault="00296478" w:rsidP="00EA7ADD">
            <w:pPr>
              <w:rPr>
                <w:rFonts w:ascii="Times New Roman" w:hAnsi="Times New Roman"/>
                <w:sz w:val="24"/>
                <w:szCs w:val="24"/>
              </w:rPr>
            </w:pPr>
            <w:r w:rsidRPr="006F2EA7">
              <w:rPr>
                <w:rFonts w:ascii="Times New Roman" w:hAnsi="Times New Roman"/>
                <w:b/>
                <w:sz w:val="24"/>
                <w:szCs w:val="24"/>
              </w:rPr>
              <w:t>Непосредственно организованная образовательная деятельность и деятельность в ходе режимных моментов</w:t>
            </w:r>
          </w:p>
        </w:tc>
        <w:tc>
          <w:tcPr>
            <w:tcW w:w="3347" w:type="dxa"/>
          </w:tcPr>
          <w:p w:rsidR="00296478" w:rsidRPr="006F2EA7" w:rsidRDefault="00296478" w:rsidP="00EA7A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EA7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296478" w:rsidRPr="006F2EA7" w:rsidRDefault="00296478" w:rsidP="00EA7AD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EA7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062" w:type="dxa"/>
          </w:tcPr>
          <w:p w:rsidR="00296478" w:rsidRPr="006F2EA7" w:rsidRDefault="00296478" w:rsidP="00EA7ADD">
            <w:pPr>
              <w:spacing w:line="240" w:lineRule="atLeast"/>
              <w:ind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EA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296478" w:rsidRPr="006F2EA7" w:rsidRDefault="00296478" w:rsidP="00EA7ADD">
            <w:pPr>
              <w:spacing w:line="240" w:lineRule="atLeast"/>
              <w:ind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EA7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296478" w:rsidRPr="006F2EA7" w:rsidRDefault="00296478" w:rsidP="00EA7ADD">
            <w:pPr>
              <w:spacing w:line="240" w:lineRule="atLeast"/>
              <w:ind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EA7"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296478" w:rsidRPr="006F2EA7" w:rsidTr="00EA7ADD">
        <w:tc>
          <w:tcPr>
            <w:tcW w:w="14580" w:type="dxa"/>
            <w:gridSpan w:val="4"/>
          </w:tcPr>
          <w:p w:rsidR="00296478" w:rsidRPr="006F2EA7" w:rsidRDefault="00296478" w:rsidP="00EA7ADD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</w:rPr>
            </w:pPr>
            <w:r w:rsidRPr="006F2EA7">
              <w:rPr>
                <w:rFonts w:ascii="Times New Roman" w:hAnsi="Times New Roman"/>
                <w:b/>
              </w:rPr>
              <w:t>Формы работы</w:t>
            </w:r>
          </w:p>
        </w:tc>
      </w:tr>
      <w:tr w:rsidR="00296478" w:rsidRPr="006F2EA7" w:rsidTr="00EA7ADD">
        <w:tc>
          <w:tcPr>
            <w:tcW w:w="3433" w:type="dxa"/>
          </w:tcPr>
          <w:p w:rsidR="00296478" w:rsidRPr="006F2EA7" w:rsidRDefault="00296478" w:rsidP="00EA7A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EA7">
              <w:rPr>
                <w:rFonts w:ascii="Times New Roman" w:hAnsi="Times New Roman"/>
                <w:b/>
                <w:sz w:val="24"/>
                <w:szCs w:val="24"/>
              </w:rPr>
              <w:t>Сенсорное воспитание</w:t>
            </w:r>
          </w:p>
        </w:tc>
        <w:tc>
          <w:tcPr>
            <w:tcW w:w="4738" w:type="dxa"/>
          </w:tcPr>
          <w:p w:rsidR="00296478" w:rsidRPr="006F2EA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2EA7">
              <w:rPr>
                <w:rFonts w:ascii="Times New Roman" w:hAnsi="Times New Roman"/>
                <w:b/>
              </w:rPr>
              <w:t>Утренний отрезок времени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 xml:space="preserve">Индивидуальная работа с сенсорными </w:t>
            </w:r>
            <w:r w:rsidRPr="006F2EA7">
              <w:rPr>
                <w:rFonts w:ascii="Times New Roman" w:hAnsi="Times New Roman"/>
              </w:rPr>
              <w:lastRenderedPageBreak/>
              <w:t>пособиями: пирамидки, кубики, вкладыши, рамки и т.д.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Работа по книгам с развивающими заданиями (рабочие тетради)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Игровые упражнения.</w:t>
            </w:r>
          </w:p>
          <w:p w:rsidR="00296478" w:rsidRPr="006F2EA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2EA7">
              <w:rPr>
                <w:rFonts w:ascii="Times New Roman" w:hAnsi="Times New Roman"/>
                <w:b/>
              </w:rPr>
              <w:t>Прогулка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Индивидуальная работа.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2EA7">
              <w:rPr>
                <w:rFonts w:ascii="Times New Roman" w:hAnsi="Times New Roman"/>
                <w:b/>
              </w:rPr>
              <w:t>Вечерний отрезок времени, включая прогулку.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Индивидуальная работа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Настольные  игры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Простые схемы-модели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6F2EA7">
              <w:rPr>
                <w:rFonts w:ascii="Times New Roman" w:hAnsi="Times New Roman"/>
                <w:u w:val="single"/>
              </w:rPr>
              <w:t>Зан</w:t>
            </w:r>
            <w:r>
              <w:rPr>
                <w:rFonts w:ascii="Times New Roman" w:hAnsi="Times New Roman"/>
                <w:u w:val="single"/>
              </w:rPr>
              <w:t>имательная деятельность</w:t>
            </w:r>
            <w:r w:rsidRPr="006F2EA7">
              <w:rPr>
                <w:rFonts w:ascii="Times New Roman" w:hAnsi="Times New Roman"/>
                <w:u w:val="single"/>
              </w:rPr>
              <w:t xml:space="preserve"> по </w:t>
            </w:r>
            <w:proofErr w:type="gramStart"/>
            <w:r w:rsidRPr="006F2EA7">
              <w:rPr>
                <w:rFonts w:ascii="Times New Roman" w:hAnsi="Times New Roman"/>
                <w:u w:val="single"/>
              </w:rPr>
              <w:t>сенсорному</w:t>
            </w:r>
            <w:proofErr w:type="gramEnd"/>
            <w:r w:rsidRPr="006F2EA7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6F2EA7">
              <w:rPr>
                <w:rFonts w:ascii="Times New Roman" w:hAnsi="Times New Roman"/>
                <w:u w:val="single"/>
              </w:rPr>
              <w:t>развититю</w:t>
            </w:r>
            <w:proofErr w:type="spellEnd"/>
            <w:r w:rsidRPr="006F2EA7">
              <w:rPr>
                <w:rFonts w:ascii="Times New Roman" w:hAnsi="Times New Roman"/>
                <w:u w:val="single"/>
              </w:rPr>
              <w:t>: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- форма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- величина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- цвет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- количество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 xml:space="preserve">- </w:t>
            </w:r>
            <w:proofErr w:type="spellStart"/>
            <w:r w:rsidRPr="006F2EA7">
              <w:rPr>
                <w:rFonts w:ascii="Times New Roman" w:hAnsi="Times New Roman"/>
              </w:rPr>
              <w:t>геометрич</w:t>
            </w:r>
            <w:proofErr w:type="gramStart"/>
            <w:r w:rsidRPr="006F2EA7">
              <w:rPr>
                <w:rFonts w:ascii="Times New Roman" w:hAnsi="Times New Roman"/>
              </w:rPr>
              <w:t>.ф</w:t>
            </w:r>
            <w:proofErr w:type="gramEnd"/>
            <w:r w:rsidRPr="006F2EA7">
              <w:rPr>
                <w:rFonts w:ascii="Times New Roman" w:hAnsi="Times New Roman"/>
              </w:rPr>
              <w:t>игуры</w:t>
            </w:r>
            <w:proofErr w:type="spellEnd"/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 xml:space="preserve">- сравнение, 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EA7">
              <w:rPr>
                <w:rFonts w:ascii="Times New Roman" w:hAnsi="Times New Roman"/>
              </w:rPr>
              <w:t>-  сопоставление</w:t>
            </w:r>
          </w:p>
        </w:tc>
        <w:tc>
          <w:tcPr>
            <w:tcW w:w="3347" w:type="dxa"/>
          </w:tcPr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lastRenderedPageBreak/>
              <w:t>Игровые упражнения на закрепление: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lastRenderedPageBreak/>
              <w:t>- формы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-цвета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-величины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-количество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 xml:space="preserve">Познавательные игры  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Книжки - раскраски</w:t>
            </w:r>
          </w:p>
          <w:p w:rsidR="00296478" w:rsidRPr="006F2EA7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Простые схемы-модели</w:t>
            </w:r>
          </w:p>
        </w:tc>
        <w:tc>
          <w:tcPr>
            <w:tcW w:w="3062" w:type="dxa"/>
          </w:tcPr>
          <w:p w:rsidR="00296478" w:rsidRPr="006F2EA7" w:rsidRDefault="00296478" w:rsidP="00EA7AD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lastRenderedPageBreak/>
              <w:t>Просмотр фильмов, слайдов</w:t>
            </w:r>
          </w:p>
          <w:p w:rsidR="00296478" w:rsidRPr="006F2EA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296478" w:rsidRPr="006F2EA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Наглядная информация</w:t>
            </w:r>
          </w:p>
          <w:p w:rsidR="00296478" w:rsidRPr="006F2EA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lastRenderedPageBreak/>
              <w:t>Встречи со специалистами</w:t>
            </w:r>
          </w:p>
          <w:p w:rsidR="00296478" w:rsidRPr="006F2EA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Совместные мероприятия с детьми</w:t>
            </w:r>
          </w:p>
          <w:p w:rsidR="00296478" w:rsidRPr="006F2EA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 xml:space="preserve">Анкетирование, </w:t>
            </w:r>
          </w:p>
          <w:p w:rsidR="00296478" w:rsidRPr="006F2EA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</w:p>
          <w:p w:rsidR="00296478" w:rsidRPr="006F2EA7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478" w:rsidRPr="006F2EA7" w:rsidTr="00EA7ADD">
        <w:tc>
          <w:tcPr>
            <w:tcW w:w="14580" w:type="dxa"/>
            <w:gridSpan w:val="4"/>
          </w:tcPr>
          <w:p w:rsidR="00296478" w:rsidRPr="006F2EA7" w:rsidRDefault="00296478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работы</w:t>
            </w:r>
          </w:p>
        </w:tc>
      </w:tr>
      <w:tr w:rsidR="00296478" w:rsidRPr="006F2EA7" w:rsidTr="00EA7ADD">
        <w:trPr>
          <w:trHeight w:val="70"/>
        </w:trPr>
        <w:tc>
          <w:tcPr>
            <w:tcW w:w="3433" w:type="dxa"/>
          </w:tcPr>
          <w:p w:rsidR="00296478" w:rsidRPr="006F2EA7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  <w:r w:rsidRPr="006F2EA7">
              <w:rPr>
                <w:rFonts w:ascii="Times New Roman" w:hAnsi="Times New Roman"/>
                <w:b/>
              </w:rPr>
              <w:t>Экологическое воспитание</w:t>
            </w:r>
          </w:p>
        </w:tc>
        <w:tc>
          <w:tcPr>
            <w:tcW w:w="4738" w:type="dxa"/>
          </w:tcPr>
          <w:p w:rsidR="00296478" w:rsidRPr="006F2EA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2EA7">
              <w:rPr>
                <w:rFonts w:ascii="Times New Roman" w:hAnsi="Times New Roman"/>
                <w:b/>
              </w:rPr>
              <w:t>Утренний отрезок времени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Наблюдение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lastRenderedPageBreak/>
              <w:t xml:space="preserve">Индивидуальная работа 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Поручения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Рассматривание картинок, иллюстраций природоведческого характера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Игровые упражнения.</w:t>
            </w:r>
          </w:p>
          <w:p w:rsidR="00296478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2EA7">
              <w:rPr>
                <w:rFonts w:ascii="Times New Roman" w:hAnsi="Times New Roman"/>
                <w:b/>
              </w:rPr>
              <w:t>Прогулка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Наблюдение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Индивидуальная работа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Поручения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2EA7">
              <w:rPr>
                <w:rFonts w:ascii="Times New Roman" w:hAnsi="Times New Roman"/>
                <w:b/>
              </w:rPr>
              <w:t>Вечерний отрезок времени, включая прогулку.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Индивидуальная работа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Настольно-печатные  игры</w:t>
            </w:r>
          </w:p>
          <w:p w:rsidR="00296478" w:rsidRPr="00041CBE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Альбомы, книжки, иллюстрации, гербарии, коллекции (камней, ракушек)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6F2EA7">
              <w:rPr>
                <w:rFonts w:ascii="Times New Roman" w:hAnsi="Times New Roman"/>
                <w:u w:val="single"/>
              </w:rPr>
              <w:t>Зан</w:t>
            </w:r>
            <w:r>
              <w:rPr>
                <w:rFonts w:ascii="Times New Roman" w:hAnsi="Times New Roman"/>
                <w:u w:val="single"/>
              </w:rPr>
              <w:t xml:space="preserve">имательная деятельность </w:t>
            </w:r>
            <w:r w:rsidRPr="006F2EA7">
              <w:rPr>
                <w:rFonts w:ascii="Times New Roman" w:hAnsi="Times New Roman"/>
                <w:u w:val="single"/>
              </w:rPr>
              <w:t>по экологическому развитию: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 xml:space="preserve">Беседа, 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 xml:space="preserve">Рассматривание 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Наблюдение</w:t>
            </w:r>
          </w:p>
          <w:p w:rsidR="00296478" w:rsidRPr="00041CBE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Опытническая деятельность</w:t>
            </w:r>
          </w:p>
        </w:tc>
        <w:tc>
          <w:tcPr>
            <w:tcW w:w="3347" w:type="dxa"/>
          </w:tcPr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lastRenderedPageBreak/>
              <w:t xml:space="preserve">Игровые упражнения 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 xml:space="preserve">Развивающие игры  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lastRenderedPageBreak/>
              <w:t>Книжки - раскраски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F2EA7">
              <w:rPr>
                <w:rFonts w:ascii="Times New Roman" w:hAnsi="Times New Roman"/>
              </w:rPr>
              <w:t>Рассматривание альбомов, книжек, иллюстраций, гербариев, коллекций (камней, ракушек и т.д.)</w:t>
            </w:r>
            <w:proofErr w:type="gramEnd"/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Настольно-печатные игры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Практические действия по уходу за комн</w:t>
            </w:r>
            <w:proofErr w:type="gramStart"/>
            <w:r w:rsidRPr="006F2EA7">
              <w:rPr>
                <w:rFonts w:ascii="Times New Roman" w:hAnsi="Times New Roman"/>
              </w:rPr>
              <w:t>.р</w:t>
            </w:r>
            <w:proofErr w:type="gramEnd"/>
            <w:r w:rsidRPr="006F2EA7">
              <w:rPr>
                <w:rFonts w:ascii="Times New Roman" w:hAnsi="Times New Roman"/>
              </w:rPr>
              <w:t>астениями</w:t>
            </w:r>
          </w:p>
          <w:p w:rsidR="00296478" w:rsidRPr="006F2EA7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lastRenderedPageBreak/>
              <w:t>Консультация, беседа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Открытые просмотры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lastRenderedPageBreak/>
              <w:t>Интерактивное общение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Стендовая информация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</w:p>
          <w:p w:rsidR="00296478" w:rsidRPr="006F2EA7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478" w:rsidRPr="006F2EA7" w:rsidTr="00EA7ADD">
        <w:tc>
          <w:tcPr>
            <w:tcW w:w="3433" w:type="dxa"/>
          </w:tcPr>
          <w:p w:rsidR="00296478" w:rsidRPr="006F2EA7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  <w:r w:rsidRPr="006F2EA7">
              <w:rPr>
                <w:rFonts w:ascii="Times New Roman" w:hAnsi="Times New Roman"/>
                <w:b/>
              </w:rPr>
              <w:lastRenderedPageBreak/>
              <w:t>Развитие речи</w:t>
            </w:r>
          </w:p>
        </w:tc>
        <w:tc>
          <w:tcPr>
            <w:tcW w:w="4738" w:type="dxa"/>
          </w:tcPr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2EA7">
              <w:rPr>
                <w:rFonts w:ascii="Times New Roman" w:hAnsi="Times New Roman"/>
                <w:b/>
              </w:rPr>
              <w:t>Утренний отрезок времени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Наблюдения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 xml:space="preserve">Индивидуальная работа 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lastRenderedPageBreak/>
              <w:t>Работа по ЗКР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Настольно-печатные игры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Упражнения по коррекции речи</w:t>
            </w:r>
          </w:p>
          <w:p w:rsidR="00296478" w:rsidRPr="006F2EA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2EA7">
              <w:rPr>
                <w:rFonts w:ascii="Times New Roman" w:hAnsi="Times New Roman"/>
                <w:b/>
              </w:rPr>
              <w:t>Прогулка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Наблюдения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Индивидуальная работа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Словесные игры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Сюжетно-ролевые игры</w:t>
            </w:r>
          </w:p>
          <w:p w:rsidR="00296478" w:rsidRPr="006F2EA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2EA7">
              <w:rPr>
                <w:rFonts w:ascii="Times New Roman" w:hAnsi="Times New Roman"/>
                <w:b/>
              </w:rPr>
              <w:t>Вечерний отрезок времени, включая прогулку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Индивидуальная работа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Работа по ЗКР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Настольные  игры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Рассматривание книг, иллюстраций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6F2EA7">
              <w:rPr>
                <w:rFonts w:ascii="Times New Roman" w:hAnsi="Times New Roman"/>
                <w:u w:val="single"/>
              </w:rPr>
              <w:t>Занятия по развитию речи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Беседы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 xml:space="preserve"> Рассматривание картин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Сюжетно-ролевые игры – диалоги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 xml:space="preserve">Театрализация 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Чтение</w:t>
            </w:r>
          </w:p>
          <w:p w:rsidR="00296478" w:rsidRPr="00041CBE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Заучивание стихотворений</w:t>
            </w:r>
          </w:p>
        </w:tc>
        <w:tc>
          <w:tcPr>
            <w:tcW w:w="3347" w:type="dxa"/>
          </w:tcPr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lastRenderedPageBreak/>
              <w:t xml:space="preserve">Речевые, дыхательные упражнения 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 xml:space="preserve">Словесные игры  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 xml:space="preserve">Рассматривание альбомов, </w:t>
            </w:r>
            <w:r w:rsidRPr="006F2EA7">
              <w:rPr>
                <w:rFonts w:ascii="Times New Roman" w:hAnsi="Times New Roman"/>
              </w:rPr>
              <w:lastRenderedPageBreak/>
              <w:t>книжек, иллюстраций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Сюжетно-ролевые игры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Театрализованная деятельность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Консультация, беседа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Открытые просмотры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Стендовая информация</w:t>
            </w:r>
          </w:p>
          <w:p w:rsidR="00296478" w:rsidRPr="00C7638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Встречи со специалистами</w:t>
            </w:r>
          </w:p>
          <w:p w:rsidR="00296478" w:rsidRPr="00C7638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lastRenderedPageBreak/>
              <w:t>Совместные мероприятия с детьми</w:t>
            </w:r>
          </w:p>
          <w:p w:rsidR="00296478" w:rsidRPr="00C7638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 xml:space="preserve">Анкетирование, </w:t>
            </w:r>
          </w:p>
          <w:p w:rsidR="00296478" w:rsidRPr="00C7638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F2EA7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478" w:rsidRPr="006F2EA7" w:rsidTr="00EA7ADD">
        <w:trPr>
          <w:trHeight w:val="2506"/>
        </w:trPr>
        <w:tc>
          <w:tcPr>
            <w:tcW w:w="3433" w:type="dxa"/>
          </w:tcPr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  <w:r w:rsidRPr="006F2EA7">
              <w:rPr>
                <w:rFonts w:ascii="Times New Roman" w:hAnsi="Times New Roman"/>
                <w:b/>
              </w:rPr>
              <w:lastRenderedPageBreak/>
              <w:t>Математическое развитие</w:t>
            </w: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Pr="006F2EA7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Конструктивная деятельность</w:t>
            </w:r>
          </w:p>
        </w:tc>
        <w:tc>
          <w:tcPr>
            <w:tcW w:w="4738" w:type="dxa"/>
          </w:tcPr>
          <w:p w:rsidR="00296478" w:rsidRPr="006F2EA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2EA7">
              <w:rPr>
                <w:rFonts w:ascii="Times New Roman" w:hAnsi="Times New Roman"/>
                <w:b/>
              </w:rPr>
              <w:t>Утренний отрезок времени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Индивидуальная работа.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Игровые упражнения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Настольно-печатные  игры</w:t>
            </w:r>
          </w:p>
          <w:p w:rsidR="00296478" w:rsidRPr="006F2EA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2EA7">
              <w:rPr>
                <w:rFonts w:ascii="Times New Roman" w:hAnsi="Times New Roman"/>
                <w:b/>
              </w:rPr>
              <w:t>Прогулка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Индивидуальная работа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2EA7">
              <w:rPr>
                <w:rFonts w:ascii="Times New Roman" w:hAnsi="Times New Roman"/>
                <w:b/>
              </w:rPr>
              <w:t>Вечерний отрезок времени, включая прогулку.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Индивидуальная работа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Развивающие игры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Конструирование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6F2EA7">
              <w:rPr>
                <w:rFonts w:ascii="Times New Roman" w:hAnsi="Times New Roman"/>
                <w:u w:val="single"/>
              </w:rPr>
              <w:t>Занятия по математическому развитию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- формы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-цвета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-величины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6F2EA7">
              <w:rPr>
                <w:rFonts w:ascii="Times New Roman" w:hAnsi="Times New Roman"/>
                <w:u w:val="single"/>
              </w:rPr>
              <w:t>Развивающие игры</w:t>
            </w: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6F2EA7">
              <w:rPr>
                <w:rFonts w:ascii="Times New Roman" w:hAnsi="Times New Roman"/>
                <w:u w:val="single"/>
              </w:rPr>
              <w:t>Зан</w:t>
            </w:r>
            <w:r>
              <w:rPr>
                <w:rFonts w:ascii="Times New Roman" w:hAnsi="Times New Roman"/>
                <w:u w:val="single"/>
              </w:rPr>
              <w:t xml:space="preserve">имательная деятельность </w:t>
            </w:r>
            <w:r w:rsidRPr="006F2EA7">
              <w:rPr>
                <w:rFonts w:ascii="Times New Roman" w:hAnsi="Times New Roman"/>
                <w:u w:val="single"/>
              </w:rPr>
              <w:t>по конструированию</w:t>
            </w: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Рассматривание построек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Рассматривание иллюстраций</w:t>
            </w:r>
          </w:p>
        </w:tc>
        <w:tc>
          <w:tcPr>
            <w:tcW w:w="3347" w:type="dxa"/>
          </w:tcPr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Игровые упражнения на закрепление: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- формы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-цвета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-величины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-количества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 xml:space="preserve">Развивающие  игры  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Настольно-печатные игры</w:t>
            </w: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Конструирование</w:t>
            </w: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Строительные игры</w:t>
            </w: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Рассматривание построек</w:t>
            </w:r>
          </w:p>
          <w:p w:rsidR="00296478" w:rsidRPr="006F2EA7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Рассматривание иллюстраций</w:t>
            </w:r>
          </w:p>
        </w:tc>
        <w:tc>
          <w:tcPr>
            <w:tcW w:w="3062" w:type="dxa"/>
          </w:tcPr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Консультация, беседа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Открытые просмотры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Стендовая информация</w:t>
            </w:r>
          </w:p>
          <w:p w:rsidR="00296478" w:rsidRPr="006F2EA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Встречи со специалистами</w:t>
            </w:r>
          </w:p>
          <w:p w:rsidR="00296478" w:rsidRPr="006F2EA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Совместные мероприятия с детьми</w:t>
            </w:r>
          </w:p>
          <w:p w:rsidR="00296478" w:rsidRPr="006F2EA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 xml:space="preserve">Анкетирование, </w:t>
            </w:r>
          </w:p>
          <w:p w:rsidR="00296478" w:rsidRPr="006F2EA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</w:p>
          <w:p w:rsidR="00296478" w:rsidRPr="006F2EA7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</w:tc>
      </w:tr>
    </w:tbl>
    <w:p w:rsidR="00296478" w:rsidRPr="00C76387" w:rsidRDefault="00296478" w:rsidP="00296478">
      <w:pPr>
        <w:jc w:val="center"/>
        <w:rPr>
          <w:rFonts w:ascii="Times New Roman" w:hAnsi="Times New Roman"/>
          <w:b/>
          <w:sz w:val="20"/>
          <w:szCs w:val="20"/>
        </w:rPr>
      </w:pPr>
      <w:r w:rsidRPr="00C76387">
        <w:rPr>
          <w:rFonts w:ascii="Times New Roman" w:hAnsi="Times New Roman"/>
          <w:b/>
          <w:sz w:val="24"/>
          <w:szCs w:val="24"/>
        </w:rPr>
        <w:t>Средняя группа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4670"/>
        <w:gridCol w:w="3365"/>
        <w:gridCol w:w="3009"/>
      </w:tblGrid>
      <w:tr w:rsidR="00296478" w:rsidRPr="00C76387" w:rsidTr="00EA7ADD">
        <w:tc>
          <w:tcPr>
            <w:tcW w:w="3536" w:type="dxa"/>
          </w:tcPr>
          <w:p w:rsidR="00296478" w:rsidRPr="00C76387" w:rsidRDefault="00296478" w:rsidP="00EA7AD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387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670" w:type="dxa"/>
          </w:tcPr>
          <w:p w:rsidR="00296478" w:rsidRPr="00C7638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387">
              <w:rPr>
                <w:rFonts w:ascii="Times New Roman" w:hAnsi="Times New Roman"/>
                <w:b/>
                <w:sz w:val="24"/>
                <w:szCs w:val="24"/>
              </w:rPr>
              <w:t xml:space="preserve">Непосредственно организованная образовательная деятельность и деятельность в ходе режимных </w:t>
            </w:r>
            <w:r w:rsidRPr="00C7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моментов</w:t>
            </w:r>
          </w:p>
        </w:tc>
        <w:tc>
          <w:tcPr>
            <w:tcW w:w="3365" w:type="dxa"/>
          </w:tcPr>
          <w:p w:rsidR="00296478" w:rsidRPr="00C7638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</w:t>
            </w:r>
          </w:p>
          <w:p w:rsidR="00296478" w:rsidRPr="00C7638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387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009" w:type="dxa"/>
          </w:tcPr>
          <w:p w:rsidR="00296478" w:rsidRPr="00C76387" w:rsidRDefault="00296478" w:rsidP="00EA7ADD">
            <w:pPr>
              <w:spacing w:line="240" w:lineRule="auto"/>
              <w:ind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38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296478" w:rsidRPr="00C76387" w:rsidRDefault="00296478" w:rsidP="00EA7ADD">
            <w:pPr>
              <w:spacing w:line="240" w:lineRule="auto"/>
              <w:ind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387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296478" w:rsidRPr="00C76387" w:rsidRDefault="00296478" w:rsidP="00EA7ADD">
            <w:pPr>
              <w:spacing w:line="240" w:lineRule="auto"/>
              <w:ind w:hanging="1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 семьей</w:t>
            </w:r>
          </w:p>
        </w:tc>
      </w:tr>
      <w:tr w:rsidR="00296478" w:rsidRPr="00C76387" w:rsidTr="00EA7ADD">
        <w:trPr>
          <w:trHeight w:val="355"/>
        </w:trPr>
        <w:tc>
          <w:tcPr>
            <w:tcW w:w="14580" w:type="dxa"/>
            <w:gridSpan w:val="4"/>
          </w:tcPr>
          <w:p w:rsidR="00296478" w:rsidRPr="00C76387" w:rsidRDefault="00296478" w:rsidP="00EA7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Формы работы</w:t>
            </w:r>
          </w:p>
        </w:tc>
      </w:tr>
      <w:tr w:rsidR="00296478" w:rsidRPr="00C76387" w:rsidTr="00EA7ADD">
        <w:trPr>
          <w:trHeight w:val="5561"/>
        </w:trPr>
        <w:tc>
          <w:tcPr>
            <w:tcW w:w="3536" w:type="dxa"/>
          </w:tcPr>
          <w:p w:rsidR="00296478" w:rsidRPr="00C76387" w:rsidRDefault="00296478" w:rsidP="00EA7AD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6387">
              <w:rPr>
                <w:rFonts w:ascii="Times New Roman" w:hAnsi="Times New Roman"/>
                <w:b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4670" w:type="dxa"/>
            <w:vMerge w:val="restart"/>
          </w:tcPr>
          <w:p w:rsidR="00296478" w:rsidRPr="00C7638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387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Дежурство в уголке природы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Рассматривание картинок, иллюстраций природоведческого характера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296478" w:rsidRPr="00C7638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387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Поручения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6387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прогулку.</w:t>
            </w: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lastRenderedPageBreak/>
              <w:t>Настольно-печатные  игры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Альбомы, книжки, иллюстрации, гербарии, коллекции (камней, раку</w:t>
            </w:r>
            <w:r>
              <w:rPr>
                <w:rFonts w:ascii="Times New Roman" w:hAnsi="Times New Roman"/>
                <w:sz w:val="20"/>
                <w:szCs w:val="20"/>
              </w:rPr>
              <w:t>шек)</w:t>
            </w:r>
          </w:p>
          <w:p w:rsidR="00296478" w:rsidRPr="00C76387" w:rsidRDefault="00296478" w:rsidP="00EA7A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Занимательная деятельн</w:t>
            </w:r>
            <w:r>
              <w:rPr>
                <w:rFonts w:ascii="Times New Roman" w:hAnsi="Times New Roman"/>
                <w:sz w:val="20"/>
                <w:szCs w:val="20"/>
              </w:rPr>
              <w:t>ость по экологическому развитию</w:t>
            </w:r>
          </w:p>
          <w:p w:rsidR="00296478" w:rsidRPr="00C76387" w:rsidRDefault="00296478" w:rsidP="00EA7A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Сюжетно-ролевая игра</w:t>
            </w:r>
          </w:p>
          <w:p w:rsidR="00296478" w:rsidRPr="00C76387" w:rsidRDefault="00296478" w:rsidP="00EA7A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Игровые обучающие ситуации</w:t>
            </w:r>
          </w:p>
          <w:p w:rsidR="00296478" w:rsidRPr="00C76387" w:rsidRDefault="00296478" w:rsidP="00EA7A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</w:p>
          <w:p w:rsidR="00296478" w:rsidRPr="00C76387" w:rsidRDefault="00296478" w:rsidP="00EA7A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</w:p>
          <w:p w:rsidR="00296478" w:rsidRPr="00C76387" w:rsidRDefault="00296478" w:rsidP="00EA7AD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Труд  в уголке природе</w:t>
            </w:r>
          </w:p>
          <w:p w:rsidR="00296478" w:rsidRPr="00C76387" w:rsidRDefault="00296478" w:rsidP="00EA7A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Игра-экспериментирование</w:t>
            </w:r>
          </w:p>
          <w:p w:rsidR="00296478" w:rsidRPr="00C76387" w:rsidRDefault="00296478" w:rsidP="00EA7A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Исследовательская деятельность</w:t>
            </w:r>
          </w:p>
          <w:p w:rsidR="00296478" w:rsidRPr="00C76387" w:rsidRDefault="00296478" w:rsidP="00EA7A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 xml:space="preserve">Конструирование </w:t>
            </w:r>
          </w:p>
          <w:p w:rsidR="00296478" w:rsidRPr="00C76387" w:rsidRDefault="00296478" w:rsidP="00EA7A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Развивающие игры</w:t>
            </w:r>
          </w:p>
          <w:p w:rsidR="00296478" w:rsidRPr="00C76387" w:rsidRDefault="00296478" w:rsidP="00EA7A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  <w:p w:rsidR="00296478" w:rsidRDefault="00296478" w:rsidP="00EA7A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</w:p>
          <w:p w:rsidR="00296478" w:rsidRPr="00C76387" w:rsidRDefault="00296478" w:rsidP="00EA7A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Рассматривание, просмотр фильмов, слайдов</w:t>
            </w:r>
          </w:p>
          <w:p w:rsidR="00296478" w:rsidRPr="00C76387" w:rsidRDefault="00296478" w:rsidP="00EA7A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Целевые прогулки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Опытническая деятельность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Игры-эксперимен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76387">
              <w:rPr>
                <w:rFonts w:ascii="Times New Roman" w:hAnsi="Times New Roman"/>
                <w:sz w:val="20"/>
                <w:szCs w:val="20"/>
              </w:rPr>
              <w:t>ирования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6387">
              <w:rPr>
                <w:rFonts w:ascii="Times New Roman" w:hAnsi="Times New Roman"/>
                <w:sz w:val="20"/>
                <w:szCs w:val="20"/>
                <w:u w:val="single"/>
              </w:rPr>
              <w:t>Схемы, модели, экологиче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ские цепочки</w:t>
            </w:r>
          </w:p>
          <w:p w:rsidR="00296478" w:rsidRPr="00C7638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387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Работа по книгам с развивающими заданиями (рабочие тетради)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296478" w:rsidRPr="00C7638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387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6387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прогулку.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Развивающие логические игры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lastRenderedPageBreak/>
              <w:t>Схемы-модели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Занимательная деятельность </w:t>
            </w:r>
            <w:r w:rsidRPr="00C7638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 математическому развитию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6387">
              <w:rPr>
                <w:rFonts w:ascii="Times New Roman" w:hAnsi="Times New Roman"/>
                <w:sz w:val="20"/>
                <w:szCs w:val="20"/>
                <w:u w:val="single"/>
              </w:rPr>
              <w:t>- числа, цифры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- величина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- количество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76387">
              <w:rPr>
                <w:rFonts w:ascii="Times New Roman" w:hAnsi="Times New Roman"/>
                <w:sz w:val="20"/>
                <w:szCs w:val="20"/>
              </w:rPr>
              <w:t>геометрич</w:t>
            </w:r>
            <w:proofErr w:type="gramStart"/>
            <w:r w:rsidRPr="00C76387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C76387">
              <w:rPr>
                <w:rFonts w:ascii="Times New Roman" w:hAnsi="Times New Roman"/>
                <w:sz w:val="20"/>
                <w:szCs w:val="20"/>
              </w:rPr>
              <w:t>игуры</w:t>
            </w:r>
            <w:proofErr w:type="spellEnd"/>
            <w:r w:rsidRPr="00C76387">
              <w:rPr>
                <w:rFonts w:ascii="Times New Roman" w:hAnsi="Times New Roman"/>
                <w:sz w:val="20"/>
                <w:szCs w:val="20"/>
              </w:rPr>
              <w:t xml:space="preserve"> и тела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- ориентировка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-классификация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 xml:space="preserve">- сравнение, 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-  сопоставление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- использование простейших алгоритмов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Занимательная деятельность</w:t>
            </w:r>
            <w:r w:rsidRPr="00C7638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 конструи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рованию</w:t>
            </w:r>
          </w:p>
        </w:tc>
        <w:tc>
          <w:tcPr>
            <w:tcW w:w="3365" w:type="dxa"/>
          </w:tcPr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Игровые упражнения 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 xml:space="preserve">Развивающие игры  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Книжки - раскраски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6387">
              <w:rPr>
                <w:rFonts w:ascii="Times New Roman" w:hAnsi="Times New Roman"/>
                <w:sz w:val="20"/>
                <w:szCs w:val="20"/>
              </w:rPr>
              <w:t>Рассматривание альбомов, книжек, иллюстраций, гербариев, коллекций (камней, ракушек и т.д.)</w:t>
            </w:r>
            <w:proofErr w:type="gramEnd"/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Настольно-печатные игры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Практические действия по уходу за комн</w:t>
            </w:r>
            <w:proofErr w:type="gramStart"/>
            <w:r w:rsidRPr="00C7638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76387">
              <w:rPr>
                <w:rFonts w:ascii="Times New Roman" w:hAnsi="Times New Roman"/>
                <w:sz w:val="20"/>
                <w:szCs w:val="20"/>
              </w:rPr>
              <w:t>астениями и животными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387">
              <w:rPr>
                <w:rFonts w:ascii="Times New Roman" w:hAnsi="Times New Roman"/>
                <w:sz w:val="20"/>
                <w:szCs w:val="20"/>
              </w:rPr>
              <w:t>Игры-эксперименирования</w:t>
            </w:r>
            <w:proofErr w:type="spellEnd"/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6387">
              <w:rPr>
                <w:rFonts w:ascii="Times New Roman" w:hAnsi="Times New Roman"/>
                <w:sz w:val="20"/>
                <w:szCs w:val="20"/>
                <w:u w:val="single"/>
              </w:rPr>
              <w:t>Схемы, модели, экологические цепочки</w:t>
            </w:r>
          </w:p>
          <w:p w:rsidR="00296478" w:rsidRPr="00C76387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</w:tcPr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Консультация, беседа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Открытые просмотры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Интерактивное общение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Стендовая информация</w:t>
            </w:r>
          </w:p>
          <w:p w:rsidR="00296478" w:rsidRPr="006F2EA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Встречи со специалистами</w:t>
            </w:r>
          </w:p>
          <w:p w:rsidR="00296478" w:rsidRPr="006F2EA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Совместные мероприятия с детьми</w:t>
            </w:r>
          </w:p>
          <w:p w:rsidR="00296478" w:rsidRPr="006F2EA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 xml:space="preserve">Анкетирование, </w:t>
            </w:r>
          </w:p>
          <w:p w:rsidR="00296478" w:rsidRPr="006F2EA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C76387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478" w:rsidRPr="00C76387" w:rsidTr="00EA7ADD">
        <w:trPr>
          <w:trHeight w:val="6810"/>
        </w:trPr>
        <w:tc>
          <w:tcPr>
            <w:tcW w:w="3536" w:type="dxa"/>
          </w:tcPr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  <w:r w:rsidRPr="006F2EA7">
              <w:rPr>
                <w:rFonts w:ascii="Times New Roman" w:hAnsi="Times New Roman"/>
                <w:b/>
              </w:rPr>
              <w:lastRenderedPageBreak/>
              <w:t>Математическое развитие</w:t>
            </w: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</w:rPr>
            </w:pPr>
          </w:p>
          <w:p w:rsidR="00296478" w:rsidRPr="00C76387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Конструктивная деятельность</w:t>
            </w:r>
          </w:p>
        </w:tc>
        <w:tc>
          <w:tcPr>
            <w:tcW w:w="4670" w:type="dxa"/>
            <w:vMerge/>
          </w:tcPr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365" w:type="dxa"/>
          </w:tcPr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Игровые упражнения на закрепление: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- формы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-цвета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-величины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-количества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 xml:space="preserve">Развивающие  игры  </w:t>
            </w:r>
          </w:p>
          <w:p w:rsidR="00296478" w:rsidRPr="006F2EA7" w:rsidRDefault="00296478" w:rsidP="00EA7ADD">
            <w:pPr>
              <w:spacing w:line="240" w:lineRule="auto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Настольно-печатные игры</w:t>
            </w: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  <w:r w:rsidRPr="006F2EA7">
              <w:rPr>
                <w:rFonts w:ascii="Times New Roman" w:hAnsi="Times New Roman"/>
              </w:rPr>
              <w:t>Конструирование</w:t>
            </w:r>
          </w:p>
          <w:p w:rsidR="00296478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Строительные игры</w:t>
            </w: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Рассматривание построек</w:t>
            </w:r>
          </w:p>
          <w:p w:rsidR="00296478" w:rsidRPr="00C76387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u w:val="single"/>
              </w:rPr>
              <w:t>Рассматривание иллюстраций</w:t>
            </w:r>
          </w:p>
        </w:tc>
        <w:tc>
          <w:tcPr>
            <w:tcW w:w="3009" w:type="dxa"/>
          </w:tcPr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Консультация, беседа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Открытые просмотры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Интерактивное общение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Стендовая информация</w:t>
            </w:r>
          </w:p>
          <w:p w:rsidR="00296478" w:rsidRPr="006F2EA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Встречи со специалистами</w:t>
            </w:r>
          </w:p>
          <w:p w:rsidR="00296478" w:rsidRPr="006F2EA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Совместные мероприятия с детьми</w:t>
            </w:r>
          </w:p>
          <w:p w:rsidR="00296478" w:rsidRPr="006F2EA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 xml:space="preserve">Анкетирование, </w:t>
            </w:r>
          </w:p>
          <w:p w:rsidR="00296478" w:rsidRPr="006F2EA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C76387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478" w:rsidRPr="00C76387" w:rsidTr="00EA7ADD">
        <w:trPr>
          <w:trHeight w:val="390"/>
        </w:trPr>
        <w:tc>
          <w:tcPr>
            <w:tcW w:w="14580" w:type="dxa"/>
            <w:gridSpan w:val="4"/>
          </w:tcPr>
          <w:p w:rsidR="00296478" w:rsidRPr="00C76387" w:rsidRDefault="00296478" w:rsidP="00EA7ADD">
            <w:pPr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</w:t>
            </w:r>
            <w:r w:rsidRPr="00C76387">
              <w:rPr>
                <w:rFonts w:ascii="Times New Roman" w:hAnsi="Times New Roman"/>
                <w:b/>
                <w:sz w:val="20"/>
                <w:szCs w:val="20"/>
              </w:rPr>
              <w:t>ФОРМЫ          РАБОТЫ</w:t>
            </w:r>
          </w:p>
        </w:tc>
      </w:tr>
      <w:tr w:rsidR="00296478" w:rsidRPr="00C76387" w:rsidTr="00EA7ADD">
        <w:trPr>
          <w:trHeight w:val="1787"/>
        </w:trPr>
        <w:tc>
          <w:tcPr>
            <w:tcW w:w="3536" w:type="dxa"/>
          </w:tcPr>
          <w:p w:rsidR="00296478" w:rsidRPr="00C76387" w:rsidRDefault="00296478" w:rsidP="00EA7AD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6387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4670" w:type="dxa"/>
          </w:tcPr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6387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Наблюдения</w:t>
            </w: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Работа по ЗКР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Настольно-печатные игры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Упражнения по коррекции речи</w:t>
            </w:r>
          </w:p>
          <w:p w:rsidR="00296478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387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296478" w:rsidRPr="00D95263" w:rsidRDefault="00296478" w:rsidP="00EA7AD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lastRenderedPageBreak/>
              <w:t>Наблюдения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Словесные игры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Сюжетно-ролевые игры</w:t>
            </w:r>
          </w:p>
          <w:p w:rsidR="00296478" w:rsidRPr="00C76387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387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Работа по ЗКР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Настольные  игры</w:t>
            </w:r>
          </w:p>
          <w:p w:rsidR="00296478" w:rsidRPr="00C76387" w:rsidRDefault="00296478" w:rsidP="00EA7AD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Рассматривание книг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6387">
              <w:rPr>
                <w:rFonts w:ascii="Times New Roman" w:hAnsi="Times New Roman"/>
                <w:sz w:val="20"/>
                <w:szCs w:val="20"/>
                <w:u w:val="single"/>
              </w:rPr>
              <w:t>Зан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имательная деятельность </w:t>
            </w:r>
            <w:r w:rsidRPr="00C7638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 развитию речи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 xml:space="preserve"> Рассматривание картин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Сюжетно-ролевые игры – диалоги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 xml:space="preserve">Театрализация 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Заучивание стихотворений</w:t>
            </w:r>
          </w:p>
        </w:tc>
        <w:tc>
          <w:tcPr>
            <w:tcW w:w="3365" w:type="dxa"/>
          </w:tcPr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Речевые, дыхательные упражнения 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 xml:space="preserve">Словесные игры  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Рассматривание альбомов, книжек, иллюстраций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Сюжетно-ролевые игры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Театрализованная деятельность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</w:tcPr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Консультация, беседа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Открытые просмотры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Стендовая информация</w:t>
            </w:r>
          </w:p>
          <w:p w:rsidR="00296478" w:rsidRPr="00C76387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87">
              <w:rPr>
                <w:rFonts w:ascii="Times New Roman" w:hAnsi="Times New Roman"/>
                <w:sz w:val="20"/>
                <w:szCs w:val="20"/>
              </w:rPr>
              <w:t>Видео-аудио-фонотека</w:t>
            </w:r>
          </w:p>
          <w:p w:rsidR="00296478" w:rsidRPr="006F2EA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Встречи со специалистами</w:t>
            </w:r>
          </w:p>
          <w:p w:rsidR="00296478" w:rsidRPr="006F2EA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Совместные мероприятия с детьми</w:t>
            </w:r>
          </w:p>
          <w:p w:rsidR="00296478" w:rsidRPr="006F2EA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 xml:space="preserve">Анкетирование, </w:t>
            </w:r>
          </w:p>
          <w:p w:rsidR="00296478" w:rsidRPr="006F2EA7" w:rsidRDefault="00296478" w:rsidP="00EA7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EA7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  <w:p w:rsidR="00296478" w:rsidRPr="00C76387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6478" w:rsidRDefault="00296478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478" w:rsidRPr="0063732A" w:rsidRDefault="00296478" w:rsidP="00296478">
      <w:pPr>
        <w:jc w:val="center"/>
        <w:rPr>
          <w:rFonts w:ascii="Times New Roman" w:hAnsi="Times New Roman"/>
          <w:b/>
          <w:sz w:val="24"/>
          <w:szCs w:val="24"/>
        </w:rPr>
      </w:pPr>
      <w:r w:rsidRPr="0063732A">
        <w:rPr>
          <w:rFonts w:ascii="Times New Roman" w:hAnsi="Times New Roman"/>
          <w:b/>
          <w:sz w:val="24"/>
          <w:szCs w:val="24"/>
        </w:rPr>
        <w:t>Старшая группа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3"/>
        <w:gridCol w:w="4590"/>
        <w:gridCol w:w="3397"/>
        <w:gridCol w:w="3060"/>
      </w:tblGrid>
      <w:tr w:rsidR="00296478" w:rsidRPr="0063732A" w:rsidTr="00EA7ADD">
        <w:trPr>
          <w:trHeight w:val="1860"/>
        </w:trPr>
        <w:tc>
          <w:tcPr>
            <w:tcW w:w="3533" w:type="dxa"/>
          </w:tcPr>
          <w:p w:rsidR="00296478" w:rsidRPr="0063732A" w:rsidRDefault="00296478" w:rsidP="00EA7AD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4590" w:type="dxa"/>
          </w:tcPr>
          <w:p w:rsidR="00296478" w:rsidRPr="0063732A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Непосредственно организованная образовательная деятельность и деятельность в ходе режимных моментов</w:t>
            </w:r>
          </w:p>
        </w:tc>
        <w:tc>
          <w:tcPr>
            <w:tcW w:w="3397" w:type="dxa"/>
          </w:tcPr>
          <w:p w:rsidR="00296478" w:rsidRPr="0063732A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296478" w:rsidRPr="0063732A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3060" w:type="dxa"/>
          </w:tcPr>
          <w:p w:rsidR="00296478" w:rsidRPr="0063732A" w:rsidRDefault="00296478" w:rsidP="00EA7ADD">
            <w:pPr>
              <w:spacing w:line="240" w:lineRule="auto"/>
              <w:ind w:hanging="11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Совместная</w:t>
            </w:r>
          </w:p>
          <w:p w:rsidR="00296478" w:rsidRPr="0063732A" w:rsidRDefault="00296478" w:rsidP="00EA7ADD">
            <w:pPr>
              <w:spacing w:line="240" w:lineRule="auto"/>
              <w:ind w:hanging="11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  <w:p w:rsidR="00296478" w:rsidRPr="0063732A" w:rsidRDefault="00296478" w:rsidP="00EA7ADD">
            <w:pPr>
              <w:spacing w:line="240" w:lineRule="auto"/>
              <w:ind w:hanging="11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с семьей</w:t>
            </w:r>
          </w:p>
        </w:tc>
      </w:tr>
      <w:tr w:rsidR="00296478" w:rsidRPr="0063732A" w:rsidTr="00EA7ADD">
        <w:tc>
          <w:tcPr>
            <w:tcW w:w="14580" w:type="dxa"/>
            <w:gridSpan w:val="4"/>
          </w:tcPr>
          <w:p w:rsidR="00296478" w:rsidRPr="0063732A" w:rsidRDefault="00296478" w:rsidP="00EA7AD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Формы работы</w:t>
            </w:r>
          </w:p>
        </w:tc>
      </w:tr>
      <w:tr w:rsidR="00296478" w:rsidRPr="0063732A" w:rsidTr="00EA7ADD">
        <w:tc>
          <w:tcPr>
            <w:tcW w:w="3533" w:type="dxa"/>
          </w:tcPr>
          <w:p w:rsidR="00296478" w:rsidRPr="0063732A" w:rsidRDefault="00296478" w:rsidP="00EA7AD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Математическое развитие</w:t>
            </w:r>
          </w:p>
        </w:tc>
        <w:tc>
          <w:tcPr>
            <w:tcW w:w="4590" w:type="dxa"/>
          </w:tcPr>
          <w:p w:rsidR="00296478" w:rsidRPr="0063732A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Работа по книгам с развивающими заданиями (рабочие тетради)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296478" w:rsidRPr="0063732A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прогулку.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Развивающие логические игры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Схемы-модели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Конструктор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3732A">
              <w:rPr>
                <w:rFonts w:ascii="Times New Roman" w:hAnsi="Times New Roman"/>
                <w:sz w:val="20"/>
                <w:szCs w:val="20"/>
                <w:u w:val="single"/>
              </w:rPr>
              <w:t>Зан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имательная деятельность</w:t>
            </w:r>
            <w:r w:rsidRPr="0063732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 математическому развитию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3732A">
              <w:rPr>
                <w:rFonts w:ascii="Times New Roman" w:hAnsi="Times New Roman"/>
                <w:sz w:val="20"/>
                <w:szCs w:val="20"/>
                <w:u w:val="single"/>
              </w:rPr>
              <w:t>- числа, цифры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- величина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- количество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3732A">
              <w:rPr>
                <w:rFonts w:ascii="Times New Roman" w:hAnsi="Times New Roman"/>
                <w:sz w:val="20"/>
                <w:szCs w:val="20"/>
              </w:rPr>
              <w:t>геометрич</w:t>
            </w:r>
            <w:proofErr w:type="gramStart"/>
            <w:r w:rsidRPr="0063732A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3732A">
              <w:rPr>
                <w:rFonts w:ascii="Times New Roman" w:hAnsi="Times New Roman"/>
                <w:sz w:val="20"/>
                <w:szCs w:val="20"/>
              </w:rPr>
              <w:t>игуры</w:t>
            </w:r>
            <w:proofErr w:type="spellEnd"/>
            <w:r w:rsidRPr="0063732A">
              <w:rPr>
                <w:rFonts w:ascii="Times New Roman" w:hAnsi="Times New Roman"/>
                <w:sz w:val="20"/>
                <w:szCs w:val="20"/>
              </w:rPr>
              <w:t xml:space="preserve"> и тела (4-х угольник)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- ориентировка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-классификация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 xml:space="preserve">- сравнение, 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-  сопоставление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- использование простейших алгоритмов</w:t>
            </w:r>
          </w:p>
          <w:p w:rsidR="00296478" w:rsidRPr="00900349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3732A">
              <w:rPr>
                <w:rFonts w:ascii="Times New Roman" w:hAnsi="Times New Roman"/>
                <w:sz w:val="20"/>
                <w:szCs w:val="20"/>
                <w:u w:val="single"/>
              </w:rPr>
              <w:t>Развивающие игры</w:t>
            </w:r>
          </w:p>
        </w:tc>
        <w:tc>
          <w:tcPr>
            <w:tcW w:w="3397" w:type="dxa"/>
          </w:tcPr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 xml:space="preserve">Игровые упражнения 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Логические игры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 xml:space="preserve">Познавательные игры  </w:t>
            </w:r>
          </w:p>
          <w:p w:rsidR="00296478" w:rsidRPr="0063732A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Схемы, модели, планы</w:t>
            </w:r>
          </w:p>
          <w:p w:rsidR="00296478" w:rsidRPr="0063732A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3060" w:type="dxa"/>
          </w:tcPr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Консультация, беседа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Открытые просмотры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Стендовая информация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Интерактивное общение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3732A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478" w:rsidRPr="0063732A" w:rsidTr="00EA7ADD">
        <w:tc>
          <w:tcPr>
            <w:tcW w:w="14580" w:type="dxa"/>
            <w:gridSpan w:val="4"/>
          </w:tcPr>
          <w:p w:rsidR="00296478" w:rsidRPr="0063732A" w:rsidRDefault="00296478" w:rsidP="00EA7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Формы работы</w:t>
            </w:r>
          </w:p>
        </w:tc>
      </w:tr>
      <w:tr w:rsidR="00296478" w:rsidRPr="0063732A" w:rsidTr="00EA7ADD">
        <w:tc>
          <w:tcPr>
            <w:tcW w:w="3533" w:type="dxa"/>
          </w:tcPr>
          <w:p w:rsidR="00296478" w:rsidRPr="0063732A" w:rsidRDefault="00296478" w:rsidP="00EA7AD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4590" w:type="dxa"/>
          </w:tcPr>
          <w:p w:rsidR="00296478" w:rsidRPr="0063732A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Дежурство по уголку природы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Рассматривание картинок, иллюстраций природоведческого характера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296478" w:rsidRPr="0063732A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Дежурство в уголке природы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Настольно-печатные  игры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Альбомы, книжки, иллюстрации, гербарии, коллекции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Опытническая деятельность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3732A">
              <w:rPr>
                <w:rFonts w:ascii="Times New Roman" w:hAnsi="Times New Roman"/>
                <w:sz w:val="20"/>
                <w:szCs w:val="20"/>
                <w:u w:val="single"/>
              </w:rPr>
              <w:t>Зан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имательная деятельность </w:t>
            </w:r>
            <w:r w:rsidRPr="0063732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 экологическому развитию: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 xml:space="preserve">Беседа, 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Опытническая деятельность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3732A">
              <w:rPr>
                <w:rFonts w:ascii="Times New Roman" w:hAnsi="Times New Roman"/>
                <w:sz w:val="20"/>
                <w:szCs w:val="20"/>
                <w:u w:val="single"/>
              </w:rPr>
              <w:t>Схемы-модели, экологические цепочки</w:t>
            </w:r>
          </w:p>
          <w:p w:rsidR="00296478" w:rsidRPr="00900349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lastRenderedPageBreak/>
              <w:t>Работа в цветнике</w:t>
            </w:r>
          </w:p>
        </w:tc>
        <w:tc>
          <w:tcPr>
            <w:tcW w:w="3397" w:type="dxa"/>
          </w:tcPr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Игровые упражнения 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 xml:space="preserve">Развивающие игры  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Книжки - раскраски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 xml:space="preserve">Создание альбомов, книжек – наблюдений, гербариев, коллекций 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Настольно-печатные игры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Дежурство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Опытническая деятельность</w:t>
            </w:r>
          </w:p>
          <w:p w:rsidR="00296478" w:rsidRPr="0063732A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3732A">
              <w:rPr>
                <w:rFonts w:ascii="Times New Roman" w:hAnsi="Times New Roman"/>
                <w:sz w:val="20"/>
                <w:szCs w:val="20"/>
                <w:u w:val="single"/>
              </w:rPr>
              <w:t>Схемы-модели, экологические цепочки</w:t>
            </w:r>
          </w:p>
          <w:p w:rsidR="00296478" w:rsidRPr="0063732A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Работа в цветнике</w:t>
            </w:r>
          </w:p>
        </w:tc>
        <w:tc>
          <w:tcPr>
            <w:tcW w:w="3060" w:type="dxa"/>
          </w:tcPr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Консультация, беседа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Открытые просмотры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Интерактивное общение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Стендовая информация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3732A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478" w:rsidRPr="0063732A" w:rsidTr="00EA7ADD">
        <w:tc>
          <w:tcPr>
            <w:tcW w:w="14580" w:type="dxa"/>
            <w:gridSpan w:val="4"/>
          </w:tcPr>
          <w:p w:rsidR="00296478" w:rsidRPr="0063732A" w:rsidRDefault="00296478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</w:t>
            </w: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Формы работы</w:t>
            </w:r>
          </w:p>
        </w:tc>
      </w:tr>
      <w:tr w:rsidR="00296478" w:rsidRPr="0063732A" w:rsidTr="00EA7ADD">
        <w:tc>
          <w:tcPr>
            <w:tcW w:w="3533" w:type="dxa"/>
          </w:tcPr>
          <w:p w:rsidR="00296478" w:rsidRPr="0063732A" w:rsidRDefault="00296478" w:rsidP="00EA7AD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4590" w:type="dxa"/>
          </w:tcPr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Наблюдения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Работа по ЗКР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Настольно-печатные игры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Упражнения по коррекции речи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Работа с книгой</w:t>
            </w:r>
          </w:p>
          <w:p w:rsidR="00296478" w:rsidRPr="0063732A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Наблюдения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Словесные игры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Сюжетно-ролевые игры</w:t>
            </w:r>
          </w:p>
          <w:p w:rsidR="00296478" w:rsidRPr="0063732A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Работа по ЗКР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Настольные  игры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Работа с книгой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3732A">
              <w:rPr>
                <w:rFonts w:ascii="Times New Roman" w:hAnsi="Times New Roman"/>
                <w:sz w:val="20"/>
                <w:szCs w:val="20"/>
                <w:u w:val="single"/>
              </w:rPr>
              <w:t>Зан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имательная деятельность </w:t>
            </w:r>
            <w:r w:rsidRPr="0063732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 развитию речи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3732A">
              <w:rPr>
                <w:rFonts w:ascii="Times New Roman" w:hAnsi="Times New Roman"/>
                <w:sz w:val="20"/>
                <w:szCs w:val="20"/>
                <w:u w:val="single"/>
              </w:rPr>
              <w:t>Зан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имательная деятельность </w:t>
            </w:r>
            <w:r w:rsidRPr="0063732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 обучению грамоте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 xml:space="preserve"> Рассматривание картин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lastRenderedPageBreak/>
              <w:t>Сюжетно-ролевые игры – диалоги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 xml:space="preserve">Театрализация 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Заучивание стихотворений</w:t>
            </w:r>
          </w:p>
        </w:tc>
        <w:tc>
          <w:tcPr>
            <w:tcW w:w="3397" w:type="dxa"/>
          </w:tcPr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Речевые, дыхательные упражнения 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 xml:space="preserve">Словесные игры  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Рассматривание альбомов, книжек, иллюстраций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Сюжетно-ролевые игры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Театрализованная деятельность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Творческая деятельность: сочинение стихов, сказок, рассказов</w:t>
            </w:r>
          </w:p>
          <w:p w:rsidR="00296478" w:rsidRPr="0063732A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Консультация, беседа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Открытые просмотры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Стендовая информация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Видео-аудио-фонотека</w:t>
            </w:r>
          </w:p>
          <w:p w:rsidR="00296478" w:rsidRPr="0063732A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6478" w:rsidRDefault="00296478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478" w:rsidRPr="00296478" w:rsidRDefault="00296478" w:rsidP="00296478">
      <w:pPr>
        <w:jc w:val="center"/>
        <w:rPr>
          <w:rFonts w:ascii="Times New Roman" w:hAnsi="Times New Roman"/>
          <w:b/>
          <w:sz w:val="24"/>
          <w:szCs w:val="24"/>
        </w:rPr>
      </w:pPr>
      <w:r w:rsidRPr="00296478">
        <w:rPr>
          <w:rFonts w:ascii="Times New Roman" w:hAnsi="Times New Roman"/>
          <w:b/>
          <w:sz w:val="24"/>
          <w:szCs w:val="24"/>
        </w:rPr>
        <w:t>Подготовительная к школе группа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3"/>
        <w:gridCol w:w="4590"/>
        <w:gridCol w:w="3397"/>
        <w:gridCol w:w="3060"/>
      </w:tblGrid>
      <w:tr w:rsidR="00296478" w:rsidRPr="0063732A" w:rsidTr="00EA7ADD">
        <w:tc>
          <w:tcPr>
            <w:tcW w:w="3533" w:type="dxa"/>
          </w:tcPr>
          <w:p w:rsidR="00296478" w:rsidRPr="0063732A" w:rsidRDefault="00296478" w:rsidP="00EA7ADD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4590" w:type="dxa"/>
          </w:tcPr>
          <w:p w:rsidR="00296478" w:rsidRPr="0063732A" w:rsidRDefault="00296478" w:rsidP="00EA7ADD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Непосредственно организованная образовательная деятельность и деятельность в ходе режимных моментов</w:t>
            </w:r>
          </w:p>
        </w:tc>
        <w:tc>
          <w:tcPr>
            <w:tcW w:w="3397" w:type="dxa"/>
          </w:tcPr>
          <w:p w:rsidR="00296478" w:rsidRPr="0063732A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296478" w:rsidRPr="0063732A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3060" w:type="dxa"/>
          </w:tcPr>
          <w:p w:rsidR="00296478" w:rsidRPr="0063732A" w:rsidRDefault="00296478" w:rsidP="00EA7ADD">
            <w:pPr>
              <w:spacing w:line="240" w:lineRule="auto"/>
              <w:ind w:hanging="11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Совместная</w:t>
            </w:r>
          </w:p>
          <w:p w:rsidR="00296478" w:rsidRPr="0063732A" w:rsidRDefault="00296478" w:rsidP="00EA7ADD">
            <w:pPr>
              <w:spacing w:line="240" w:lineRule="auto"/>
              <w:ind w:hanging="11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  <w:p w:rsidR="00296478" w:rsidRPr="0063732A" w:rsidRDefault="00296478" w:rsidP="00EA7ADD">
            <w:pPr>
              <w:spacing w:line="240" w:lineRule="auto"/>
              <w:ind w:hanging="11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с семьей</w:t>
            </w:r>
          </w:p>
        </w:tc>
      </w:tr>
      <w:tr w:rsidR="00296478" w:rsidRPr="0063732A" w:rsidTr="00EA7ADD">
        <w:tc>
          <w:tcPr>
            <w:tcW w:w="14580" w:type="dxa"/>
            <w:gridSpan w:val="4"/>
          </w:tcPr>
          <w:p w:rsidR="00296478" w:rsidRPr="0063732A" w:rsidRDefault="00296478" w:rsidP="00EA7ADD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Формы работы</w:t>
            </w:r>
          </w:p>
        </w:tc>
      </w:tr>
      <w:tr w:rsidR="00296478" w:rsidRPr="0063732A" w:rsidTr="00EA7ADD">
        <w:tc>
          <w:tcPr>
            <w:tcW w:w="3533" w:type="dxa"/>
          </w:tcPr>
          <w:p w:rsidR="00296478" w:rsidRPr="0063732A" w:rsidRDefault="00296478" w:rsidP="00EA7AD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Математическое развитие</w:t>
            </w:r>
          </w:p>
        </w:tc>
        <w:tc>
          <w:tcPr>
            <w:tcW w:w="4590" w:type="dxa"/>
          </w:tcPr>
          <w:p w:rsidR="00296478" w:rsidRPr="0063732A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Работа по тетрадям с логическими заданиями Игровые упражнения.</w:t>
            </w:r>
          </w:p>
          <w:p w:rsidR="00296478" w:rsidRPr="0063732A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прогулку.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Развивающие логические игры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Схемы-модели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Планы</w:t>
            </w:r>
          </w:p>
          <w:p w:rsidR="00296478" w:rsidRPr="0063732A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Конструктор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3732A">
              <w:rPr>
                <w:rFonts w:ascii="Times New Roman" w:hAnsi="Times New Roman"/>
                <w:sz w:val="20"/>
                <w:szCs w:val="20"/>
                <w:u w:val="single"/>
              </w:rPr>
              <w:t>Занятия по математическому развитию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3732A">
              <w:rPr>
                <w:rFonts w:ascii="Times New Roman" w:hAnsi="Times New Roman"/>
                <w:sz w:val="20"/>
                <w:szCs w:val="20"/>
                <w:u w:val="single"/>
              </w:rPr>
              <w:t>- числа, цифры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lastRenderedPageBreak/>
              <w:t>- величина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- количество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3732A">
              <w:rPr>
                <w:rFonts w:ascii="Times New Roman" w:hAnsi="Times New Roman"/>
                <w:sz w:val="20"/>
                <w:szCs w:val="20"/>
              </w:rPr>
              <w:t>геометрич</w:t>
            </w:r>
            <w:proofErr w:type="gramStart"/>
            <w:r w:rsidRPr="0063732A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3732A">
              <w:rPr>
                <w:rFonts w:ascii="Times New Roman" w:hAnsi="Times New Roman"/>
                <w:sz w:val="20"/>
                <w:szCs w:val="20"/>
              </w:rPr>
              <w:t>игуры</w:t>
            </w:r>
            <w:proofErr w:type="spellEnd"/>
            <w:r w:rsidRPr="0063732A">
              <w:rPr>
                <w:rFonts w:ascii="Times New Roman" w:hAnsi="Times New Roman"/>
                <w:sz w:val="20"/>
                <w:szCs w:val="20"/>
              </w:rPr>
              <w:t xml:space="preserve"> и тела (многоугольник)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-ориентировка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- классификация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- сравнение, анализ, поиск логических связей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-  преобразования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- составление алгоритмов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  <w:u w:val="single"/>
              </w:rPr>
              <w:t>Развивающие игры</w:t>
            </w:r>
          </w:p>
        </w:tc>
        <w:tc>
          <w:tcPr>
            <w:tcW w:w="3397" w:type="dxa"/>
          </w:tcPr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Игровые упражнения  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Логические игры, задачи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Интеллектуальные игры, КВН</w:t>
            </w:r>
          </w:p>
          <w:p w:rsidR="00296478" w:rsidRPr="0063732A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Схемы, модели, планы</w:t>
            </w:r>
          </w:p>
          <w:p w:rsidR="00296478" w:rsidRPr="0063732A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Компьютерные игры</w:t>
            </w:r>
          </w:p>
          <w:p w:rsidR="00296478" w:rsidRPr="0063732A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3060" w:type="dxa"/>
          </w:tcPr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Консультация, беседа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Открытые просмотры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Домашние задания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Стендовая информация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Интерактивное общение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 xml:space="preserve">тетради с развивающими заданиями 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3732A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478" w:rsidRPr="0063732A" w:rsidTr="00EA7ADD">
        <w:tc>
          <w:tcPr>
            <w:tcW w:w="14580" w:type="dxa"/>
            <w:gridSpan w:val="4"/>
          </w:tcPr>
          <w:p w:rsidR="00296478" w:rsidRPr="0063732A" w:rsidRDefault="00296478" w:rsidP="00EA7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Формы работы</w:t>
            </w:r>
          </w:p>
        </w:tc>
      </w:tr>
      <w:tr w:rsidR="00296478" w:rsidRPr="0063732A" w:rsidTr="00EA7ADD">
        <w:trPr>
          <w:trHeight w:val="2147"/>
        </w:trPr>
        <w:tc>
          <w:tcPr>
            <w:tcW w:w="3533" w:type="dxa"/>
          </w:tcPr>
          <w:p w:rsidR="00296478" w:rsidRPr="0063732A" w:rsidRDefault="00296478" w:rsidP="00EA7AD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4590" w:type="dxa"/>
          </w:tcPr>
          <w:p w:rsidR="00296478" w:rsidRPr="0063732A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Утренний отрезок времени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Дежурство по уголку природы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Рассматривание картинок, иллюстраций природоведческого характера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296478" w:rsidRPr="0063732A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Дежурство в уголке природы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прогулку.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Настольно-печатные  игры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lastRenderedPageBreak/>
              <w:t>Альбомы, книжки, иллюстрации, гербарии, коллекции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Опытническая деятельность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3732A">
              <w:rPr>
                <w:rFonts w:ascii="Times New Roman" w:hAnsi="Times New Roman"/>
                <w:sz w:val="20"/>
                <w:szCs w:val="20"/>
                <w:u w:val="single"/>
              </w:rPr>
              <w:t>Занятия по экологическому развитию: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 xml:space="preserve">Беседа, 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Опытническая деятельность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3732A">
              <w:rPr>
                <w:rFonts w:ascii="Times New Roman" w:hAnsi="Times New Roman"/>
                <w:sz w:val="20"/>
                <w:szCs w:val="20"/>
                <w:u w:val="single"/>
              </w:rPr>
              <w:t>Схемы-модели, экологические цепочки</w:t>
            </w:r>
          </w:p>
          <w:p w:rsidR="00296478" w:rsidRPr="00743E65" w:rsidRDefault="00296478" w:rsidP="00EA7A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3E65"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296478" w:rsidRPr="00743E65" w:rsidRDefault="00296478" w:rsidP="00EA7A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3E65">
              <w:rPr>
                <w:rFonts w:ascii="Times New Roman" w:hAnsi="Times New Roman"/>
                <w:sz w:val="20"/>
                <w:szCs w:val="20"/>
              </w:rPr>
              <w:t>Проблемные ситуации</w:t>
            </w:r>
          </w:p>
          <w:p w:rsidR="00296478" w:rsidRPr="00743E65" w:rsidRDefault="00296478" w:rsidP="00EA7A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3E65">
              <w:rPr>
                <w:rFonts w:ascii="Times New Roman" w:hAnsi="Times New Roman"/>
                <w:sz w:val="20"/>
                <w:szCs w:val="20"/>
              </w:rPr>
              <w:t>Сюжетно-ролевая игра</w:t>
            </w:r>
          </w:p>
          <w:p w:rsidR="00296478" w:rsidRPr="00743E65" w:rsidRDefault="00296478" w:rsidP="00EA7A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3E65">
              <w:rPr>
                <w:rFonts w:ascii="Times New Roman" w:hAnsi="Times New Roman"/>
                <w:sz w:val="20"/>
                <w:szCs w:val="20"/>
              </w:rPr>
              <w:t>Игровые обучающие ситуации</w:t>
            </w:r>
          </w:p>
          <w:p w:rsidR="00296478" w:rsidRPr="00743E65" w:rsidRDefault="00296478" w:rsidP="00EA7A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3E65">
              <w:rPr>
                <w:rFonts w:ascii="Times New Roman" w:hAnsi="Times New Roman"/>
                <w:sz w:val="20"/>
                <w:szCs w:val="20"/>
              </w:rPr>
              <w:t xml:space="preserve">Рассматривание, просмотр фильмов, слайдов </w:t>
            </w:r>
          </w:p>
          <w:p w:rsidR="00296478" w:rsidRPr="00743E65" w:rsidRDefault="00296478" w:rsidP="00EA7AD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E65">
              <w:rPr>
                <w:rFonts w:ascii="Times New Roman" w:hAnsi="Times New Roman"/>
                <w:sz w:val="20"/>
                <w:szCs w:val="20"/>
              </w:rPr>
              <w:t xml:space="preserve"> Труд  в уголке природе, огороде, цветнике</w:t>
            </w:r>
          </w:p>
          <w:p w:rsidR="00296478" w:rsidRPr="0034231C" w:rsidRDefault="00296478" w:rsidP="00EA7A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231C">
              <w:rPr>
                <w:rFonts w:ascii="Times New Roman" w:hAnsi="Times New Roman"/>
              </w:rPr>
              <w:t>Целевые прогулки</w:t>
            </w:r>
          </w:p>
        </w:tc>
        <w:tc>
          <w:tcPr>
            <w:tcW w:w="3397" w:type="dxa"/>
          </w:tcPr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Игровые упражнения 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 xml:space="preserve">Развивающие игры  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Книжки - раскраски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 xml:space="preserve">Создание альбомов, книжек – наблюдений, гербариев, коллекций 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Настольно-печатные игры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Дежурство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Опытническая деятельность</w:t>
            </w:r>
          </w:p>
          <w:p w:rsidR="00296478" w:rsidRPr="0063732A" w:rsidRDefault="00296478" w:rsidP="00EA7ADD">
            <w:pPr>
              <w:spacing w:line="240" w:lineRule="auto"/>
              <w:ind w:left="49" w:hanging="180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Схемы-модели, экологические цепочки </w:t>
            </w:r>
            <w:r w:rsidRPr="0063732A">
              <w:rPr>
                <w:rFonts w:ascii="Times New Roman" w:hAnsi="Times New Roman"/>
                <w:sz w:val="20"/>
                <w:szCs w:val="20"/>
              </w:rPr>
              <w:t xml:space="preserve"> Работа в цветнике</w:t>
            </w:r>
          </w:p>
          <w:p w:rsidR="00296478" w:rsidRPr="0063732A" w:rsidRDefault="00296478" w:rsidP="00EA7ADD">
            <w:pPr>
              <w:spacing w:line="240" w:lineRule="auto"/>
              <w:ind w:left="49" w:hanging="180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3732A" w:rsidRDefault="00296478" w:rsidP="00EA7ADD">
            <w:pPr>
              <w:spacing w:line="240" w:lineRule="auto"/>
              <w:ind w:left="49" w:hanging="180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3732A" w:rsidRDefault="00296478" w:rsidP="00EA7ADD">
            <w:pPr>
              <w:spacing w:line="240" w:lineRule="auto"/>
              <w:ind w:left="49" w:hanging="180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3732A" w:rsidRDefault="00296478" w:rsidP="00EA7ADD">
            <w:pPr>
              <w:spacing w:line="240" w:lineRule="auto"/>
              <w:ind w:left="49" w:hanging="180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3732A" w:rsidRDefault="00296478" w:rsidP="00EA7ADD">
            <w:pPr>
              <w:spacing w:line="240" w:lineRule="auto"/>
              <w:ind w:left="49" w:hanging="180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3732A" w:rsidRDefault="00296478" w:rsidP="00EA7ADD">
            <w:pPr>
              <w:spacing w:line="240" w:lineRule="auto"/>
              <w:ind w:left="49" w:hanging="180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3732A" w:rsidRDefault="00296478" w:rsidP="00EA7ADD">
            <w:pPr>
              <w:spacing w:line="240" w:lineRule="auto"/>
              <w:ind w:left="49" w:hanging="180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3732A" w:rsidRDefault="00296478" w:rsidP="00EA7ADD">
            <w:pPr>
              <w:spacing w:line="240" w:lineRule="auto"/>
              <w:ind w:left="49" w:hanging="180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3732A" w:rsidRDefault="00296478" w:rsidP="00EA7ADD">
            <w:pPr>
              <w:spacing w:line="240" w:lineRule="auto"/>
              <w:ind w:left="49" w:hanging="180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3732A" w:rsidRDefault="00296478" w:rsidP="00EA7ADD">
            <w:pPr>
              <w:spacing w:line="240" w:lineRule="auto"/>
              <w:ind w:left="49" w:hanging="180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3732A" w:rsidRDefault="00296478" w:rsidP="00EA7ADD">
            <w:pPr>
              <w:spacing w:line="240" w:lineRule="auto"/>
              <w:ind w:left="49" w:hanging="180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3732A" w:rsidRDefault="00296478" w:rsidP="00EA7ADD">
            <w:pPr>
              <w:spacing w:line="240" w:lineRule="auto"/>
              <w:ind w:left="49" w:hanging="180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3732A" w:rsidRDefault="00296478" w:rsidP="00EA7ADD">
            <w:pPr>
              <w:spacing w:line="240" w:lineRule="auto"/>
              <w:ind w:left="49" w:hanging="180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3732A" w:rsidRDefault="00296478" w:rsidP="00EA7ADD">
            <w:pPr>
              <w:spacing w:line="240" w:lineRule="auto"/>
              <w:ind w:left="49" w:hanging="180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3732A" w:rsidRDefault="00296478" w:rsidP="00EA7ADD">
            <w:pPr>
              <w:spacing w:line="240" w:lineRule="auto"/>
              <w:ind w:left="49" w:hanging="180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3732A" w:rsidRDefault="00296478" w:rsidP="00EA7ADD">
            <w:pPr>
              <w:spacing w:line="240" w:lineRule="auto"/>
              <w:ind w:left="49" w:hanging="180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3732A" w:rsidRDefault="00296478" w:rsidP="00EA7ADD">
            <w:pPr>
              <w:spacing w:line="240" w:lineRule="auto"/>
              <w:ind w:left="49" w:hanging="18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96478" w:rsidRPr="0063732A" w:rsidRDefault="00296478" w:rsidP="00EA7ADD">
            <w:pPr>
              <w:spacing w:line="240" w:lineRule="auto"/>
              <w:ind w:left="49" w:hanging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Консультация, беседа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Открытые просмотры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Домашние задания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Интерактивное общение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Стендовая информация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Pr="0063732A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478" w:rsidRPr="0063732A" w:rsidTr="00EA7ADD">
        <w:tc>
          <w:tcPr>
            <w:tcW w:w="14580" w:type="dxa"/>
            <w:gridSpan w:val="4"/>
          </w:tcPr>
          <w:p w:rsidR="00296478" w:rsidRPr="0063732A" w:rsidRDefault="00296478" w:rsidP="00EA7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Формы работы</w:t>
            </w:r>
          </w:p>
        </w:tc>
      </w:tr>
      <w:tr w:rsidR="00296478" w:rsidRPr="0063732A" w:rsidTr="00EA7ADD">
        <w:tc>
          <w:tcPr>
            <w:tcW w:w="3533" w:type="dxa"/>
          </w:tcPr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478" w:rsidRPr="0063732A" w:rsidRDefault="00296478" w:rsidP="00EA7ADD">
            <w:pPr>
              <w:widowControl w:val="0"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Конструктивная деятельность</w:t>
            </w:r>
          </w:p>
        </w:tc>
        <w:tc>
          <w:tcPr>
            <w:tcW w:w="4590" w:type="dxa"/>
          </w:tcPr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Утренний отрезок времени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Наблюдения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Работа по ЗКР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Настольно-печатные игры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Упражнения по коррекции речи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Работа с книгой</w:t>
            </w:r>
          </w:p>
          <w:p w:rsidR="00296478" w:rsidRPr="0063732A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lastRenderedPageBreak/>
              <w:t>Наблюдения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Словесные игры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Сюжетно-ролевые игры</w:t>
            </w:r>
          </w:p>
          <w:p w:rsidR="00296478" w:rsidRPr="0063732A" w:rsidRDefault="00296478" w:rsidP="00EA7AD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32A">
              <w:rPr>
                <w:rFonts w:ascii="Times New Roman" w:hAnsi="Times New Roman"/>
                <w:b/>
                <w:sz w:val="20"/>
                <w:szCs w:val="20"/>
              </w:rPr>
              <w:t>Вечерний отрезок времени, включая прогулку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Работа по ЗКР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Настольные  игры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Работа с книгой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3732A">
              <w:rPr>
                <w:rFonts w:ascii="Times New Roman" w:hAnsi="Times New Roman"/>
                <w:sz w:val="20"/>
                <w:szCs w:val="20"/>
                <w:u w:val="single"/>
              </w:rPr>
              <w:t>Занятия по развитию речи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3732A">
              <w:rPr>
                <w:rFonts w:ascii="Times New Roman" w:hAnsi="Times New Roman"/>
                <w:sz w:val="20"/>
                <w:szCs w:val="20"/>
                <w:u w:val="single"/>
              </w:rPr>
              <w:t>Занятия по обучению грамоте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 xml:space="preserve"> Рассматривание картин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Сюжетно-ролевые игры – диалоги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 xml:space="preserve">Театрализация 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Заучивание стихотворений</w:t>
            </w:r>
          </w:p>
          <w:p w:rsidR="00296478" w:rsidRPr="00AB0CAB" w:rsidRDefault="00296478" w:rsidP="00EA7AD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6AD7">
              <w:rPr>
                <w:rFonts w:ascii="Times New Roman" w:hAnsi="Times New Roman"/>
                <w:b/>
                <w:sz w:val="20"/>
                <w:szCs w:val="20"/>
              </w:rPr>
              <w:t xml:space="preserve">Занимательная </w:t>
            </w:r>
            <w:r w:rsidRPr="00AB0CAB">
              <w:rPr>
                <w:rFonts w:ascii="Times New Roman" w:hAnsi="Times New Roman"/>
                <w:b/>
                <w:sz w:val="20"/>
                <w:szCs w:val="20"/>
              </w:rPr>
              <w:t>конструктивная деятельность</w:t>
            </w:r>
          </w:p>
          <w:p w:rsidR="00296478" w:rsidRPr="00AB0CAB" w:rsidRDefault="00296478" w:rsidP="00EA7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CAB">
              <w:rPr>
                <w:rFonts w:ascii="Times New Roman" w:hAnsi="Times New Roman"/>
                <w:sz w:val="20"/>
                <w:szCs w:val="20"/>
              </w:rPr>
              <w:t>Из строительного материала</w:t>
            </w:r>
          </w:p>
          <w:p w:rsidR="00296478" w:rsidRPr="00AB0CAB" w:rsidRDefault="00296478" w:rsidP="00EA7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CAB">
              <w:rPr>
                <w:rFonts w:ascii="Times New Roman" w:hAnsi="Times New Roman"/>
                <w:sz w:val="20"/>
                <w:szCs w:val="20"/>
              </w:rPr>
              <w:t>Из деталей конструкторов</w:t>
            </w:r>
          </w:p>
          <w:p w:rsidR="00296478" w:rsidRPr="00AB0CAB" w:rsidRDefault="00296478" w:rsidP="00EA7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CAB">
              <w:rPr>
                <w:rFonts w:ascii="Times New Roman" w:hAnsi="Times New Roman"/>
                <w:sz w:val="20"/>
                <w:szCs w:val="20"/>
              </w:rPr>
              <w:t>Из бумаги</w:t>
            </w:r>
          </w:p>
          <w:p w:rsidR="00296478" w:rsidRPr="00AB0CAB" w:rsidRDefault="00296478" w:rsidP="00EA7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CAB">
              <w:rPr>
                <w:rFonts w:ascii="Times New Roman" w:hAnsi="Times New Roman"/>
                <w:sz w:val="20"/>
                <w:szCs w:val="20"/>
              </w:rPr>
              <w:t>Из природного материала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CAB">
              <w:rPr>
                <w:rFonts w:ascii="Times New Roman" w:hAnsi="Times New Roman"/>
                <w:sz w:val="20"/>
                <w:szCs w:val="20"/>
              </w:rPr>
              <w:t>Из крупногабаритных модулей</w:t>
            </w:r>
          </w:p>
        </w:tc>
        <w:tc>
          <w:tcPr>
            <w:tcW w:w="3397" w:type="dxa"/>
          </w:tcPr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Речевые, дыхательные упражнения 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 xml:space="preserve">Словесные игры  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Рассматривание альбомов, книжек, иллюстраций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Сюжетно-ролевые игры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Театрализованная деятельность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Творческая деятельность: сочинение стихов, сказок, рассказов, загадок</w:t>
            </w: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478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конструктивная деятельность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строительные игры</w:t>
            </w:r>
          </w:p>
          <w:p w:rsidR="00296478" w:rsidRPr="0063732A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Консультация, беседа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Открытые просмотры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Домашние задания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Стендовая информация</w:t>
            </w:r>
          </w:p>
          <w:p w:rsidR="00296478" w:rsidRPr="0063732A" w:rsidRDefault="00296478" w:rsidP="00EA7A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32A">
              <w:rPr>
                <w:rFonts w:ascii="Times New Roman" w:hAnsi="Times New Roman"/>
                <w:sz w:val="20"/>
                <w:szCs w:val="20"/>
              </w:rPr>
              <w:t>Видео-аудио-фонотека</w:t>
            </w:r>
          </w:p>
          <w:p w:rsidR="00296478" w:rsidRPr="0063732A" w:rsidRDefault="00296478" w:rsidP="00EA7ADD">
            <w:pPr>
              <w:spacing w:line="240" w:lineRule="auto"/>
              <w:ind w:left="1152" w:hanging="115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6478" w:rsidRDefault="00296478" w:rsidP="00F0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478" w:rsidRDefault="00296478" w:rsidP="00F0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832" w:rsidRDefault="009F3832" w:rsidP="00F0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832" w:rsidRDefault="009F3832" w:rsidP="00F0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832" w:rsidRDefault="009F3832" w:rsidP="00F0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832" w:rsidRDefault="009F3832" w:rsidP="00F0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832" w:rsidRDefault="009F3832" w:rsidP="00F0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832" w:rsidRDefault="009F3832" w:rsidP="00F0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832" w:rsidRPr="009F3832" w:rsidRDefault="009F3832" w:rsidP="009F3832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832">
        <w:rPr>
          <w:rFonts w:ascii="Times New Roman" w:hAnsi="Times New Roman"/>
          <w:b/>
          <w:sz w:val="28"/>
          <w:szCs w:val="28"/>
        </w:rPr>
        <w:t>2.7 Образовательная область «Коммуникация»</w:t>
      </w:r>
    </w:p>
    <w:p w:rsidR="009F3832" w:rsidRPr="009F3832" w:rsidRDefault="009F3832" w:rsidP="009F383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3832">
        <w:rPr>
          <w:rFonts w:ascii="Times New Roman" w:hAnsi="Times New Roman"/>
          <w:b/>
          <w:sz w:val="28"/>
          <w:szCs w:val="28"/>
        </w:rPr>
        <w:t xml:space="preserve">Цель: </w:t>
      </w:r>
      <w:r w:rsidRPr="009F3832">
        <w:rPr>
          <w:rFonts w:ascii="Times New Roman" w:hAnsi="Times New Roman"/>
          <w:sz w:val="28"/>
          <w:szCs w:val="28"/>
        </w:rPr>
        <w:t>Овладение конструктивными способами и средствами взаимодействия с окружающими людьми</w:t>
      </w:r>
      <w:r w:rsidRPr="009F3832">
        <w:rPr>
          <w:rFonts w:ascii="Times New Roman" w:hAnsi="Times New Roman"/>
          <w:b/>
          <w:sz w:val="28"/>
          <w:szCs w:val="28"/>
        </w:rPr>
        <w:t xml:space="preserve"> </w:t>
      </w:r>
    </w:p>
    <w:p w:rsidR="009F3832" w:rsidRPr="009F3832" w:rsidRDefault="009F3832" w:rsidP="009F38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3832">
        <w:rPr>
          <w:rFonts w:ascii="Times New Roman" w:hAnsi="Times New Roman"/>
          <w:sz w:val="28"/>
          <w:szCs w:val="28"/>
        </w:rPr>
        <w:t>Задачи</w:t>
      </w:r>
      <w:r w:rsidRPr="009F3832">
        <w:rPr>
          <w:rFonts w:ascii="Times New Roman" w:hAnsi="Times New Roman"/>
          <w:b/>
          <w:sz w:val="28"/>
          <w:szCs w:val="28"/>
        </w:rPr>
        <w:t xml:space="preserve">: </w:t>
      </w:r>
      <w:r w:rsidRPr="009F3832">
        <w:rPr>
          <w:rFonts w:ascii="Times New Roman" w:hAnsi="Times New Roman"/>
          <w:sz w:val="28"/>
          <w:szCs w:val="28"/>
        </w:rPr>
        <w:t xml:space="preserve"> </w:t>
      </w:r>
    </w:p>
    <w:p w:rsidR="009F3832" w:rsidRPr="009F3832" w:rsidRDefault="009F3832" w:rsidP="009F3832">
      <w:pPr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3832">
        <w:rPr>
          <w:rFonts w:ascii="Times New Roman" w:hAnsi="Times New Roman"/>
          <w:color w:val="000000"/>
          <w:sz w:val="28"/>
          <w:szCs w:val="28"/>
        </w:rPr>
        <w:t xml:space="preserve">Развивать свободное общение </w:t>
      </w:r>
      <w:proofErr w:type="gramStart"/>
      <w:r w:rsidRPr="009F3832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9F3832">
        <w:rPr>
          <w:rFonts w:ascii="Times New Roman" w:hAnsi="Times New Roman"/>
          <w:color w:val="000000"/>
          <w:sz w:val="28"/>
          <w:szCs w:val="28"/>
        </w:rPr>
        <w:t xml:space="preserve">  взрослыми и сверстниками</w:t>
      </w:r>
    </w:p>
    <w:p w:rsidR="009F3832" w:rsidRPr="009F3832" w:rsidRDefault="009F3832" w:rsidP="009F3832">
      <w:pPr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3832">
        <w:rPr>
          <w:rFonts w:ascii="Times New Roman" w:hAnsi="Times New Roman"/>
          <w:color w:val="000000"/>
          <w:sz w:val="28"/>
          <w:szCs w:val="28"/>
        </w:rPr>
        <w:t xml:space="preserve">Формировать компоненты устной  речи детей (лексической стороны, грамматического строя речи, произносительной стороны речи; связной речи - диалогической и монологической) в различных формах и видах детской деятельности </w:t>
      </w:r>
    </w:p>
    <w:p w:rsidR="009F3832" w:rsidRPr="009F3832" w:rsidRDefault="009F3832" w:rsidP="009F3832">
      <w:pPr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3832">
        <w:rPr>
          <w:rFonts w:ascii="Times New Roman" w:hAnsi="Times New Roman"/>
          <w:color w:val="000000"/>
          <w:sz w:val="28"/>
          <w:szCs w:val="28"/>
        </w:rPr>
        <w:t>Способствовать овладению воспитанниками нормами речи</w:t>
      </w:r>
    </w:p>
    <w:p w:rsidR="009F3832" w:rsidRPr="009F3832" w:rsidRDefault="009F3832" w:rsidP="009F383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3832">
        <w:rPr>
          <w:rFonts w:ascii="Times New Roman" w:hAnsi="Times New Roman"/>
          <w:b/>
          <w:i/>
          <w:sz w:val="28"/>
          <w:szCs w:val="28"/>
        </w:rPr>
        <w:t>Программно-методическое обеспечение образовательной области «Коммуникация»</w:t>
      </w:r>
    </w:p>
    <w:tbl>
      <w:tblPr>
        <w:tblStyle w:val="a3"/>
        <w:tblW w:w="14774" w:type="dxa"/>
        <w:tblInd w:w="360" w:type="dxa"/>
        <w:tblLook w:val="04A0"/>
      </w:tblPr>
      <w:tblGrid>
        <w:gridCol w:w="484"/>
        <w:gridCol w:w="4226"/>
        <w:gridCol w:w="10064"/>
      </w:tblGrid>
      <w:tr w:rsidR="00E04DBF" w:rsidTr="00E04DBF">
        <w:tc>
          <w:tcPr>
            <w:tcW w:w="484" w:type="dxa"/>
          </w:tcPr>
          <w:p w:rsidR="00E04DBF" w:rsidRDefault="00E04DBF" w:rsidP="00EA7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26" w:type="dxa"/>
          </w:tcPr>
          <w:p w:rsidR="00E04DBF" w:rsidRDefault="00E04DBF" w:rsidP="00EA7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книги</w:t>
            </w:r>
          </w:p>
        </w:tc>
        <w:tc>
          <w:tcPr>
            <w:tcW w:w="10064" w:type="dxa"/>
          </w:tcPr>
          <w:p w:rsidR="00E04DBF" w:rsidRDefault="00E04DBF" w:rsidP="00EA7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Автор, издательство</w:t>
            </w:r>
          </w:p>
        </w:tc>
      </w:tr>
      <w:tr w:rsidR="00E04DBF" w:rsidTr="00E04DBF">
        <w:tc>
          <w:tcPr>
            <w:tcW w:w="484" w:type="dxa"/>
          </w:tcPr>
          <w:p w:rsidR="00E04DBF" w:rsidRPr="007F7E13" w:rsidRDefault="00E04DBF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:rsidR="00E04DBF" w:rsidRPr="00C11C93" w:rsidRDefault="00E04DBF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мира детей</w:t>
            </w:r>
          </w:p>
        </w:tc>
        <w:tc>
          <w:tcPr>
            <w:tcW w:w="10064" w:type="dxa"/>
          </w:tcPr>
          <w:p w:rsidR="00E04DBF" w:rsidRPr="00755501" w:rsidRDefault="00E04DBF" w:rsidP="00E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Н.Л.Кряжева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Екатеринбург, 1999г.</w:t>
            </w:r>
          </w:p>
        </w:tc>
      </w:tr>
      <w:tr w:rsidR="00E04DBF" w:rsidTr="00E04DBF">
        <w:tc>
          <w:tcPr>
            <w:tcW w:w="484" w:type="dxa"/>
          </w:tcPr>
          <w:p w:rsidR="00E04DBF" w:rsidRPr="007F7E13" w:rsidRDefault="00E04DBF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:rsidR="00E04DBF" w:rsidRPr="00C11C93" w:rsidRDefault="00E04DBF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</w:t>
            </w:r>
          </w:p>
        </w:tc>
        <w:tc>
          <w:tcPr>
            <w:tcW w:w="10064" w:type="dxa"/>
          </w:tcPr>
          <w:p w:rsidR="00E04DBF" w:rsidRPr="00554B80" w:rsidRDefault="00E04DBF" w:rsidP="00E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Ф.А.Сохин, О.С.Ушакова, ж. «Дошкольное воспитание», 1989-1990г.г.</w:t>
            </w:r>
          </w:p>
        </w:tc>
      </w:tr>
      <w:tr w:rsidR="00E04DBF" w:rsidTr="00E04DBF">
        <w:tc>
          <w:tcPr>
            <w:tcW w:w="484" w:type="dxa"/>
          </w:tcPr>
          <w:p w:rsidR="00E04DBF" w:rsidRPr="007F7E13" w:rsidRDefault="00E04DBF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26" w:type="dxa"/>
          </w:tcPr>
          <w:p w:rsidR="00E04DBF" w:rsidRPr="00C11C93" w:rsidRDefault="00E04DBF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 в детском саду</w:t>
            </w:r>
          </w:p>
        </w:tc>
        <w:tc>
          <w:tcPr>
            <w:tcW w:w="10064" w:type="dxa"/>
          </w:tcPr>
          <w:p w:rsidR="00E04DBF" w:rsidRPr="00662317" w:rsidRDefault="00E04DBF" w:rsidP="00E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М., Педагогика, 1978г.</w:t>
            </w:r>
          </w:p>
        </w:tc>
      </w:tr>
      <w:tr w:rsidR="00E04DBF" w:rsidTr="00E04DBF">
        <w:tc>
          <w:tcPr>
            <w:tcW w:w="484" w:type="dxa"/>
          </w:tcPr>
          <w:p w:rsidR="00E04DBF" w:rsidRDefault="00E04DBF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26" w:type="dxa"/>
          </w:tcPr>
          <w:p w:rsidR="00E04DBF" w:rsidRPr="00071EAE" w:rsidRDefault="00E04DBF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 в детском саду (авторское пособие)</w:t>
            </w:r>
          </w:p>
        </w:tc>
        <w:tc>
          <w:tcPr>
            <w:tcW w:w="10064" w:type="dxa"/>
          </w:tcPr>
          <w:p w:rsidR="00E04DBF" w:rsidRDefault="00E04DBF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И.И.Ревякина,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ыбинск</w:t>
            </w:r>
          </w:p>
        </w:tc>
      </w:tr>
      <w:tr w:rsidR="00E04DBF" w:rsidTr="00E04DBF">
        <w:tc>
          <w:tcPr>
            <w:tcW w:w="484" w:type="dxa"/>
          </w:tcPr>
          <w:p w:rsidR="00E04DBF" w:rsidRDefault="00E04DBF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26" w:type="dxa"/>
          </w:tcPr>
          <w:p w:rsidR="00E04DBF" w:rsidRDefault="00E04DBF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игровые упражнения по развитию речи</w:t>
            </w:r>
          </w:p>
        </w:tc>
        <w:tc>
          <w:tcPr>
            <w:tcW w:w="10064" w:type="dxa"/>
          </w:tcPr>
          <w:p w:rsidR="00E04DBF" w:rsidRDefault="00E04DBF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М., Айрис-пресс, 2006г.</w:t>
            </w:r>
          </w:p>
        </w:tc>
      </w:tr>
      <w:tr w:rsidR="00E04DBF" w:rsidTr="00E04DBF">
        <w:tc>
          <w:tcPr>
            <w:tcW w:w="484" w:type="dxa"/>
          </w:tcPr>
          <w:p w:rsidR="00E04DBF" w:rsidRDefault="00E04DBF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26" w:type="dxa"/>
          </w:tcPr>
          <w:p w:rsidR="00E04DBF" w:rsidRDefault="00E04DBF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истории</w:t>
            </w:r>
          </w:p>
        </w:tc>
        <w:tc>
          <w:tcPr>
            <w:tcW w:w="10064" w:type="dxa"/>
          </w:tcPr>
          <w:p w:rsidR="00E04DBF" w:rsidRDefault="00E04DBF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Л.Е.Белоусова,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Д-пр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2003г</w:t>
            </w:r>
          </w:p>
        </w:tc>
      </w:tr>
      <w:tr w:rsidR="00B87901" w:rsidTr="00E04DBF">
        <w:tc>
          <w:tcPr>
            <w:tcW w:w="484" w:type="dxa"/>
          </w:tcPr>
          <w:p w:rsidR="00B87901" w:rsidRDefault="00B87901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26" w:type="dxa"/>
          </w:tcPr>
          <w:p w:rsidR="00B87901" w:rsidRPr="00B87901" w:rsidRDefault="00B87901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Конспекты интегрированных занятий подготовительной группе </w:t>
            </w:r>
            <w:proofErr w:type="spellStart"/>
            <w:r w:rsidRPr="00B8790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87901">
              <w:rPr>
                <w:rFonts w:ascii="Times New Roman" w:hAnsi="Times New Roman"/>
                <w:color w:val="000000"/>
                <w:sz w:val="24"/>
                <w:szCs w:val="24"/>
              </w:rPr>
              <w:t>/сада</w:t>
            </w:r>
          </w:p>
        </w:tc>
        <w:tc>
          <w:tcPr>
            <w:tcW w:w="10064" w:type="dxa"/>
          </w:tcPr>
          <w:p w:rsidR="00B87901" w:rsidRPr="00B87901" w:rsidRDefault="00B87901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901">
              <w:rPr>
                <w:rFonts w:ascii="Times New Roman" w:hAnsi="Times New Roman"/>
                <w:color w:val="000000"/>
                <w:sz w:val="24"/>
                <w:szCs w:val="24"/>
              </w:rPr>
              <w:t>Воронеж: ТЦ «Учитель</w:t>
            </w:r>
            <w:proofErr w:type="gramStart"/>
            <w:r w:rsidRPr="00B879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B87901">
              <w:rPr>
                <w:rFonts w:ascii="Times New Roman" w:hAnsi="Times New Roman"/>
                <w:color w:val="000000"/>
                <w:sz w:val="24"/>
                <w:szCs w:val="24"/>
              </w:rPr>
              <w:t>, 2006г.</w:t>
            </w:r>
          </w:p>
        </w:tc>
      </w:tr>
      <w:tr w:rsidR="00B87901" w:rsidTr="00EA7ADD">
        <w:tc>
          <w:tcPr>
            <w:tcW w:w="484" w:type="dxa"/>
          </w:tcPr>
          <w:p w:rsidR="00B87901" w:rsidRDefault="00B87901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26" w:type="dxa"/>
            <w:vAlign w:val="center"/>
          </w:tcPr>
          <w:p w:rsidR="00B87901" w:rsidRPr="00B87901" w:rsidRDefault="00B87901" w:rsidP="00B879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901">
              <w:rPr>
                <w:rFonts w:ascii="Times New Roman" w:hAnsi="Times New Roman"/>
                <w:color w:val="000000"/>
                <w:sz w:val="24"/>
                <w:szCs w:val="24"/>
              </w:rPr>
              <w:t>Конспекты занятий в старшей группе детского сада. Развитие речи.</w:t>
            </w:r>
          </w:p>
        </w:tc>
        <w:tc>
          <w:tcPr>
            <w:tcW w:w="10064" w:type="dxa"/>
          </w:tcPr>
          <w:p w:rsidR="00B87901" w:rsidRPr="00B87901" w:rsidRDefault="00B87901" w:rsidP="00EA7A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7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Волчкова</w:t>
            </w:r>
            <w:proofErr w:type="spellEnd"/>
            <w:r w:rsidRPr="00B879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В.Н., Степанова Н.В.</w:t>
            </w:r>
            <w:r w:rsidRPr="00B879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901">
              <w:rPr>
                <w:rFonts w:ascii="Times New Roman" w:hAnsi="Times New Roman"/>
                <w:sz w:val="24"/>
                <w:szCs w:val="24"/>
              </w:rPr>
              <w:t>Воронеж, "Учитель", 2004г.</w:t>
            </w:r>
          </w:p>
        </w:tc>
      </w:tr>
    </w:tbl>
    <w:p w:rsidR="009F3832" w:rsidRDefault="009F3832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901" w:rsidRDefault="00B87901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901" w:rsidRPr="00B87901" w:rsidRDefault="00B87901" w:rsidP="00B8790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87901">
        <w:rPr>
          <w:rFonts w:ascii="Times New Roman" w:hAnsi="Times New Roman"/>
          <w:b/>
          <w:i/>
          <w:sz w:val="28"/>
          <w:szCs w:val="28"/>
        </w:rPr>
        <w:t>Условия для организации работы по образовательной области «Коммуникация»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548"/>
        <w:gridCol w:w="2722"/>
        <w:gridCol w:w="8366"/>
      </w:tblGrid>
      <w:tr w:rsidR="00B87901" w:rsidRPr="00B87901" w:rsidTr="00EA7ADD">
        <w:tc>
          <w:tcPr>
            <w:tcW w:w="498" w:type="dxa"/>
          </w:tcPr>
          <w:p w:rsidR="00B87901" w:rsidRPr="00B87901" w:rsidRDefault="00B87901" w:rsidP="000A35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8" w:type="dxa"/>
          </w:tcPr>
          <w:p w:rsidR="00B87901" w:rsidRPr="00B87901" w:rsidRDefault="00B87901" w:rsidP="000A35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2722" w:type="dxa"/>
          </w:tcPr>
          <w:p w:rsidR="00B87901" w:rsidRPr="00B87901" w:rsidRDefault="00B87901" w:rsidP="000A35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8366" w:type="dxa"/>
          </w:tcPr>
          <w:p w:rsidR="00B87901" w:rsidRPr="00B87901" w:rsidRDefault="00B87901" w:rsidP="000A35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Дидактические  и технические средства</w:t>
            </w:r>
          </w:p>
        </w:tc>
      </w:tr>
      <w:tr w:rsidR="00B87901" w:rsidRPr="00B87901" w:rsidTr="00EA7ADD">
        <w:tc>
          <w:tcPr>
            <w:tcW w:w="498" w:type="dxa"/>
          </w:tcPr>
          <w:p w:rsidR="00B87901" w:rsidRPr="00B87901" w:rsidRDefault="00B87901" w:rsidP="000A35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48" w:type="dxa"/>
          </w:tcPr>
          <w:p w:rsidR="00B87901" w:rsidRPr="00B87901" w:rsidRDefault="00B87901" w:rsidP="000A35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Уголок по развитию речи</w:t>
            </w:r>
          </w:p>
        </w:tc>
        <w:tc>
          <w:tcPr>
            <w:tcW w:w="2722" w:type="dxa"/>
          </w:tcPr>
          <w:p w:rsidR="00B87901" w:rsidRPr="00B87901" w:rsidRDefault="00B87901" w:rsidP="000A35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подг</w:t>
            </w:r>
            <w:proofErr w:type="spellEnd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66" w:type="dxa"/>
          </w:tcPr>
          <w:p w:rsidR="00B87901" w:rsidRPr="00B87901" w:rsidRDefault="00B87901" w:rsidP="000A35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Дидак</w:t>
            </w:r>
            <w:proofErr w:type="spellEnd"/>
            <w:r w:rsidRPr="00B87901">
              <w:rPr>
                <w:rFonts w:ascii="Times New Roman" w:hAnsi="Times New Roman"/>
                <w:bCs/>
                <w:sz w:val="24"/>
                <w:szCs w:val="24"/>
              </w:rPr>
              <w:t>. игры, пособия, компакт-диски</w:t>
            </w:r>
          </w:p>
        </w:tc>
      </w:tr>
    </w:tbl>
    <w:p w:rsidR="00B87901" w:rsidRDefault="00B87901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54C" w:rsidRPr="000A354C" w:rsidRDefault="000A354C" w:rsidP="000A35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54C">
        <w:rPr>
          <w:rFonts w:ascii="Times New Roman" w:hAnsi="Times New Roman"/>
          <w:b/>
          <w:sz w:val="24"/>
          <w:szCs w:val="24"/>
        </w:rPr>
        <w:t>1-ая младшая группа, вторая младшая группа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84"/>
        <w:gridCol w:w="155"/>
        <w:gridCol w:w="5914"/>
        <w:gridCol w:w="168"/>
        <w:gridCol w:w="2789"/>
        <w:gridCol w:w="329"/>
        <w:gridCol w:w="3260"/>
      </w:tblGrid>
      <w:tr w:rsidR="000A354C" w:rsidRPr="00EA6E44" w:rsidTr="00EA7ADD">
        <w:tc>
          <w:tcPr>
            <w:tcW w:w="2957" w:type="dxa"/>
            <w:gridSpan w:val="3"/>
          </w:tcPr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>Направления работы</w:t>
            </w:r>
          </w:p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>(задачи, блоки)</w:t>
            </w:r>
          </w:p>
        </w:tc>
        <w:tc>
          <w:tcPr>
            <w:tcW w:w="5914" w:type="dxa"/>
          </w:tcPr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Непосредственно организованная образовательная деятельность и деятельность в ходе режимных моментов</w:t>
            </w:r>
          </w:p>
        </w:tc>
        <w:tc>
          <w:tcPr>
            <w:tcW w:w="2957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3589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>Совместная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>с семьей</w:t>
            </w:r>
          </w:p>
        </w:tc>
      </w:tr>
      <w:tr w:rsidR="000A354C" w:rsidRPr="00EA6E44" w:rsidTr="00EA7ADD">
        <w:tc>
          <w:tcPr>
            <w:tcW w:w="15417" w:type="dxa"/>
            <w:gridSpan w:val="8"/>
            <w:tcBorders>
              <w:right w:val="nil"/>
            </w:tcBorders>
          </w:tcPr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>. Развитие свободного общения со взрослыми и детьми</w:t>
            </w:r>
          </w:p>
        </w:tc>
      </w:tr>
      <w:tr w:rsidR="000A354C" w:rsidRPr="00EA6E44" w:rsidTr="00EA7ADD">
        <w:tc>
          <w:tcPr>
            <w:tcW w:w="2957" w:type="dxa"/>
            <w:gridSpan w:val="3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Освоение диалогической формы речи </w:t>
            </w:r>
            <w:proofErr w:type="gramStart"/>
            <w:r w:rsidRPr="00EA6E44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взрослыми, освоение инициативных высказываний</w:t>
            </w:r>
          </w:p>
        </w:tc>
        <w:tc>
          <w:tcPr>
            <w:tcW w:w="5914" w:type="dxa"/>
          </w:tcPr>
          <w:p w:rsidR="000A354C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Речевое стимулирование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(повторение, объяснение, обсуждение, побуждение, напоминание, уточнение) - формирование </w:t>
            </w:r>
            <w:proofErr w:type="gramStart"/>
            <w:r w:rsidRPr="00EA6E44">
              <w:rPr>
                <w:rFonts w:ascii="Times New Roman" w:hAnsi="Times New Roman"/>
                <w:sz w:val="20"/>
                <w:szCs w:val="20"/>
              </w:rPr>
              <w:t>элементарного</w:t>
            </w:r>
            <w:proofErr w:type="gramEnd"/>
            <w:r w:rsidRPr="00EA6E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E44">
              <w:rPr>
                <w:rFonts w:ascii="Times New Roman" w:hAnsi="Times New Roman"/>
                <w:sz w:val="20"/>
                <w:szCs w:val="20"/>
              </w:rPr>
              <w:t>реплицирования</w:t>
            </w:r>
            <w:proofErr w:type="spellEnd"/>
            <w:r w:rsidRPr="00EA6E4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Беседа с опорой на  зрительное восприятие и без опоры на  него.</w:t>
            </w: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Хороводные игры, пальчиковые игры.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Тематические досуги.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Эмоционально-практическое взаимодействие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(игры с предметами и  сюжетными игрушками).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Обучающие  игры  с использованием предметов и игрушек.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Коммуникативные игры с включением малых фольклорных форм (</w:t>
            </w:r>
            <w:proofErr w:type="spellStart"/>
            <w:r w:rsidRPr="00EA6E44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EA6E44">
              <w:rPr>
                <w:rFonts w:ascii="Times New Roman" w:hAnsi="Times New Roman"/>
                <w:sz w:val="20"/>
                <w:szCs w:val="20"/>
              </w:rPr>
              <w:t xml:space="preserve">, прибаутки, </w:t>
            </w:r>
            <w:proofErr w:type="spellStart"/>
            <w:r w:rsidRPr="00EA6E44">
              <w:rPr>
                <w:rFonts w:ascii="Times New Roman" w:hAnsi="Times New Roman"/>
                <w:sz w:val="20"/>
                <w:szCs w:val="20"/>
              </w:rPr>
              <w:t>пестушки</w:t>
            </w:r>
            <w:proofErr w:type="spellEnd"/>
            <w:r w:rsidRPr="00EA6E44">
              <w:rPr>
                <w:rFonts w:ascii="Times New Roman" w:hAnsi="Times New Roman"/>
                <w:sz w:val="20"/>
                <w:szCs w:val="20"/>
              </w:rPr>
              <w:t>, колыбельные).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Сюжетно-ролевая игра.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Игра-драматизация.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Работа в книжном уголке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Чтение,  рассматривание иллюстраций (беседа).</w:t>
            </w: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Сценарии активизирующего общения.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Содержательное игровое взаимодействие детей (совместные игры с использованием предметов и игрушек)</w:t>
            </w:r>
            <w:proofErr w:type="gramStart"/>
            <w:r w:rsidRPr="00EA6E4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A6E44">
              <w:rPr>
                <w:rFonts w:ascii="Times New Roman" w:hAnsi="Times New Roman"/>
                <w:sz w:val="20"/>
                <w:szCs w:val="20"/>
              </w:rPr>
              <w:t xml:space="preserve">овместная предметная </w:t>
            </w:r>
            <w:r w:rsidRPr="00EA6E44">
              <w:rPr>
                <w:rFonts w:ascii="Times New Roman" w:hAnsi="Times New Roman"/>
                <w:sz w:val="20"/>
                <w:szCs w:val="20"/>
              </w:rPr>
              <w:lastRenderedPageBreak/>
              <w:t>и продуктивная деятельность детей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(коллективный монолог).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Игра-драматизация с  использованием разных видов театров (театр на банках, ложках и т.п.)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Игры в парах и совместные игры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57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Эмоционально-практическое взаимодействие (игры с предметами и  сюжетными игрушкам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и, продуктивная деятельность). </w:t>
            </w: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Игры парами.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A6E44">
              <w:rPr>
                <w:rFonts w:ascii="Times New Roman" w:hAnsi="Times New Roman"/>
                <w:sz w:val="20"/>
                <w:szCs w:val="20"/>
              </w:rPr>
              <w:t>ассматривание иллюстраций.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2"/>
            <w:tcBorders>
              <w:right w:val="nil"/>
            </w:tcBorders>
          </w:tcPr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Беседы.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Пример  коммуникативных кодов взрослого.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Чтение, рассматривание иллюстраций.</w:t>
            </w: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информация</w:t>
            </w: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Родительские собрания</w:t>
            </w: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Интерактивное общение</w:t>
            </w:r>
          </w:p>
        </w:tc>
      </w:tr>
      <w:tr w:rsidR="000A354C" w:rsidRPr="00EA6E44" w:rsidTr="00EA7ADD">
        <w:tc>
          <w:tcPr>
            <w:tcW w:w="15417" w:type="dxa"/>
            <w:gridSpan w:val="8"/>
          </w:tcPr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martTag w:uri="urn:schemas-microsoft-com:office:smarttags" w:element="place">
              <w:r w:rsidRPr="00EA6E44"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t>I</w:t>
              </w:r>
              <w:r w:rsidRPr="00EA6E44">
                <w:rPr>
                  <w:rFonts w:ascii="Times New Roman" w:hAnsi="Times New Roman"/>
                  <w:b/>
                  <w:sz w:val="20"/>
                  <w:szCs w:val="20"/>
                </w:rPr>
                <w:t>.</w:t>
              </w:r>
            </w:smartTag>
            <w:r w:rsidRPr="00EA6E44">
              <w:rPr>
                <w:rFonts w:ascii="Times New Roman" w:hAnsi="Times New Roman"/>
                <w:b/>
                <w:sz w:val="20"/>
                <w:szCs w:val="20"/>
              </w:rPr>
              <w:t xml:space="preserve"> Развитие всех компонентов устной речи</w:t>
            </w:r>
          </w:p>
        </w:tc>
      </w:tr>
      <w:tr w:rsidR="000A354C" w:rsidRPr="00EA6E44" w:rsidTr="00EA7ADD">
        <w:tc>
          <w:tcPr>
            <w:tcW w:w="2802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1. Формирование лексической стороны речи</w:t>
            </w:r>
          </w:p>
        </w:tc>
        <w:tc>
          <w:tcPr>
            <w:tcW w:w="6069" w:type="dxa"/>
            <w:gridSpan w:val="2"/>
          </w:tcPr>
          <w:p w:rsidR="000A354C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354C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Называние, повторение, слушание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Речевые дидактические игры.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Наблюдения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Работа в книжном уголке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Сценарии активизирующего общения.</w:t>
            </w:r>
          </w:p>
          <w:p w:rsidR="000A354C" w:rsidRPr="00EA6E44" w:rsidRDefault="000A354C" w:rsidP="00EA7ADD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Дидактические игры</w:t>
            </w:r>
          </w:p>
          <w:p w:rsidR="000A354C" w:rsidRPr="00EA6E44" w:rsidRDefault="000A354C" w:rsidP="00EA7ADD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Настольно-печатные игры</w:t>
            </w:r>
          </w:p>
          <w:p w:rsidR="000A354C" w:rsidRPr="00EA6E44" w:rsidRDefault="000A354C" w:rsidP="00EA7ADD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Досуги</w:t>
            </w:r>
          </w:p>
          <w:p w:rsidR="000A354C" w:rsidRPr="00EA6E44" w:rsidRDefault="000A354C" w:rsidP="00EA7ADD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</w:p>
          <w:p w:rsidR="000A354C" w:rsidRPr="00EA6E44" w:rsidRDefault="000A354C" w:rsidP="00EA7ADD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Разучивание стихотворений</w:t>
            </w:r>
          </w:p>
          <w:p w:rsidR="000A354C" w:rsidRDefault="000A354C" w:rsidP="00EA7ADD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Работа в книжном уголке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Объяснение, повторение, исправление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Чтение, разучивание стихов </w:t>
            </w:r>
          </w:p>
          <w:p w:rsidR="000A354C" w:rsidRPr="00EA6E44" w:rsidRDefault="000A354C" w:rsidP="00EA7ADD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пояснение</w:t>
            </w:r>
          </w:p>
        </w:tc>
        <w:tc>
          <w:tcPr>
            <w:tcW w:w="2957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продуктивная и игровая деятельность детей.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Словотворчество</w:t>
            </w:r>
          </w:p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2"/>
          </w:tcPr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Беседы.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Пример  коммуникативных кодов взрослого.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Чтение, рассматривание иллюстраций.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54C" w:rsidRPr="00EA6E44" w:rsidTr="00EA7ADD">
        <w:tc>
          <w:tcPr>
            <w:tcW w:w="2802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2. Формирование грамматической стороны речи</w:t>
            </w:r>
          </w:p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9" w:type="dxa"/>
            <w:gridSpan w:val="2"/>
          </w:tcPr>
          <w:p w:rsidR="000A354C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354C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A6E44">
              <w:rPr>
                <w:rFonts w:ascii="Times New Roman" w:hAnsi="Times New Roman"/>
                <w:sz w:val="20"/>
                <w:szCs w:val="20"/>
              </w:rPr>
              <w:t>ояснение, исправление, повторение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lastRenderedPageBreak/>
              <w:t>Дидактические игры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Речевые тренинги (упражнения)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Разучивание стихов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A6E44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gramStart"/>
            <w:r w:rsidRPr="00EA6E44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EA6E44">
              <w:rPr>
                <w:rFonts w:ascii="Times New Roman" w:hAnsi="Times New Roman"/>
                <w:sz w:val="20"/>
                <w:szCs w:val="20"/>
              </w:rPr>
              <w:t>бъяснение</w:t>
            </w:r>
            <w:proofErr w:type="spellEnd"/>
            <w:r w:rsidRPr="00EA6E44">
              <w:rPr>
                <w:rFonts w:ascii="Times New Roman" w:hAnsi="Times New Roman"/>
                <w:sz w:val="20"/>
                <w:szCs w:val="20"/>
              </w:rPr>
              <w:t>, напоминание.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Сценарии активизирующего общения.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Дидактические игры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Разучивание, пересказ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Игра-драматизация</w:t>
            </w:r>
          </w:p>
        </w:tc>
        <w:tc>
          <w:tcPr>
            <w:tcW w:w="2957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lastRenderedPageBreak/>
              <w:t>Игра-драматизация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54C" w:rsidRPr="00EA6E44" w:rsidRDefault="000A354C" w:rsidP="00EA7ADD">
            <w:pPr>
              <w:tabs>
                <w:tab w:val="num" w:pos="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  <w:p w:rsidR="000A354C" w:rsidRDefault="000A354C" w:rsidP="00EA7ADD">
            <w:pPr>
              <w:tabs>
                <w:tab w:val="num" w:pos="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lastRenderedPageBreak/>
              <w:t>продуктивная и игровая деятельность детей.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Чтение, разучивание стихов</w:t>
            </w:r>
          </w:p>
          <w:p w:rsidR="000A354C" w:rsidRPr="00EA6E44" w:rsidRDefault="000A354C" w:rsidP="00EA7ADD">
            <w:pPr>
              <w:tabs>
                <w:tab w:val="num" w:pos="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  <w:p w:rsidR="000A354C" w:rsidRPr="00EA6E44" w:rsidRDefault="000A354C" w:rsidP="00EA7ADD">
            <w:pPr>
              <w:tabs>
                <w:tab w:val="num" w:pos="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2"/>
          </w:tcPr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Беседы.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Пример  коммуникативных кодов </w:t>
            </w:r>
            <w:r w:rsidRPr="00EA6E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взрослого.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Чтение, рассматривание иллюстраций.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354C" w:rsidRPr="00EA6E44" w:rsidTr="00EA7ADD">
        <w:tc>
          <w:tcPr>
            <w:tcW w:w="2802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lastRenderedPageBreak/>
              <w:t>3.  Формирование произносительной стороны речи</w:t>
            </w:r>
          </w:p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9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Объяснение, повторение, исправление.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Слушание, воспроизведение, имитирование (развитие фонематического слуха)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Артикуляционная гимнастика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Речевые дидактические игры.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Тренинги (действия по речевому образцу взрослого).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Разучивание скороговорок, </w:t>
            </w:r>
            <w:proofErr w:type="spellStart"/>
            <w:r w:rsidRPr="00EA6E44">
              <w:rPr>
                <w:rFonts w:ascii="Times New Roman" w:hAnsi="Times New Roman"/>
                <w:sz w:val="20"/>
                <w:szCs w:val="20"/>
              </w:rPr>
              <w:t>чистоговорок</w:t>
            </w:r>
            <w:proofErr w:type="spellEnd"/>
            <w:r w:rsidRPr="00EA6E4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Индивидуальная работа 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Обучение, объяснение, повторение.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Речевые упражнения, задания.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Дидактические игры.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Имитационные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упражнения.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Сценарии активизирующего общения.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Досуг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Игра-драматизация.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Театрализованная деятельность.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Имитационные упражнения </w:t>
            </w:r>
          </w:p>
          <w:p w:rsidR="000A354C" w:rsidRPr="00EA6E44" w:rsidRDefault="000A354C" w:rsidP="00EA7ADD">
            <w:pPr>
              <w:tabs>
                <w:tab w:val="num" w:pos="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0A354C" w:rsidRPr="00EA6E44" w:rsidRDefault="000A354C" w:rsidP="00EA7ADD">
            <w:pPr>
              <w:tabs>
                <w:tab w:val="num" w:pos="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Разучивание скороговорок, </w:t>
            </w:r>
            <w:proofErr w:type="spellStart"/>
            <w:r w:rsidRPr="00EA6E44">
              <w:rPr>
                <w:rFonts w:ascii="Times New Roman" w:hAnsi="Times New Roman"/>
                <w:sz w:val="20"/>
                <w:szCs w:val="20"/>
              </w:rPr>
              <w:t>чистоговорок</w:t>
            </w:r>
            <w:proofErr w:type="spellEnd"/>
            <w:r w:rsidRPr="00EA6E4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Тренинги (действия по речевому образцу взрослого).</w:t>
            </w:r>
          </w:p>
          <w:p w:rsidR="000A354C" w:rsidRPr="00EA6E44" w:rsidRDefault="000A354C" w:rsidP="00EA7ADD">
            <w:pPr>
              <w:tabs>
                <w:tab w:val="num" w:pos="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2"/>
          </w:tcPr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Беседы.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Пример  коммуникативных кодов взрослого.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Чтение, рассматривание иллюстраций.</w:t>
            </w:r>
          </w:p>
          <w:p w:rsidR="000A354C" w:rsidRPr="00EA6E44" w:rsidRDefault="000A354C" w:rsidP="00EA7ADD">
            <w:pPr>
              <w:tabs>
                <w:tab w:val="num" w:pos="6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354C" w:rsidRPr="00EA6E44" w:rsidTr="00EA7ADD">
        <w:tc>
          <w:tcPr>
            <w:tcW w:w="2802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4. Формирование связной речи (монологической формы)</w:t>
            </w:r>
          </w:p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9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Наблюдение за объектами живой природы, предметным миром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Чтение сказок, рассматривание иллюстраций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Дидактические игры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A6E44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EA6E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lastRenderedPageBreak/>
              <w:t>-обучению пересказу с опорой на вопросы воспитателя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-обучению составлению описательного рассказа об игрушке с опорой на речевые схемы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( сравнение, нахождение ошибок в описании игрушки и исправление)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-обучению пересказу по серии сюжетных картинок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(выделение начала и конца действия, придумывать новое окончание сказки)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-обучению пересказу по картине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-обучению пересказу литературного произведения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( коллективное рассказывание </w:t>
            </w:r>
            <w:proofErr w:type="spellStart"/>
            <w:r w:rsidRPr="00EA6E4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EA6E44">
              <w:rPr>
                <w:rFonts w:ascii="Times New Roman" w:hAnsi="Times New Roman"/>
                <w:sz w:val="20"/>
                <w:szCs w:val="20"/>
              </w:rPr>
              <w:t>/и «Поезд»)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Показ настольного театра или работа с </w:t>
            </w:r>
            <w:proofErr w:type="spellStart"/>
            <w:r w:rsidRPr="00EA6E44">
              <w:rPr>
                <w:rFonts w:ascii="Times New Roman" w:hAnsi="Times New Roman"/>
                <w:sz w:val="20"/>
                <w:szCs w:val="20"/>
              </w:rPr>
              <w:t>фланелеграфом</w:t>
            </w:r>
            <w:proofErr w:type="spellEnd"/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Рассматривание иллюстраций,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Беседа о персонажах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proofErr w:type="spellStart"/>
            <w:r w:rsidRPr="00EA6E44"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 w:rsidRPr="00EA6E44">
              <w:rPr>
                <w:rFonts w:ascii="Times New Roman" w:hAnsi="Times New Roman"/>
                <w:sz w:val="20"/>
                <w:szCs w:val="20"/>
              </w:rPr>
              <w:t>, песенок на тему сказки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Игра-инсценировка</w:t>
            </w:r>
          </w:p>
        </w:tc>
        <w:tc>
          <w:tcPr>
            <w:tcW w:w="2957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Игры парами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Театрализованная деятельность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Открытый показ занятий по обучению рассказыванию.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Информационная поддержка родителей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Экскурсии с детьми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54C" w:rsidRPr="00EA6E44" w:rsidTr="00EA7ADD">
        <w:tc>
          <w:tcPr>
            <w:tcW w:w="15417" w:type="dxa"/>
            <w:gridSpan w:val="8"/>
          </w:tcPr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2F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  <w:r w:rsidRPr="005E32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2F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2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2F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2FB">
              <w:rPr>
                <w:rFonts w:ascii="Times New Roman" w:hAnsi="Times New Roman"/>
                <w:sz w:val="20"/>
                <w:szCs w:val="20"/>
              </w:rPr>
              <w:t>.</w:t>
            </w: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 xml:space="preserve"> Практическое овладение нормами речи (речевой этикет)</w:t>
            </w:r>
          </w:p>
        </w:tc>
      </w:tr>
      <w:tr w:rsidR="000A354C" w:rsidRPr="00EA6E44" w:rsidTr="00EA7ADD">
        <w:tc>
          <w:tcPr>
            <w:tcW w:w="2518" w:type="dxa"/>
          </w:tcPr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4"/>
          </w:tcPr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EA6E44">
              <w:rPr>
                <w:rFonts w:ascii="Times New Roman" w:hAnsi="Times New Roman"/>
                <w:sz w:val="20"/>
                <w:szCs w:val="20"/>
              </w:rPr>
              <w:t>коммуникативных</w:t>
            </w:r>
            <w:proofErr w:type="gramEnd"/>
          </w:p>
          <w:p w:rsidR="000A354C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кодов взрослого.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Освоение формул речевого этикета </w:t>
            </w:r>
            <w:proofErr w:type="gramStart"/>
            <w:r w:rsidRPr="00EA6E4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A6E44">
              <w:rPr>
                <w:rFonts w:ascii="Times New Roman" w:hAnsi="Times New Roman"/>
                <w:sz w:val="20"/>
                <w:szCs w:val="20"/>
              </w:rPr>
              <w:t>пассивное)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Сюжетно-ролевые игры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Досуги</w:t>
            </w:r>
          </w:p>
        </w:tc>
        <w:tc>
          <w:tcPr>
            <w:tcW w:w="3118" w:type="dxa"/>
            <w:gridSpan w:val="2"/>
          </w:tcPr>
          <w:p w:rsidR="000A354C" w:rsidRPr="00EA6E44" w:rsidRDefault="000A354C" w:rsidP="00EA7ADD">
            <w:pPr>
              <w:tabs>
                <w:tab w:val="num" w:pos="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A6E44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  <w:p w:rsidR="000A354C" w:rsidRPr="00EA6E44" w:rsidRDefault="000A354C" w:rsidP="00EA7ADD">
            <w:pPr>
              <w:tabs>
                <w:tab w:val="num" w:pos="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продуктивная и игровая деятельность детей.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Информационная поддержка родителей</w:t>
            </w: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информация</w:t>
            </w:r>
          </w:p>
        </w:tc>
      </w:tr>
    </w:tbl>
    <w:p w:rsidR="000A354C" w:rsidRDefault="000A354C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54C" w:rsidRPr="000A354C" w:rsidRDefault="000A354C" w:rsidP="000A35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54C">
        <w:rPr>
          <w:rFonts w:ascii="Times New Roman" w:hAnsi="Times New Roman"/>
          <w:b/>
          <w:sz w:val="24"/>
          <w:szCs w:val="24"/>
        </w:rPr>
        <w:t>Средняя группа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3"/>
        <w:gridCol w:w="5891"/>
        <w:gridCol w:w="2929"/>
        <w:gridCol w:w="28"/>
        <w:gridCol w:w="3448"/>
      </w:tblGrid>
      <w:tr w:rsidR="000A354C" w:rsidRPr="00EA6E44" w:rsidTr="00EA7ADD">
        <w:tc>
          <w:tcPr>
            <w:tcW w:w="2957" w:type="dxa"/>
          </w:tcPr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>Направления работы</w:t>
            </w:r>
          </w:p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>(задачи, блоки)</w:t>
            </w:r>
          </w:p>
        </w:tc>
        <w:tc>
          <w:tcPr>
            <w:tcW w:w="5914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организованная образовательная деятельность в ходе режимных моментов</w:t>
            </w:r>
          </w:p>
        </w:tc>
        <w:tc>
          <w:tcPr>
            <w:tcW w:w="2957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3448" w:type="dxa"/>
          </w:tcPr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>Совместная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>с семьей</w:t>
            </w:r>
          </w:p>
        </w:tc>
      </w:tr>
      <w:tr w:rsidR="000A354C" w:rsidRPr="00EA6E44" w:rsidTr="00EA7ADD">
        <w:tc>
          <w:tcPr>
            <w:tcW w:w="15276" w:type="dxa"/>
            <w:gridSpan w:val="6"/>
          </w:tcPr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place">
              <w:r w:rsidRPr="00EA6E44"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lastRenderedPageBreak/>
                <w:t>I</w:t>
              </w:r>
              <w:r w:rsidRPr="00EA6E44">
                <w:rPr>
                  <w:rFonts w:ascii="Times New Roman" w:hAnsi="Times New Roman"/>
                  <w:b/>
                  <w:sz w:val="20"/>
                  <w:szCs w:val="20"/>
                </w:rPr>
                <w:t>.</w:t>
              </w:r>
            </w:smartTag>
            <w:r w:rsidRPr="00EA6E44">
              <w:rPr>
                <w:rFonts w:ascii="Times New Roman" w:hAnsi="Times New Roman"/>
                <w:b/>
                <w:sz w:val="20"/>
                <w:szCs w:val="20"/>
              </w:rPr>
              <w:t xml:space="preserve"> Развитие свободного общения со взрослыми и детьми</w:t>
            </w:r>
          </w:p>
        </w:tc>
      </w:tr>
      <w:tr w:rsidR="000A354C" w:rsidRPr="00EA6E44" w:rsidTr="00EA7ADD">
        <w:tc>
          <w:tcPr>
            <w:tcW w:w="2957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1.Освоение диалогической формы речи </w:t>
            </w:r>
            <w:proofErr w:type="gramStart"/>
            <w:r w:rsidRPr="00EA6E44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взрослыми, освоение инициативных высказываний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2.Освоение диалогической формы речи </w:t>
            </w:r>
            <w:proofErr w:type="gramStart"/>
            <w:r w:rsidRPr="00EA6E44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взрослыми, освоение «коллективного монолога</w:t>
            </w:r>
          </w:p>
        </w:tc>
        <w:tc>
          <w:tcPr>
            <w:tcW w:w="5914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Речевое стимулирование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(повторение, объяснение, обсуждение, побуждение, напоминание, уточнение) - формирование </w:t>
            </w:r>
            <w:proofErr w:type="gramStart"/>
            <w:r w:rsidRPr="00EA6E44">
              <w:rPr>
                <w:rFonts w:ascii="Times New Roman" w:hAnsi="Times New Roman"/>
                <w:sz w:val="20"/>
                <w:szCs w:val="20"/>
              </w:rPr>
              <w:t>элементарного</w:t>
            </w:r>
            <w:proofErr w:type="gramEnd"/>
            <w:r w:rsidRPr="00EA6E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E44">
              <w:rPr>
                <w:rFonts w:ascii="Times New Roman" w:hAnsi="Times New Roman"/>
                <w:sz w:val="20"/>
                <w:szCs w:val="20"/>
              </w:rPr>
              <w:t>реплицирования</w:t>
            </w:r>
            <w:proofErr w:type="spellEnd"/>
            <w:r w:rsidRPr="00EA6E4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.Беседа с опорой на  зрительное восприятие и без опоры на  него.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Хороводные игры, пальчиковые игры.</w:t>
            </w: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Тематические досуги.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.Эмоционально-практическое взаимодействие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(игры с предметами и  сюжетными игрушками).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Обучающие  игры  с использованием предметов и игрушек.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Коммуникативные игры с включением малых фольклорных форм (</w:t>
            </w:r>
            <w:proofErr w:type="spellStart"/>
            <w:r w:rsidRPr="00EA6E44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EA6E44">
              <w:rPr>
                <w:rFonts w:ascii="Times New Roman" w:hAnsi="Times New Roman"/>
                <w:sz w:val="20"/>
                <w:szCs w:val="20"/>
              </w:rPr>
              <w:t xml:space="preserve">, прибаутки, </w:t>
            </w:r>
            <w:proofErr w:type="spellStart"/>
            <w:r w:rsidRPr="00EA6E44">
              <w:rPr>
                <w:rFonts w:ascii="Times New Roman" w:hAnsi="Times New Roman"/>
                <w:sz w:val="20"/>
                <w:szCs w:val="20"/>
              </w:rPr>
              <w:t>пестушки</w:t>
            </w:r>
            <w:proofErr w:type="spellEnd"/>
            <w:r w:rsidRPr="00EA6E44">
              <w:rPr>
                <w:rFonts w:ascii="Times New Roman" w:hAnsi="Times New Roman"/>
                <w:sz w:val="20"/>
                <w:szCs w:val="20"/>
              </w:rPr>
              <w:t>, колыбельные).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Сюжетно-ролевая игра.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Игра-драматизация. </w:t>
            </w: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Работа в книжном уголке </w:t>
            </w: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.Чтение,  рассматривание иллюстраций (беседа).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Сценарии активизирующего общения. </w:t>
            </w:r>
          </w:p>
        </w:tc>
        <w:tc>
          <w:tcPr>
            <w:tcW w:w="2957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Содержательное игровое взаимодействие детей (совместные игры с использованием предметов и игрушек)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Совместная предметная и продуктивная деятельность детей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(коллективный монолог).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.Игра-драматизация с  использованием разных видов театров (театр на банках, ложках и т.п.)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.Игры в парах и совместные игры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48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Открытый показ занятий по обучению рассказыванию.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Информационная поддержка родителей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Экскурсии с детьми </w:t>
            </w: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Родительские собрания</w:t>
            </w: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Интерактивное общение</w:t>
            </w:r>
          </w:p>
        </w:tc>
      </w:tr>
      <w:tr w:rsidR="000A354C" w:rsidRPr="00EA6E44" w:rsidTr="00EA7ADD">
        <w:tc>
          <w:tcPr>
            <w:tcW w:w="15276" w:type="dxa"/>
            <w:gridSpan w:val="6"/>
          </w:tcPr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martTag w:uri="urn:schemas-microsoft-com:office:smarttags" w:element="place">
              <w:r w:rsidRPr="00EA6E44"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t>I</w:t>
              </w:r>
              <w:r w:rsidRPr="00EA6E44">
                <w:rPr>
                  <w:rFonts w:ascii="Times New Roman" w:hAnsi="Times New Roman"/>
                  <w:b/>
                  <w:sz w:val="20"/>
                  <w:szCs w:val="20"/>
                </w:rPr>
                <w:t>.</w:t>
              </w:r>
            </w:smartTag>
            <w:r w:rsidRPr="00EA6E44">
              <w:rPr>
                <w:rFonts w:ascii="Times New Roman" w:hAnsi="Times New Roman"/>
                <w:b/>
                <w:sz w:val="20"/>
                <w:szCs w:val="20"/>
              </w:rPr>
              <w:t xml:space="preserve"> Развитие всех компонентов устной речи</w:t>
            </w:r>
          </w:p>
        </w:tc>
      </w:tr>
      <w:tr w:rsidR="000A354C" w:rsidRPr="00EA6E44" w:rsidTr="00EA7ADD">
        <w:tc>
          <w:tcPr>
            <w:tcW w:w="2957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1. Формирование лексической стороны речи</w:t>
            </w:r>
          </w:p>
        </w:tc>
        <w:tc>
          <w:tcPr>
            <w:tcW w:w="5914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.Называние, повторение, слушание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.Речевые дидактические игры.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.Наблюдения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Работа в книжном уголке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.Чтение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Сценарии активизирующего общения.</w:t>
            </w:r>
          </w:p>
          <w:p w:rsidR="000A354C" w:rsidRPr="00EA6E44" w:rsidRDefault="000A354C" w:rsidP="00EA7ADD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. Дидактические игры</w:t>
            </w:r>
          </w:p>
          <w:p w:rsidR="000A354C" w:rsidRPr="00EA6E44" w:rsidRDefault="000A354C" w:rsidP="00EA7ADD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lastRenderedPageBreak/>
              <w:t>Настольно-печатные игры</w:t>
            </w:r>
          </w:p>
          <w:p w:rsidR="000A354C" w:rsidRPr="00EA6E44" w:rsidRDefault="000A354C" w:rsidP="00EA7ADD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0A354C" w:rsidRPr="00EA6E44" w:rsidRDefault="000A354C" w:rsidP="00EA7ADD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</w:p>
          <w:p w:rsidR="000A354C" w:rsidRPr="00EA6E44" w:rsidRDefault="000A354C" w:rsidP="00EA7ADD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Разучивание стихотворений</w:t>
            </w:r>
          </w:p>
          <w:p w:rsidR="000A354C" w:rsidRDefault="000A354C" w:rsidP="00EA7ADD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</w:p>
          <w:p w:rsidR="000A354C" w:rsidRPr="00EA6E44" w:rsidRDefault="000A354C" w:rsidP="00EA7ADD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Совместная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продуктивная и игровая деятельность детей.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Словотворчество</w:t>
            </w:r>
          </w:p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54C" w:rsidRPr="00EA6E44" w:rsidTr="00EA7ADD">
        <w:tc>
          <w:tcPr>
            <w:tcW w:w="2957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lastRenderedPageBreak/>
              <w:t>2. Формирование грамматической стороны речи</w:t>
            </w:r>
          </w:p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4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Пояснение, исправление, повторение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.Речевые тренинги (упражнения)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Разучивание стихов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A6E44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gramStart"/>
            <w:r w:rsidRPr="00EA6E44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EA6E44">
              <w:rPr>
                <w:rFonts w:ascii="Times New Roman" w:hAnsi="Times New Roman"/>
                <w:sz w:val="20"/>
                <w:szCs w:val="20"/>
              </w:rPr>
              <w:t>бъяснение</w:t>
            </w:r>
            <w:proofErr w:type="spellEnd"/>
            <w:r w:rsidRPr="00EA6E44">
              <w:rPr>
                <w:rFonts w:ascii="Times New Roman" w:hAnsi="Times New Roman"/>
                <w:sz w:val="20"/>
                <w:szCs w:val="20"/>
              </w:rPr>
              <w:t>, напоминание.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Сценарии активизирующего общения.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.Разучивание, пересказ</w:t>
            </w: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. Игра-драматизация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</w:p>
        </w:tc>
        <w:tc>
          <w:tcPr>
            <w:tcW w:w="2957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Игра-драматизация</w:t>
            </w:r>
          </w:p>
          <w:p w:rsidR="000A354C" w:rsidRPr="00EA6E44" w:rsidRDefault="000A354C" w:rsidP="00EA7ADD">
            <w:pPr>
              <w:tabs>
                <w:tab w:val="num" w:pos="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  <w:p w:rsidR="000A354C" w:rsidRPr="00EA6E44" w:rsidRDefault="000A354C" w:rsidP="00EA7ADD">
            <w:pPr>
              <w:tabs>
                <w:tab w:val="num" w:pos="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продуктивная и игровая деятельность детей.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Чтение, разучивание стихов</w:t>
            </w: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</w:t>
            </w:r>
          </w:p>
        </w:tc>
        <w:tc>
          <w:tcPr>
            <w:tcW w:w="3448" w:type="dxa"/>
          </w:tcPr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354C" w:rsidRPr="00EA6E44" w:rsidTr="00EA7ADD">
        <w:tc>
          <w:tcPr>
            <w:tcW w:w="2957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3.  Формирование произносительной стороны речи</w:t>
            </w:r>
          </w:p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4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Объяснение, повторение, исправление.</w:t>
            </w: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Слушание, воспроизведение, имитирование (развитие фонематического слуха)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.Артикуляционная гимнастика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Речевые дидактические игры.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Тренинги (действия по речевому образцу взрослого).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Разучивание скороговорок, </w:t>
            </w:r>
            <w:proofErr w:type="spellStart"/>
            <w:r w:rsidRPr="00EA6E44">
              <w:rPr>
                <w:rFonts w:ascii="Times New Roman" w:hAnsi="Times New Roman"/>
                <w:sz w:val="20"/>
                <w:szCs w:val="20"/>
              </w:rPr>
              <w:t>чистоговорок</w:t>
            </w:r>
            <w:proofErr w:type="spellEnd"/>
            <w:r w:rsidRPr="00EA6E4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Обучение, объяснение, повторение.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Речевые упражнения, задания.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Дидактические игры.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Имитационные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lastRenderedPageBreak/>
              <w:t>упражнения.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Сценарии активизирующего общения.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Досуг </w:t>
            </w:r>
          </w:p>
        </w:tc>
        <w:tc>
          <w:tcPr>
            <w:tcW w:w="2957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lastRenderedPageBreak/>
              <w:t>Игра-драматизация</w:t>
            </w:r>
          </w:p>
          <w:p w:rsidR="000A354C" w:rsidRPr="00EA6E44" w:rsidRDefault="000A354C" w:rsidP="00EA7ADD">
            <w:pPr>
              <w:tabs>
                <w:tab w:val="num" w:pos="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  <w:p w:rsidR="000A354C" w:rsidRPr="00EA6E44" w:rsidRDefault="000A354C" w:rsidP="00EA7ADD">
            <w:pPr>
              <w:tabs>
                <w:tab w:val="num" w:pos="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продуктивная и игровая деятельность детей.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Чтение, разучивание стихов</w:t>
            </w: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  <w:p w:rsidR="000A354C" w:rsidRPr="00EA6E44" w:rsidRDefault="000A354C" w:rsidP="00EA7ADD">
            <w:pPr>
              <w:tabs>
                <w:tab w:val="num" w:pos="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</w:t>
            </w: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354C" w:rsidRPr="00EA6E44" w:rsidTr="00EA7ADD">
        <w:tc>
          <w:tcPr>
            <w:tcW w:w="2957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lastRenderedPageBreak/>
              <w:t>4. Формирование связной речи (монологической формы)</w:t>
            </w:r>
          </w:p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4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Наблюдение за объектами живой природы, предметным миром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Чтение сказок, рассматривание иллюстраций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Дидактические игры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Занимательная деятельность </w:t>
            </w:r>
            <w:proofErr w:type="gramStart"/>
            <w:r w:rsidRPr="00EA6E44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EA6E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-обучению пересказу с опорой на вопросы воспитателя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-обучению составлению описательного рассказа об игрушке с опорой на речевые схемы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( сравнение, нахождение ошибок в описании игрушки и исправление)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-обучению пересказу по серии сюжетных картинок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(выделение начала и конца действия, придумывать новое окончание сказки)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-обучению пересказу по картине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-обучению пересказу литературного произведения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( коллективное рассказывание </w:t>
            </w:r>
            <w:proofErr w:type="spellStart"/>
            <w:r w:rsidRPr="00EA6E44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EA6E44">
              <w:rPr>
                <w:rFonts w:ascii="Times New Roman" w:hAnsi="Times New Roman"/>
                <w:sz w:val="20"/>
                <w:szCs w:val="20"/>
              </w:rPr>
              <w:t>/и «Поезд»)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Показ настольного театра или работа с </w:t>
            </w:r>
            <w:proofErr w:type="spellStart"/>
            <w:r w:rsidRPr="00EA6E44">
              <w:rPr>
                <w:rFonts w:ascii="Times New Roman" w:hAnsi="Times New Roman"/>
                <w:sz w:val="20"/>
                <w:szCs w:val="20"/>
              </w:rPr>
              <w:t>фланелеграфом</w:t>
            </w:r>
            <w:proofErr w:type="spellEnd"/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Рассматривание иллюстраций,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Беседа о персонажах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Pr="00EA6E44"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 w:rsidRPr="00EA6E44">
              <w:rPr>
                <w:rFonts w:ascii="Times New Roman" w:hAnsi="Times New Roman"/>
                <w:sz w:val="20"/>
                <w:szCs w:val="20"/>
              </w:rPr>
              <w:t>, песенок на тему сказки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Игра-инсценировка</w:t>
            </w:r>
          </w:p>
        </w:tc>
        <w:tc>
          <w:tcPr>
            <w:tcW w:w="2957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Игры парами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Театрализованная деятельность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54C" w:rsidRPr="00EA6E44" w:rsidTr="00EA7ADD">
        <w:tc>
          <w:tcPr>
            <w:tcW w:w="15276" w:type="dxa"/>
            <w:gridSpan w:val="6"/>
          </w:tcPr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A6E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martTag w:uri="urn:schemas-microsoft-com:office:smarttags" w:element="place">
              <w:r w:rsidRPr="00EA6E44"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t>I</w:t>
              </w:r>
              <w:r w:rsidRPr="00EA6E44">
                <w:rPr>
                  <w:rFonts w:ascii="Times New Roman" w:hAnsi="Times New Roman"/>
                  <w:b/>
                  <w:sz w:val="20"/>
                  <w:szCs w:val="20"/>
                </w:rPr>
                <w:t>.</w:t>
              </w:r>
            </w:smartTag>
            <w:r w:rsidRPr="00EA6E44">
              <w:rPr>
                <w:rFonts w:ascii="Times New Roman" w:hAnsi="Times New Roman"/>
                <w:b/>
                <w:sz w:val="20"/>
                <w:szCs w:val="20"/>
              </w:rPr>
              <w:t xml:space="preserve"> Практическое овладение нормами речи (речевой этикет)</w:t>
            </w:r>
          </w:p>
        </w:tc>
      </w:tr>
      <w:tr w:rsidR="000A354C" w:rsidRPr="00EA6E44" w:rsidTr="00EA7ADD">
        <w:tc>
          <w:tcPr>
            <w:tcW w:w="2980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91" w:type="dxa"/>
          </w:tcPr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Образцы   коммуникативных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E44">
              <w:rPr>
                <w:rFonts w:ascii="Times New Roman" w:hAnsi="Times New Roman"/>
                <w:sz w:val="20"/>
                <w:szCs w:val="20"/>
              </w:rPr>
              <w:t>кодов взрослого.</w:t>
            </w:r>
          </w:p>
          <w:p w:rsidR="000A354C" w:rsidRPr="00EA6E44" w:rsidRDefault="000A354C" w:rsidP="00EA7ADD">
            <w:pPr>
              <w:tabs>
                <w:tab w:val="left" w:pos="63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Освоение формул речевого этикета </w:t>
            </w:r>
            <w:proofErr w:type="gramStart"/>
            <w:r w:rsidRPr="00EA6E4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A6E44">
              <w:rPr>
                <w:rFonts w:ascii="Times New Roman" w:hAnsi="Times New Roman"/>
                <w:sz w:val="20"/>
                <w:szCs w:val="20"/>
              </w:rPr>
              <w:t>пассивное)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Сюжетно-ролевые игры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Досуги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929" w:type="dxa"/>
          </w:tcPr>
          <w:p w:rsidR="000A354C" w:rsidRPr="00EA6E44" w:rsidRDefault="000A354C" w:rsidP="00EA7ADD">
            <w:pPr>
              <w:tabs>
                <w:tab w:val="num" w:pos="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A6E44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  <w:p w:rsidR="000A354C" w:rsidRPr="00EA6E44" w:rsidRDefault="000A354C" w:rsidP="00EA7ADD">
            <w:pPr>
              <w:tabs>
                <w:tab w:val="num" w:pos="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продуктивная и игровая деятельность детей.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6" w:type="dxa"/>
            <w:gridSpan w:val="2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Информационная поддержка родителей</w:t>
            </w:r>
          </w:p>
        </w:tc>
      </w:tr>
    </w:tbl>
    <w:p w:rsidR="000A354C" w:rsidRDefault="000A354C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54C" w:rsidRPr="000A354C" w:rsidRDefault="000A354C" w:rsidP="000A35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54C">
        <w:rPr>
          <w:rFonts w:ascii="Times New Roman" w:hAnsi="Times New Roman"/>
          <w:b/>
          <w:sz w:val="24"/>
          <w:szCs w:val="24"/>
        </w:rPr>
        <w:t>Старшая группа, подготовительная к школе группа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5914"/>
        <w:gridCol w:w="2957"/>
        <w:gridCol w:w="3448"/>
      </w:tblGrid>
      <w:tr w:rsidR="000A354C" w:rsidRPr="00EA6E44" w:rsidTr="00EA7ADD">
        <w:tc>
          <w:tcPr>
            <w:tcW w:w="2957" w:type="dxa"/>
          </w:tcPr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>Направления работы</w:t>
            </w:r>
          </w:p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A6E44">
              <w:rPr>
                <w:rFonts w:ascii="Times New Roman" w:hAnsi="Times New Roman"/>
                <w:b/>
                <w:sz w:val="20"/>
                <w:szCs w:val="20"/>
              </w:rPr>
              <w:t>(задачи, блоки</w:t>
            </w:r>
            <w:proofErr w:type="gramEnd"/>
          </w:p>
        </w:tc>
        <w:tc>
          <w:tcPr>
            <w:tcW w:w="5914" w:type="dxa"/>
          </w:tcPr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Непосредственно организованная образовательная деятельность и деятельность в ходе режимных моментов</w:t>
            </w:r>
          </w:p>
        </w:tc>
        <w:tc>
          <w:tcPr>
            <w:tcW w:w="2957" w:type="dxa"/>
          </w:tcPr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3448" w:type="dxa"/>
          </w:tcPr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>с семьей</w:t>
            </w:r>
          </w:p>
        </w:tc>
      </w:tr>
      <w:tr w:rsidR="000A354C" w:rsidRPr="00EA6E44" w:rsidTr="00EA7ADD">
        <w:tc>
          <w:tcPr>
            <w:tcW w:w="2957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Освоение </w:t>
            </w:r>
            <w:proofErr w:type="gramStart"/>
            <w:r w:rsidRPr="00EA6E44">
              <w:rPr>
                <w:rFonts w:ascii="Times New Roman" w:hAnsi="Times New Roman"/>
                <w:sz w:val="20"/>
                <w:szCs w:val="20"/>
              </w:rPr>
              <w:t>диалогической</w:t>
            </w:r>
            <w:proofErr w:type="gramEnd"/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формы речи </w:t>
            </w:r>
            <w:proofErr w:type="gramStart"/>
            <w:r w:rsidRPr="00EA6E44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EA6E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взрослыми и детьми</w:t>
            </w:r>
          </w:p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4" w:type="dxa"/>
          </w:tcPr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Поддержание социального контакта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A6E44">
              <w:rPr>
                <w:rFonts w:ascii="Times New Roman" w:hAnsi="Times New Roman"/>
                <w:sz w:val="20"/>
                <w:szCs w:val="20"/>
              </w:rPr>
              <w:t>фатическая</w:t>
            </w:r>
            <w:proofErr w:type="spellEnd"/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беседа, эвристическая беседа).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EA6E44">
              <w:rPr>
                <w:rFonts w:ascii="Times New Roman" w:hAnsi="Times New Roman"/>
                <w:sz w:val="20"/>
                <w:szCs w:val="20"/>
              </w:rPr>
              <w:t>коммуникативных</w:t>
            </w:r>
            <w:proofErr w:type="gramEnd"/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кодов взрослого.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Коммуникативные тренинги.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Тематические досуги.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Гимнастики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(мимическая, </w:t>
            </w:r>
            <w:proofErr w:type="spellStart"/>
            <w:r w:rsidRPr="00EA6E44">
              <w:rPr>
                <w:rFonts w:ascii="Times New Roman" w:hAnsi="Times New Roman"/>
                <w:sz w:val="20"/>
                <w:szCs w:val="20"/>
              </w:rPr>
              <w:t>логоритмическая</w:t>
            </w:r>
            <w:proofErr w:type="spellEnd"/>
            <w:r w:rsidRPr="00EA6E4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E44">
              <w:rPr>
                <w:rFonts w:ascii="Times New Roman" w:hAnsi="Times New Roman"/>
                <w:sz w:val="20"/>
                <w:szCs w:val="20"/>
              </w:rPr>
              <w:t>Имитативные</w:t>
            </w:r>
            <w:proofErr w:type="spellEnd"/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упражнения, пластические этюды.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Сценарии активизирующего общения.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Чтение,  рассматривание иллюстраций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(беседа.)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Совместная продуктивная деятельность.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Работа в книжном уголке</w:t>
            </w: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Экскурсии.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Проектная  деятельность</w:t>
            </w:r>
          </w:p>
        </w:tc>
        <w:tc>
          <w:tcPr>
            <w:tcW w:w="2957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Самостоятельная художественно-речевая деятельность детей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Сюжетно-ролевая игра.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Игр</w:t>
            </w:r>
            <w:proofErr w:type="gramStart"/>
            <w:r w:rsidRPr="00EA6E44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импровизация по мотивам сказок.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Театрализованные игры.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Игры с правилами.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Игры парами (настольно-печатные)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продуктивная деятельность детей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Игры-драматизации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Пример  коммуникативных кодов взрослого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 Беседы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Досуги, праздники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Совместные семейные проекты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54C" w:rsidRPr="00EA6E44" w:rsidTr="00EA7ADD">
        <w:tc>
          <w:tcPr>
            <w:tcW w:w="15276" w:type="dxa"/>
            <w:gridSpan w:val="4"/>
          </w:tcPr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martTag w:uri="urn:schemas-microsoft-com:office:smarttags" w:element="place">
              <w:r w:rsidRPr="00EA6E44"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t>I</w:t>
              </w:r>
              <w:r w:rsidRPr="00EA6E44">
                <w:rPr>
                  <w:rFonts w:ascii="Times New Roman" w:hAnsi="Times New Roman"/>
                  <w:b/>
                  <w:sz w:val="20"/>
                  <w:szCs w:val="20"/>
                </w:rPr>
                <w:t>.</w:t>
              </w:r>
            </w:smartTag>
            <w:r w:rsidRPr="00EA6E44">
              <w:rPr>
                <w:rFonts w:ascii="Times New Roman" w:hAnsi="Times New Roman"/>
                <w:b/>
                <w:sz w:val="20"/>
                <w:szCs w:val="20"/>
              </w:rPr>
              <w:t xml:space="preserve"> Развитие всех компонентов устной речи</w:t>
            </w:r>
          </w:p>
        </w:tc>
      </w:tr>
      <w:tr w:rsidR="000A354C" w:rsidRPr="00EA6E44" w:rsidTr="00EA7ADD">
        <w:tc>
          <w:tcPr>
            <w:tcW w:w="2957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1. Формирование лексической стороны речи </w:t>
            </w:r>
          </w:p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4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Речевые дидактические игры.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Чтение, разучивание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  <w:p w:rsidR="000A354C" w:rsidRPr="00EA6E44" w:rsidRDefault="000A354C" w:rsidP="00EA7ADD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Досуги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Сценарии активизирующего общения.</w:t>
            </w:r>
          </w:p>
          <w:p w:rsidR="000A354C" w:rsidRPr="00EA6E44" w:rsidRDefault="000A354C" w:rsidP="00EA7ADD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Дидактические игры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Игры-драматизации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Экспериментирование с природным материалом</w:t>
            </w:r>
          </w:p>
        </w:tc>
        <w:tc>
          <w:tcPr>
            <w:tcW w:w="2957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lastRenderedPageBreak/>
              <w:t>Игра-драматизация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Совместная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продуктивная и игровая деятельность детей.</w:t>
            </w: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Самостоятельная художественно-речевая деятельность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lastRenderedPageBreak/>
              <w:t>Дидактические игры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54C" w:rsidRPr="00EA6E44" w:rsidTr="00EA7ADD">
        <w:tc>
          <w:tcPr>
            <w:tcW w:w="2957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lastRenderedPageBreak/>
              <w:t>2. Формирование грамматической стороны речи</w:t>
            </w:r>
          </w:p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4" w:type="dxa"/>
          </w:tcPr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Пояснение, исправление, повторение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Речевые тренинги (упражнения)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Разучивание стихов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Сценарии активизирующего общения.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Разучивание, пересказ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Досуг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Речевые задания и упражнения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</w:p>
        </w:tc>
        <w:tc>
          <w:tcPr>
            <w:tcW w:w="2957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Игр</w:t>
            </w:r>
            <w:proofErr w:type="gramStart"/>
            <w:r w:rsidRPr="00EA6E44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импровизация по мотивам сказок.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Театрализованная деятельность</w:t>
            </w: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Чтение, разучивание стихов</w:t>
            </w:r>
          </w:p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354C" w:rsidRPr="00EA6E44" w:rsidTr="00EA7ADD">
        <w:tc>
          <w:tcPr>
            <w:tcW w:w="2957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3. Формирование произносительной стороны речи</w:t>
            </w:r>
          </w:p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4" w:type="dxa"/>
          </w:tcPr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Артикуляционная гимнастика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Речевые дидактические игры.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Тренинги (действия по речевому образцу взрослого).</w:t>
            </w: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Разучивание скороговорок, </w:t>
            </w:r>
            <w:proofErr w:type="spellStart"/>
            <w:r w:rsidRPr="00EA6E44">
              <w:rPr>
                <w:rFonts w:ascii="Times New Roman" w:hAnsi="Times New Roman"/>
                <w:sz w:val="20"/>
                <w:szCs w:val="20"/>
              </w:rPr>
              <w:t>чистоговорок</w:t>
            </w:r>
            <w:proofErr w:type="spellEnd"/>
            <w:r w:rsidRPr="00EA6E44">
              <w:rPr>
                <w:rFonts w:ascii="Times New Roman" w:hAnsi="Times New Roman"/>
                <w:sz w:val="20"/>
                <w:szCs w:val="20"/>
              </w:rPr>
              <w:t>, четверостиший.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.Речевые упражнения, задания.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Дидактические игры.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Имитационные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упражнения.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Сценарии активизирующего общения.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Досуг </w:t>
            </w:r>
          </w:p>
        </w:tc>
        <w:tc>
          <w:tcPr>
            <w:tcW w:w="2957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Игр</w:t>
            </w:r>
            <w:proofErr w:type="gramStart"/>
            <w:r w:rsidRPr="00EA6E44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импровизация по мотивам сказок.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Игра-драматизация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Театрализованная деятельность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Разучивание скороговорок, </w:t>
            </w:r>
            <w:proofErr w:type="spellStart"/>
            <w:r w:rsidRPr="00EA6E44">
              <w:rPr>
                <w:rFonts w:ascii="Times New Roman" w:hAnsi="Times New Roman"/>
                <w:sz w:val="20"/>
                <w:szCs w:val="20"/>
              </w:rPr>
              <w:t>чистоговорок</w:t>
            </w:r>
            <w:proofErr w:type="spellEnd"/>
            <w:r w:rsidRPr="00EA6E44">
              <w:rPr>
                <w:rFonts w:ascii="Times New Roman" w:hAnsi="Times New Roman"/>
                <w:sz w:val="20"/>
                <w:szCs w:val="20"/>
              </w:rPr>
              <w:t>, стихов</w:t>
            </w:r>
          </w:p>
        </w:tc>
        <w:tc>
          <w:tcPr>
            <w:tcW w:w="3448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Пример  коммуникативных кодов взрослого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 Беседы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Досуги, праздники</w:t>
            </w: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Консультации у логопедов</w:t>
            </w:r>
          </w:p>
        </w:tc>
      </w:tr>
      <w:tr w:rsidR="000A354C" w:rsidRPr="00EA6E44" w:rsidTr="00EA7ADD">
        <w:tc>
          <w:tcPr>
            <w:tcW w:w="2957" w:type="dxa"/>
          </w:tcPr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4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Наблюдение за объектами живой природы, предметным миром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Чтение сказок, рассматривание иллюстраций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Дидактические игры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Творческие задания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Экскурсии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Досуги и праздники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Экспериментирование</w:t>
            </w:r>
          </w:p>
        </w:tc>
        <w:tc>
          <w:tcPr>
            <w:tcW w:w="2957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Игры-импровизации по мотивам сказок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3448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.Открытый показ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занимательной деятельности </w:t>
            </w: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по обучению рассказыванию.</w:t>
            </w:r>
          </w:p>
          <w:p w:rsidR="000A354C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Информационная поддержка родителей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  <w:proofErr w:type="spellStart"/>
            <w:r w:rsidRPr="00EA6E44">
              <w:rPr>
                <w:rFonts w:ascii="Times New Roman" w:hAnsi="Times New Roman"/>
                <w:sz w:val="20"/>
                <w:szCs w:val="20"/>
              </w:rPr>
              <w:t>Экскурссии</w:t>
            </w:r>
            <w:proofErr w:type="spellEnd"/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с детьми 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Участие в проектной деятельности</w:t>
            </w:r>
          </w:p>
        </w:tc>
      </w:tr>
      <w:tr w:rsidR="000A354C" w:rsidRPr="00EA6E44" w:rsidTr="00EA7ADD">
        <w:tc>
          <w:tcPr>
            <w:tcW w:w="15276" w:type="dxa"/>
            <w:gridSpan w:val="4"/>
          </w:tcPr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A6E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EA6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martTag w:uri="urn:schemas-microsoft-com:office:smarttags" w:element="place">
              <w:r w:rsidRPr="00EA6E44"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t>I</w:t>
              </w:r>
              <w:r w:rsidRPr="00EA6E44">
                <w:rPr>
                  <w:rFonts w:ascii="Times New Roman" w:hAnsi="Times New Roman"/>
                  <w:b/>
                  <w:sz w:val="20"/>
                  <w:szCs w:val="20"/>
                </w:rPr>
                <w:t>.</w:t>
              </w:r>
            </w:smartTag>
            <w:r w:rsidRPr="00EA6E44">
              <w:rPr>
                <w:rFonts w:ascii="Times New Roman" w:hAnsi="Times New Roman"/>
                <w:b/>
                <w:sz w:val="20"/>
                <w:szCs w:val="20"/>
              </w:rPr>
              <w:t xml:space="preserve"> Практическое овладение нормами речи (речевой этикет)</w:t>
            </w:r>
          </w:p>
        </w:tc>
      </w:tr>
      <w:tr w:rsidR="000A354C" w:rsidRPr="00EA6E44" w:rsidTr="00EA7ADD">
        <w:tc>
          <w:tcPr>
            <w:tcW w:w="2957" w:type="dxa"/>
          </w:tcPr>
          <w:p w:rsidR="000A354C" w:rsidRPr="00EA6E44" w:rsidRDefault="000A354C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4" w:type="dxa"/>
          </w:tcPr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.Образцы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EA6E44">
              <w:rPr>
                <w:rFonts w:ascii="Times New Roman" w:hAnsi="Times New Roman"/>
                <w:sz w:val="20"/>
                <w:szCs w:val="20"/>
              </w:rPr>
              <w:t>коммуникативных</w:t>
            </w:r>
            <w:proofErr w:type="gramEnd"/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кодов взрослого.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.Использование в повседневной жизни формул речевого этикета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Интегрированные занятия 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Тематические досуги</w:t>
            </w:r>
          </w:p>
          <w:p w:rsidR="000A354C" w:rsidRPr="00EA6E44" w:rsidRDefault="000A354C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Моделирование и обыгрывание    проблемных ситуаций</w:t>
            </w:r>
          </w:p>
        </w:tc>
        <w:tc>
          <w:tcPr>
            <w:tcW w:w="2957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Самостоятельная художественно-речевая деятельность</w:t>
            </w:r>
          </w:p>
          <w:p w:rsidR="000A354C" w:rsidRPr="00EA6E44" w:rsidRDefault="000A354C" w:rsidP="00EA7ADD">
            <w:pPr>
              <w:tabs>
                <w:tab w:val="num" w:pos="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 xml:space="preserve"> Совместная </w:t>
            </w:r>
          </w:p>
          <w:p w:rsidR="000A354C" w:rsidRDefault="000A354C" w:rsidP="00EA7ADD">
            <w:pPr>
              <w:tabs>
                <w:tab w:val="num" w:pos="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продуктивная и игровая деятельность детей.</w:t>
            </w:r>
          </w:p>
          <w:p w:rsidR="000A354C" w:rsidRPr="0012120B" w:rsidRDefault="000A354C" w:rsidP="00EA7ADD">
            <w:pPr>
              <w:tabs>
                <w:tab w:val="num" w:pos="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A6E44">
              <w:rPr>
                <w:rFonts w:ascii="Times New Roman" w:hAnsi="Times New Roman"/>
                <w:sz w:val="20"/>
                <w:szCs w:val="20"/>
              </w:rPr>
              <w:t>Сжетно-ролевые</w:t>
            </w:r>
            <w:proofErr w:type="spellEnd"/>
            <w:r w:rsidRPr="00EA6E44">
              <w:rPr>
                <w:rFonts w:ascii="Times New Roman" w:hAnsi="Times New Roman"/>
                <w:sz w:val="20"/>
                <w:szCs w:val="20"/>
              </w:rPr>
              <w:t xml:space="preserve"> игры</w:t>
            </w:r>
          </w:p>
        </w:tc>
        <w:tc>
          <w:tcPr>
            <w:tcW w:w="3448" w:type="dxa"/>
          </w:tcPr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Информационная поддержка родителей</w:t>
            </w:r>
          </w:p>
          <w:p w:rsidR="000A354C" w:rsidRPr="00EA6E44" w:rsidRDefault="000A354C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E44">
              <w:rPr>
                <w:rFonts w:ascii="Times New Roman" w:hAnsi="Times New Roman"/>
                <w:sz w:val="20"/>
                <w:szCs w:val="20"/>
              </w:rPr>
              <w:t>Экскурсии с детьми</w:t>
            </w:r>
          </w:p>
        </w:tc>
      </w:tr>
    </w:tbl>
    <w:p w:rsidR="000A354C" w:rsidRDefault="000A354C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54C" w:rsidRPr="000A354C" w:rsidRDefault="000A354C" w:rsidP="000A35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54C">
        <w:rPr>
          <w:rFonts w:ascii="Times New Roman" w:hAnsi="Times New Roman"/>
          <w:b/>
          <w:sz w:val="28"/>
          <w:szCs w:val="28"/>
        </w:rPr>
        <w:t xml:space="preserve">2.8. Образовательная область </w:t>
      </w:r>
      <w:r w:rsidRPr="000A354C">
        <w:rPr>
          <w:rFonts w:ascii="Times New Roman" w:hAnsi="Times New Roman"/>
          <w:b/>
          <w:i/>
          <w:sz w:val="28"/>
          <w:szCs w:val="28"/>
        </w:rPr>
        <w:t>«Чтение художественной литературы»</w:t>
      </w:r>
      <w:r w:rsidRPr="000A354C">
        <w:rPr>
          <w:rFonts w:ascii="Times New Roman" w:hAnsi="Times New Roman"/>
          <w:b/>
          <w:sz w:val="28"/>
          <w:szCs w:val="28"/>
        </w:rPr>
        <w:t xml:space="preserve"> </w:t>
      </w:r>
    </w:p>
    <w:p w:rsidR="000A354C" w:rsidRPr="000A354C" w:rsidRDefault="000A354C" w:rsidP="000A354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A354C">
        <w:rPr>
          <w:rFonts w:ascii="Times New Roman" w:hAnsi="Times New Roman"/>
          <w:b/>
          <w:sz w:val="28"/>
          <w:szCs w:val="28"/>
        </w:rPr>
        <w:t xml:space="preserve">Цель:  </w:t>
      </w:r>
    </w:p>
    <w:p w:rsidR="000A354C" w:rsidRPr="000A354C" w:rsidRDefault="000A354C" w:rsidP="000A35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A354C">
        <w:rPr>
          <w:rFonts w:ascii="Times New Roman" w:hAnsi="Times New Roman"/>
          <w:sz w:val="28"/>
          <w:szCs w:val="28"/>
        </w:rPr>
        <w:t xml:space="preserve">Формирование интереса и потребности в  чтении книг </w:t>
      </w:r>
    </w:p>
    <w:p w:rsidR="000A354C" w:rsidRPr="000A354C" w:rsidRDefault="000A354C" w:rsidP="000A354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A354C">
        <w:rPr>
          <w:rFonts w:ascii="Times New Roman" w:hAnsi="Times New Roman"/>
          <w:b/>
          <w:sz w:val="28"/>
          <w:szCs w:val="28"/>
        </w:rPr>
        <w:t>Задачи:</w:t>
      </w:r>
    </w:p>
    <w:p w:rsidR="000A354C" w:rsidRPr="000A354C" w:rsidRDefault="000A354C" w:rsidP="000A354C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354C">
        <w:rPr>
          <w:rFonts w:ascii="Times New Roman" w:hAnsi="Times New Roman"/>
          <w:sz w:val="28"/>
          <w:szCs w:val="28"/>
        </w:rPr>
        <w:t xml:space="preserve">формировать целостную картину мира; </w:t>
      </w:r>
    </w:p>
    <w:p w:rsidR="000A354C" w:rsidRPr="000A354C" w:rsidRDefault="000A354C" w:rsidP="000A354C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354C">
        <w:rPr>
          <w:rFonts w:ascii="Times New Roman" w:hAnsi="Times New Roman"/>
          <w:sz w:val="28"/>
          <w:szCs w:val="28"/>
        </w:rPr>
        <w:t xml:space="preserve">развивать литературную речь; </w:t>
      </w:r>
    </w:p>
    <w:p w:rsidR="000A354C" w:rsidRPr="000A354C" w:rsidRDefault="000A354C" w:rsidP="000A354C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354C">
        <w:rPr>
          <w:rFonts w:ascii="Times New Roman" w:hAnsi="Times New Roman"/>
          <w:sz w:val="28"/>
          <w:szCs w:val="28"/>
        </w:rPr>
        <w:t xml:space="preserve">приобщать к словесному искусству, развивая художественное восприятие и эстетический вкус </w:t>
      </w:r>
    </w:p>
    <w:p w:rsidR="000A354C" w:rsidRPr="000A354C" w:rsidRDefault="000A354C" w:rsidP="000A354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A354C">
        <w:rPr>
          <w:rFonts w:ascii="Times New Roman" w:hAnsi="Times New Roman"/>
          <w:b/>
          <w:i/>
          <w:sz w:val="28"/>
          <w:szCs w:val="28"/>
        </w:rPr>
        <w:t>Программно - методическое обеспечение образовательной области «Чтение художественной литературы»</w:t>
      </w:r>
    </w:p>
    <w:tbl>
      <w:tblPr>
        <w:tblStyle w:val="a3"/>
        <w:tblW w:w="14916" w:type="dxa"/>
        <w:tblInd w:w="360" w:type="dxa"/>
        <w:tblLook w:val="04A0"/>
      </w:tblPr>
      <w:tblGrid>
        <w:gridCol w:w="484"/>
        <w:gridCol w:w="4367"/>
        <w:gridCol w:w="10065"/>
      </w:tblGrid>
      <w:tr w:rsidR="00461907" w:rsidTr="00461907">
        <w:tc>
          <w:tcPr>
            <w:tcW w:w="484" w:type="dxa"/>
          </w:tcPr>
          <w:p w:rsidR="00461907" w:rsidRDefault="00461907" w:rsidP="0046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67" w:type="dxa"/>
          </w:tcPr>
          <w:p w:rsidR="00461907" w:rsidRDefault="00461907" w:rsidP="0046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книги</w:t>
            </w:r>
          </w:p>
        </w:tc>
        <w:tc>
          <w:tcPr>
            <w:tcW w:w="10065" w:type="dxa"/>
          </w:tcPr>
          <w:p w:rsidR="00461907" w:rsidRDefault="00461907" w:rsidP="0046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Автор, издательство</w:t>
            </w:r>
          </w:p>
        </w:tc>
      </w:tr>
      <w:tr w:rsidR="00461907" w:rsidRPr="00755501" w:rsidTr="00461907">
        <w:tc>
          <w:tcPr>
            <w:tcW w:w="484" w:type="dxa"/>
          </w:tcPr>
          <w:p w:rsidR="00461907" w:rsidRPr="007F7E13" w:rsidRDefault="00461907" w:rsidP="00461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7" w:type="dxa"/>
          </w:tcPr>
          <w:p w:rsidR="00461907" w:rsidRPr="00A41BD2" w:rsidRDefault="00461907" w:rsidP="0046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D2">
              <w:rPr>
                <w:rFonts w:ascii="Times New Roman" w:hAnsi="Times New Roman" w:cs="Times New Roman"/>
                <w:sz w:val="24"/>
                <w:szCs w:val="24"/>
              </w:rPr>
              <w:t>Ты детям сказку расскажи</w:t>
            </w:r>
          </w:p>
        </w:tc>
        <w:tc>
          <w:tcPr>
            <w:tcW w:w="10065" w:type="dxa"/>
          </w:tcPr>
          <w:p w:rsidR="00461907" w:rsidRPr="00755501" w:rsidRDefault="00461907" w:rsidP="0046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З.А.Гриценко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Линка-пресс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2003г.</w:t>
            </w:r>
          </w:p>
        </w:tc>
      </w:tr>
      <w:tr w:rsidR="00461907" w:rsidRPr="00554B80" w:rsidTr="00461907">
        <w:tc>
          <w:tcPr>
            <w:tcW w:w="484" w:type="dxa"/>
          </w:tcPr>
          <w:p w:rsidR="00461907" w:rsidRPr="007F7E13" w:rsidRDefault="00461907" w:rsidP="00461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7" w:type="dxa"/>
          </w:tcPr>
          <w:p w:rsidR="00461907" w:rsidRPr="00C11C93" w:rsidRDefault="00461907" w:rsidP="0046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детям</w:t>
            </w:r>
          </w:p>
        </w:tc>
        <w:tc>
          <w:tcPr>
            <w:tcW w:w="10065" w:type="dxa"/>
          </w:tcPr>
          <w:p w:rsidR="00461907" w:rsidRPr="00A41BD2" w:rsidRDefault="00461907" w:rsidP="00461907">
            <w:pPr>
              <w:ind w:left="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D2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A41BD2">
              <w:rPr>
                <w:rFonts w:ascii="Times New Roman" w:hAnsi="Times New Roman" w:cs="Times New Roman"/>
                <w:sz w:val="24"/>
                <w:szCs w:val="24"/>
              </w:rPr>
              <w:t>Сахимовой</w:t>
            </w:r>
            <w:proofErr w:type="spellEnd"/>
            <w:r w:rsidRPr="00A41BD2">
              <w:rPr>
                <w:rFonts w:ascii="Times New Roman" w:hAnsi="Times New Roman" w:cs="Times New Roman"/>
                <w:sz w:val="24"/>
                <w:szCs w:val="24"/>
              </w:rPr>
              <w:t xml:space="preserve"> 3.Г. / СПб: Детство-Пресс, 2003</w:t>
            </w:r>
          </w:p>
          <w:p w:rsidR="00461907" w:rsidRPr="00554B80" w:rsidRDefault="00461907" w:rsidP="0046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07" w:rsidRPr="00554B80" w:rsidTr="00EA7ADD">
        <w:tc>
          <w:tcPr>
            <w:tcW w:w="484" w:type="dxa"/>
          </w:tcPr>
          <w:p w:rsidR="00461907" w:rsidRPr="007F7E13" w:rsidRDefault="00461907" w:rsidP="00461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67" w:type="dxa"/>
          </w:tcPr>
          <w:p w:rsidR="00461907" w:rsidRPr="00461907" w:rsidRDefault="00461907" w:rsidP="0046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07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Развивающие занятия с детьми 2-3 лет</w:t>
            </w:r>
          </w:p>
        </w:tc>
        <w:tc>
          <w:tcPr>
            <w:tcW w:w="10065" w:type="dxa"/>
            <w:vAlign w:val="center"/>
          </w:tcPr>
          <w:p w:rsidR="00461907" w:rsidRPr="00461907" w:rsidRDefault="00461907" w:rsidP="004619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9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 А. Парамонова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461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М.: </w:t>
            </w:r>
            <w:proofErr w:type="spellStart"/>
            <w:r w:rsidRPr="00461907">
              <w:rPr>
                <w:rFonts w:ascii="Times New Roman" w:hAnsi="Times New Roman"/>
                <w:color w:val="000000"/>
                <w:sz w:val="24"/>
                <w:szCs w:val="24"/>
              </w:rPr>
              <w:t>Олма</w:t>
            </w:r>
            <w:proofErr w:type="spellEnd"/>
            <w:r w:rsidRPr="00461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907">
              <w:rPr>
                <w:rFonts w:ascii="Times New Roman" w:hAnsi="Times New Roman"/>
                <w:color w:val="000000"/>
                <w:sz w:val="24"/>
                <w:szCs w:val="24"/>
              </w:rPr>
              <w:t>Медиа</w:t>
            </w:r>
            <w:proofErr w:type="spellEnd"/>
            <w:r w:rsidRPr="00461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Групп, 2008</w:t>
            </w:r>
          </w:p>
        </w:tc>
      </w:tr>
      <w:tr w:rsidR="00461907" w:rsidRPr="00554B80" w:rsidTr="00EA7ADD">
        <w:tc>
          <w:tcPr>
            <w:tcW w:w="484" w:type="dxa"/>
          </w:tcPr>
          <w:p w:rsidR="00461907" w:rsidRDefault="00461907" w:rsidP="00461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7" w:type="dxa"/>
          </w:tcPr>
          <w:p w:rsidR="00461907" w:rsidRPr="00461907" w:rsidRDefault="00461907" w:rsidP="004619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Развивающие занятия с детьми 3-4</w:t>
            </w:r>
            <w:r w:rsidRPr="00461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0065" w:type="dxa"/>
            <w:vAlign w:val="center"/>
          </w:tcPr>
          <w:p w:rsidR="00461907" w:rsidRPr="00461907" w:rsidRDefault="00461907" w:rsidP="004619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9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 А. Парамонова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461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М.: </w:t>
            </w:r>
            <w:proofErr w:type="spellStart"/>
            <w:r w:rsidRPr="00461907">
              <w:rPr>
                <w:rFonts w:ascii="Times New Roman" w:hAnsi="Times New Roman"/>
                <w:color w:val="000000"/>
                <w:sz w:val="24"/>
                <w:szCs w:val="24"/>
              </w:rPr>
              <w:t>Олма</w:t>
            </w:r>
            <w:proofErr w:type="spellEnd"/>
            <w:r w:rsidRPr="00461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907">
              <w:rPr>
                <w:rFonts w:ascii="Times New Roman" w:hAnsi="Times New Roman"/>
                <w:color w:val="000000"/>
                <w:sz w:val="24"/>
                <w:szCs w:val="24"/>
              </w:rPr>
              <w:t>Медиа</w:t>
            </w:r>
            <w:proofErr w:type="spellEnd"/>
            <w:r w:rsidRPr="00461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Групп, 2010</w:t>
            </w:r>
          </w:p>
        </w:tc>
      </w:tr>
      <w:tr w:rsidR="00461907" w:rsidRPr="00554B80" w:rsidTr="00EA7ADD">
        <w:tc>
          <w:tcPr>
            <w:tcW w:w="484" w:type="dxa"/>
          </w:tcPr>
          <w:p w:rsidR="00461907" w:rsidRDefault="00461907" w:rsidP="00461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7" w:type="dxa"/>
          </w:tcPr>
          <w:p w:rsidR="00461907" w:rsidRPr="00461907" w:rsidRDefault="00461907" w:rsidP="004619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9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Хрестоматия для детей старшего дошкольного возраста</w:t>
            </w:r>
          </w:p>
        </w:tc>
        <w:tc>
          <w:tcPr>
            <w:tcW w:w="10065" w:type="dxa"/>
            <w:vAlign w:val="center"/>
          </w:tcPr>
          <w:p w:rsidR="00461907" w:rsidRPr="00461907" w:rsidRDefault="00461907" w:rsidP="004619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19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В.И.Логинова, М.: Просвещение, 1990.</w:t>
            </w:r>
          </w:p>
        </w:tc>
      </w:tr>
    </w:tbl>
    <w:p w:rsidR="000A354C" w:rsidRDefault="000A354C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907" w:rsidRPr="00461907" w:rsidRDefault="00461907" w:rsidP="0046190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61907">
        <w:rPr>
          <w:rFonts w:ascii="Times New Roman" w:hAnsi="Times New Roman"/>
          <w:b/>
          <w:i/>
          <w:sz w:val="28"/>
          <w:szCs w:val="28"/>
        </w:rPr>
        <w:t>Условия для  организации работы по образовательной области «Чтение художественной литературы»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420"/>
        <w:gridCol w:w="2160"/>
        <w:gridCol w:w="4990"/>
        <w:gridCol w:w="3556"/>
      </w:tblGrid>
      <w:tr w:rsidR="00461907" w:rsidRPr="007961EC" w:rsidTr="00EA7ADD">
        <w:tc>
          <w:tcPr>
            <w:tcW w:w="900" w:type="dxa"/>
          </w:tcPr>
          <w:p w:rsidR="00461907" w:rsidRPr="007961EC" w:rsidRDefault="00461907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1E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20" w:type="dxa"/>
          </w:tcPr>
          <w:p w:rsidR="00461907" w:rsidRPr="007961EC" w:rsidRDefault="00461907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1EC">
              <w:rPr>
                <w:rFonts w:ascii="Times New Roman" w:hAnsi="Times New Roman"/>
                <w:b/>
                <w:sz w:val="20"/>
                <w:szCs w:val="20"/>
              </w:rPr>
              <w:t>Предметно-развивающая среда</w:t>
            </w:r>
          </w:p>
        </w:tc>
        <w:tc>
          <w:tcPr>
            <w:tcW w:w="2160" w:type="dxa"/>
          </w:tcPr>
          <w:p w:rsidR="00461907" w:rsidRPr="007961EC" w:rsidRDefault="00461907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1EC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4990" w:type="dxa"/>
          </w:tcPr>
          <w:p w:rsidR="00461907" w:rsidRPr="007961EC" w:rsidRDefault="00461907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1EC">
              <w:rPr>
                <w:rFonts w:ascii="Times New Roman" w:hAnsi="Times New Roman"/>
                <w:b/>
                <w:sz w:val="20"/>
                <w:szCs w:val="20"/>
              </w:rPr>
              <w:t>Дидактические игры и иллюстрации</w:t>
            </w:r>
          </w:p>
        </w:tc>
        <w:tc>
          <w:tcPr>
            <w:tcW w:w="3556" w:type="dxa"/>
          </w:tcPr>
          <w:p w:rsidR="00461907" w:rsidRPr="007961EC" w:rsidRDefault="00461907" w:rsidP="004619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1EC">
              <w:rPr>
                <w:rFonts w:ascii="Times New Roman" w:hAnsi="Times New Roman"/>
                <w:b/>
                <w:sz w:val="20"/>
                <w:szCs w:val="20"/>
              </w:rPr>
              <w:t xml:space="preserve">Технические средства </w:t>
            </w:r>
          </w:p>
        </w:tc>
      </w:tr>
      <w:tr w:rsidR="00461907" w:rsidRPr="007961EC" w:rsidTr="00EA7ADD">
        <w:trPr>
          <w:trHeight w:val="148"/>
        </w:trPr>
        <w:tc>
          <w:tcPr>
            <w:tcW w:w="900" w:type="dxa"/>
            <w:tcBorders>
              <w:bottom w:val="single" w:sz="4" w:space="0" w:color="auto"/>
            </w:tcBorders>
          </w:tcPr>
          <w:p w:rsidR="00461907" w:rsidRPr="007961EC" w:rsidRDefault="00461907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961E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61907" w:rsidRPr="007961EC" w:rsidRDefault="00461907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961EC">
              <w:rPr>
                <w:rFonts w:ascii="Times New Roman" w:hAnsi="Times New Roman"/>
                <w:sz w:val="20"/>
                <w:szCs w:val="20"/>
              </w:rPr>
              <w:t xml:space="preserve">Уголок книги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61907" w:rsidRPr="007961EC" w:rsidRDefault="00461907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1EC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gramStart"/>
            <w:r w:rsidRPr="007961EC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7961EC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7961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61907" w:rsidRPr="007961EC" w:rsidRDefault="00461907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961EC">
              <w:rPr>
                <w:rFonts w:ascii="Times New Roman" w:hAnsi="Times New Roman"/>
                <w:sz w:val="20"/>
                <w:szCs w:val="20"/>
              </w:rPr>
              <w:t>Книги, дидактические игры, иллюстрации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461907" w:rsidRPr="007961EC" w:rsidRDefault="00461907" w:rsidP="0046190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961EC">
              <w:rPr>
                <w:rFonts w:ascii="Times New Roman" w:hAnsi="Times New Roman"/>
                <w:sz w:val="20"/>
                <w:szCs w:val="20"/>
              </w:rPr>
              <w:t>удиосказки</w:t>
            </w:r>
            <w:proofErr w:type="spellEnd"/>
          </w:p>
        </w:tc>
      </w:tr>
    </w:tbl>
    <w:p w:rsidR="00461907" w:rsidRDefault="00461907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254" w:rsidRPr="003F27AA" w:rsidRDefault="00802254" w:rsidP="008022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7AA">
        <w:rPr>
          <w:rFonts w:ascii="Times New Roman" w:hAnsi="Times New Roman"/>
          <w:b/>
          <w:sz w:val="24"/>
          <w:szCs w:val="24"/>
        </w:rPr>
        <w:t>1-ая младшая группа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F27AA">
        <w:rPr>
          <w:rFonts w:ascii="Times New Roman" w:hAnsi="Times New Roman"/>
          <w:b/>
          <w:sz w:val="24"/>
          <w:szCs w:val="24"/>
        </w:rPr>
        <w:t>2-ая младшая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5"/>
        <w:gridCol w:w="4230"/>
        <w:gridCol w:w="3112"/>
        <w:gridCol w:w="3309"/>
      </w:tblGrid>
      <w:tr w:rsidR="00802254" w:rsidRPr="003F27AA" w:rsidTr="00EA7ADD">
        <w:tc>
          <w:tcPr>
            <w:tcW w:w="1398" w:type="pct"/>
          </w:tcPr>
          <w:p w:rsidR="00802254" w:rsidRPr="00517362" w:rsidRDefault="00802254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362">
              <w:rPr>
                <w:rFonts w:ascii="Times New Roman" w:hAnsi="Times New Roman"/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1430" w:type="pct"/>
          </w:tcPr>
          <w:p w:rsidR="00802254" w:rsidRDefault="00802254" w:rsidP="00EA7ADD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7362">
              <w:rPr>
                <w:rFonts w:ascii="Times New Roman" w:hAnsi="Times New Roman"/>
                <w:b/>
                <w:sz w:val="20"/>
                <w:szCs w:val="20"/>
              </w:rPr>
              <w:t>Непосредственно организованная</w:t>
            </w:r>
          </w:p>
          <w:p w:rsidR="00802254" w:rsidRDefault="00802254" w:rsidP="00EA7ADD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7362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образовательная деятельность </w:t>
            </w:r>
          </w:p>
          <w:p w:rsidR="00802254" w:rsidRPr="00517362" w:rsidRDefault="00802254" w:rsidP="00EA7ADD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7362">
              <w:rPr>
                <w:rFonts w:ascii="Times New Roman" w:hAnsi="Times New Roman"/>
                <w:b/>
                <w:sz w:val="20"/>
                <w:szCs w:val="20"/>
              </w:rPr>
              <w:t>и деятельность в ходе режимных моментов</w:t>
            </w:r>
          </w:p>
        </w:tc>
        <w:tc>
          <w:tcPr>
            <w:tcW w:w="1052" w:type="pct"/>
          </w:tcPr>
          <w:p w:rsidR="00802254" w:rsidRPr="00517362" w:rsidRDefault="00802254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362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119" w:type="pct"/>
          </w:tcPr>
          <w:p w:rsidR="00802254" w:rsidRPr="00517362" w:rsidRDefault="00802254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362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с семьей</w:t>
            </w:r>
          </w:p>
        </w:tc>
      </w:tr>
      <w:tr w:rsidR="00802254" w:rsidRPr="003F27AA" w:rsidTr="00EA7ADD">
        <w:tc>
          <w:tcPr>
            <w:tcW w:w="1398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Побуждать детей к самостоятельному рассказыванию, заучиванию </w:t>
            </w:r>
            <w:proofErr w:type="spellStart"/>
            <w:r w:rsidRPr="00517362"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 w:rsidRPr="00517362">
              <w:rPr>
                <w:rFonts w:ascii="Times New Roman" w:hAnsi="Times New Roman"/>
                <w:sz w:val="20"/>
                <w:szCs w:val="20"/>
              </w:rPr>
              <w:t xml:space="preserve">, песенок. </w:t>
            </w:r>
          </w:p>
          <w:p w:rsidR="00802254" w:rsidRPr="00517362" w:rsidRDefault="00802254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Физкультминутки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Чтение литературы,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подбор загадок, пословиц, поговорок.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Физкультурные досуги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заучивание</w:t>
            </w:r>
          </w:p>
        </w:tc>
        <w:tc>
          <w:tcPr>
            <w:tcW w:w="1052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Рассматривание иллюстраций и книг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362">
              <w:rPr>
                <w:rFonts w:ascii="Times New Roman" w:hAnsi="Times New Roman"/>
                <w:sz w:val="20"/>
                <w:szCs w:val="20"/>
              </w:rPr>
              <w:t>Дидактичекие</w:t>
            </w:r>
            <w:proofErr w:type="spellEnd"/>
            <w:r w:rsidRPr="00517362">
              <w:rPr>
                <w:rFonts w:ascii="Times New Roman" w:hAnsi="Times New Roman"/>
                <w:sz w:val="20"/>
                <w:szCs w:val="20"/>
              </w:rPr>
              <w:t xml:space="preserve"> 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Рассказывание стихов, </w:t>
            </w:r>
            <w:proofErr w:type="spellStart"/>
            <w:r w:rsidRPr="00517362"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Пример  коммуникативных кодов взрослого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  Беседы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Досуги, праздники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Совместные семейные проекты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3F27AA" w:rsidTr="00EA7ADD">
        <w:tc>
          <w:tcPr>
            <w:tcW w:w="1398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На примере произведений художественной литературы воспитывать у детей привычку следить за своим внешним видом, совершенствовать навыки самообслуживания</w:t>
            </w:r>
          </w:p>
        </w:tc>
        <w:tc>
          <w:tcPr>
            <w:tcW w:w="1430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Тематические досуги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Физкультминутки, прогулка, прием пищи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Чтение стихов, сказок, рассказов о пользе еды, спорта, соблюдения чистоты.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Рассказывание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Напоминание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</w:tc>
        <w:tc>
          <w:tcPr>
            <w:tcW w:w="1052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Творческие задания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Личный пример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Тренинги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Ситуативное обучение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3F27AA" w:rsidTr="00EA7ADD">
        <w:tc>
          <w:tcPr>
            <w:tcW w:w="1398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Привлекать детей к участию в совместном с </w:t>
            </w: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воспитателем рассказывании знакомых произведений, к их полной или частичной драматизации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Обогащать литературными образами игровую, изобразительную деятельность детей, конструирование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Развивать у детей умение сочувствовать, сопереживать положительным героям художественных произведений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 Воспитывать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любовь к устному народному творчеству</w:t>
            </w:r>
          </w:p>
        </w:tc>
        <w:tc>
          <w:tcPr>
            <w:tcW w:w="1430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Работа в театральном уголке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Досуги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Игры-драматизации, кукольные спектакли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Рассказывание иллюстраций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Творческие задания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Ситуативное обучение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заучивание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Досуги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 </w:t>
            </w:r>
          </w:p>
        </w:tc>
        <w:tc>
          <w:tcPr>
            <w:tcW w:w="1119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Посещение театра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Беседы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Рассказы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прослушивание аудиозаписей</w:t>
            </w:r>
          </w:p>
          <w:p w:rsidR="00802254" w:rsidRPr="00517362" w:rsidRDefault="00802254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3F27AA" w:rsidTr="00EA7ADD">
        <w:tc>
          <w:tcPr>
            <w:tcW w:w="1398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Воспитывать интерес, любовь к художественной литературе. Развивать способность слушать литературные произведения различных жанров и тематики, эмоционально реагировать  на их содержание и следить за развитием сюжета</w:t>
            </w:r>
          </w:p>
          <w:p w:rsidR="00802254" w:rsidRPr="00517362" w:rsidRDefault="00802254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Рассказ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Д/и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Настольно-печатные игры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Прогулка 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Чтение художественной и познавательной литературы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Рассказ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Заучивание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Объяснения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Творческие задания</w:t>
            </w:r>
          </w:p>
        </w:tc>
        <w:tc>
          <w:tcPr>
            <w:tcW w:w="1052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Настольно-печатные игры</w:t>
            </w:r>
          </w:p>
        </w:tc>
        <w:tc>
          <w:tcPr>
            <w:tcW w:w="1119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Посещение театров, музеев, выставок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Упражнения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Объяснения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Творческие задания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Рассказы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3F27AA" w:rsidTr="00EA7ADD">
        <w:tc>
          <w:tcPr>
            <w:tcW w:w="1398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Формировать эмоционально-образное восприятие произведений различных жанров, </w:t>
            </w: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развивать чуткость к выразительным средствам  художественной речи, словесном творчестве</w:t>
            </w:r>
          </w:p>
          <w:p w:rsidR="00802254" w:rsidRPr="00517362" w:rsidRDefault="00802254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Тренинги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Упражнения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театр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Развитие диалогической речи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Рассказывание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Пересказ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Литературные праздники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Презентации проектов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Ситуативное общение</w:t>
            </w:r>
          </w:p>
        </w:tc>
        <w:tc>
          <w:tcPr>
            <w:tcW w:w="1052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Театр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Театр</w:t>
            </w:r>
          </w:p>
        </w:tc>
        <w:tc>
          <w:tcPr>
            <w:tcW w:w="1119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3F27AA" w:rsidTr="00EA7ADD">
        <w:tc>
          <w:tcPr>
            <w:tcW w:w="1398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Вырабатывать отношение  к книге как к произведению эстетической культуры – бережное обращение, желание повторно прослушивать книгу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Создавать благоприятную атмосферу для детского словотворчества, игровых  и юмористических  вариаций стихотворных текстов, в частности произведений поэтического фольклора</w:t>
            </w:r>
          </w:p>
        </w:tc>
        <w:tc>
          <w:tcPr>
            <w:tcW w:w="1430" w:type="pct"/>
          </w:tcPr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Самостоятельная детская деятельность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Драматизация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Литературные викторины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Творческие 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Театр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Заучивание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Объяснения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Драматизация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игры</w:t>
            </w:r>
          </w:p>
        </w:tc>
        <w:tc>
          <w:tcPr>
            <w:tcW w:w="1119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Посещение музеев, выставок, галерей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</w:p>
        </w:tc>
      </w:tr>
      <w:tr w:rsidR="00802254" w:rsidRPr="003F27AA" w:rsidTr="00EA7ADD">
        <w:tc>
          <w:tcPr>
            <w:tcW w:w="1398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Развитие  поэтического слуха, способности воспринимать музыкальность, поэтичность речи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.Развитие образности речи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. В играх-драматизациях формировать </w:t>
            </w: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умение вносить элементы творчества в двигательные  и интонационно-речевые характеристики персонажа.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Развивать интерес к театрально-игровой деятельности</w:t>
            </w:r>
          </w:p>
        </w:tc>
        <w:tc>
          <w:tcPr>
            <w:tcW w:w="1430" w:type="pct"/>
          </w:tcPr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Самостоятельная детская деятельность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Драматизация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Литературные викторины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Показ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Объяснение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Рассказывание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Праздники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Театр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Заучивание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052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Продуктивная деятельность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Творческие задания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</w:tc>
        <w:tc>
          <w:tcPr>
            <w:tcW w:w="1119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2254" w:rsidRDefault="00802254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254" w:rsidRPr="00802254" w:rsidRDefault="00802254" w:rsidP="008022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254">
        <w:rPr>
          <w:rFonts w:ascii="Times New Roman" w:hAnsi="Times New Roman"/>
          <w:b/>
          <w:sz w:val="24"/>
          <w:szCs w:val="24"/>
        </w:rPr>
        <w:t>Средняя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5"/>
        <w:gridCol w:w="3753"/>
        <w:gridCol w:w="3413"/>
        <w:gridCol w:w="2555"/>
      </w:tblGrid>
      <w:tr w:rsidR="00802254" w:rsidRPr="00517362" w:rsidTr="00EA7ADD">
        <w:tc>
          <w:tcPr>
            <w:tcW w:w="1713" w:type="pct"/>
          </w:tcPr>
          <w:p w:rsidR="00802254" w:rsidRPr="00517362" w:rsidRDefault="00802254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362">
              <w:rPr>
                <w:rFonts w:ascii="Times New Roman" w:hAnsi="Times New Roman"/>
                <w:b/>
                <w:sz w:val="20"/>
                <w:szCs w:val="20"/>
              </w:rPr>
              <w:t>Направление работы</w:t>
            </w:r>
          </w:p>
        </w:tc>
        <w:tc>
          <w:tcPr>
            <w:tcW w:w="1269" w:type="pct"/>
          </w:tcPr>
          <w:p w:rsidR="00802254" w:rsidRPr="00517362" w:rsidRDefault="00802254" w:rsidP="00EA7ADD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7362">
              <w:rPr>
                <w:rFonts w:ascii="Times New Roman" w:hAnsi="Times New Roman"/>
                <w:b/>
                <w:sz w:val="20"/>
                <w:szCs w:val="20"/>
              </w:rPr>
              <w:t xml:space="preserve">Непосредственно организованная образовательная деятельность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деятельность </w:t>
            </w:r>
            <w:r w:rsidRPr="00517362">
              <w:rPr>
                <w:rFonts w:ascii="Times New Roman" w:hAnsi="Times New Roman"/>
                <w:b/>
                <w:sz w:val="20"/>
                <w:szCs w:val="20"/>
              </w:rPr>
              <w:t>в ходе режимных моментов</w:t>
            </w:r>
          </w:p>
        </w:tc>
        <w:tc>
          <w:tcPr>
            <w:tcW w:w="1154" w:type="pct"/>
          </w:tcPr>
          <w:p w:rsidR="00802254" w:rsidRDefault="00802254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362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802254" w:rsidRPr="00517362" w:rsidRDefault="00802254" w:rsidP="00EA7ADD">
            <w:pPr>
              <w:spacing w:after="0" w:line="360" w:lineRule="auto"/>
              <w:ind w:firstLine="1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362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деятельность детей</w:t>
            </w:r>
          </w:p>
        </w:tc>
        <w:tc>
          <w:tcPr>
            <w:tcW w:w="865" w:type="pct"/>
          </w:tcPr>
          <w:p w:rsidR="00802254" w:rsidRDefault="00802254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362">
              <w:rPr>
                <w:rFonts w:ascii="Times New Roman" w:hAnsi="Times New Roman"/>
                <w:b/>
                <w:sz w:val="20"/>
                <w:szCs w:val="20"/>
              </w:rPr>
              <w:t xml:space="preserve">Совместная </w:t>
            </w:r>
          </w:p>
          <w:p w:rsidR="00802254" w:rsidRPr="00517362" w:rsidRDefault="00802254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362">
              <w:rPr>
                <w:rFonts w:ascii="Times New Roman" w:hAnsi="Times New Roman"/>
                <w:b/>
                <w:sz w:val="20"/>
                <w:szCs w:val="20"/>
              </w:rPr>
              <w:t>деятельность с семьей</w:t>
            </w:r>
          </w:p>
        </w:tc>
      </w:tr>
      <w:tr w:rsidR="00802254" w:rsidRPr="00517362" w:rsidTr="00EA7ADD">
        <w:tc>
          <w:tcPr>
            <w:tcW w:w="1713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Побуждать детей к самостоятельному рассказыванию, заучиванию </w:t>
            </w:r>
            <w:proofErr w:type="spellStart"/>
            <w:r w:rsidRPr="00517362"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 w:rsidRPr="00517362">
              <w:rPr>
                <w:rFonts w:ascii="Times New Roman" w:hAnsi="Times New Roman"/>
                <w:sz w:val="20"/>
                <w:szCs w:val="20"/>
              </w:rPr>
              <w:t xml:space="preserve">, песенок.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Подбор иллюстраций Чтение литературы, подбор загадок, пословиц, поговорок.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Физкультурные досуги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заучивание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Физкультминутки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Рассматривание иллюстраций и книг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vMerge w:val="restart"/>
          </w:tcPr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Пример  коммуникативных кодов взрослого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  Беседы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Досуги, праздники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Совместные семейные проекты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Тренинги 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Ситуативное обучение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Родительские собрания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517362" w:rsidTr="00EA7ADD">
        <w:tc>
          <w:tcPr>
            <w:tcW w:w="1713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На примере произведений художественной литературы воспитывать у детей привычку следить за своим внешним видом, совершенствовать навыки самообслуживания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Чтение стихов, сказок, рассказов о пользе еды, спорта, соблюдения чистоты.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Рассказывание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Напоминание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Игры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Тематические досуги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Физкультминутки, прогулка, прием пищи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Самообслуживание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Творческие задания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vMerge/>
          </w:tcPr>
          <w:p w:rsidR="00802254" w:rsidRPr="00517362" w:rsidRDefault="00802254" w:rsidP="00EA7AD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517362" w:rsidTr="00EA7ADD">
        <w:tc>
          <w:tcPr>
            <w:tcW w:w="1713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Привлечение детей к участию в совместном с воспитателем рассказывании знакомых произведений, к их полной или частичной драматизации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Обогащать литературными образами игровую, изобразительную деятельность детей, конструирование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Развивать у детей умение сочувствовать, сопереживать положительным героям художественных произведений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 Воспитывать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любовь к устному народному творчеству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Рассказывание иллюстраций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Творческие задания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Ситуативное обучение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Заучивание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Посещение театра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Рассказы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прослушивание аудиозаписей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Работа в театральном уголке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Игры-драматизации, кукольные спектакли</w:t>
            </w:r>
          </w:p>
        </w:tc>
        <w:tc>
          <w:tcPr>
            <w:tcW w:w="1154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pct"/>
            <w:vMerge/>
          </w:tcPr>
          <w:p w:rsidR="00802254" w:rsidRPr="00517362" w:rsidRDefault="00802254" w:rsidP="00EA7AD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517362" w:rsidTr="00EA7ADD">
        <w:tc>
          <w:tcPr>
            <w:tcW w:w="1713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Воспитывать интерес, любовь к художественной литературе. Развивать способность слушать литературные произведения различных жанров и тематики, эмоционально реагировать  на их содержание </w:t>
            </w: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и следить за развитием сюжета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Чтение художественной и познавательной литературы Рассказ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Заучивание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Объяснения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Творческие задания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Рассказ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Д/и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Настольно-печатные 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1154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Рассматривание иллюстраций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Настольно-печатные игры</w:t>
            </w:r>
          </w:p>
        </w:tc>
        <w:tc>
          <w:tcPr>
            <w:tcW w:w="865" w:type="pct"/>
            <w:vMerge/>
          </w:tcPr>
          <w:p w:rsidR="00802254" w:rsidRPr="00517362" w:rsidRDefault="00802254" w:rsidP="00EA7AD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517362" w:rsidTr="00EA7ADD">
        <w:tc>
          <w:tcPr>
            <w:tcW w:w="1713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эмоционально-образное восприятие произведений различных жанров, развивать чуткость к выразительным средствам  художественной речи, словесном творчестве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Развивать умение естественно, выразительно пересказывать художественные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произведения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9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Развитие диалогической речи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Рассказывание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Пересказ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Литературные праздники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Презентации проектов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Ситуативное общение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Тренинги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Упражнения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театр</w:t>
            </w:r>
          </w:p>
        </w:tc>
        <w:tc>
          <w:tcPr>
            <w:tcW w:w="1154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Театр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Театр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</w:t>
            </w:r>
          </w:p>
        </w:tc>
        <w:tc>
          <w:tcPr>
            <w:tcW w:w="865" w:type="pct"/>
            <w:vMerge/>
          </w:tcPr>
          <w:p w:rsidR="00802254" w:rsidRPr="00517362" w:rsidRDefault="00802254" w:rsidP="00EA7AD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517362" w:rsidTr="00EA7ADD">
        <w:tc>
          <w:tcPr>
            <w:tcW w:w="1713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Вырабатывать отношение  к книге как к произведению эстетической культуры – бережное обращение, желание повторно прослушивать книгу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Создавать благоприятную атмосферу для детского </w:t>
            </w: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словотворчества, игровых  и юмористических  вариаций стихотворных текстов, в частности произведений поэтического фольклора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 Развивать  у детей индивидуальные  литературные предпочтения.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Творческие 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Театр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Заучивание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Объяснения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Драматизация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Литературные викторины</w:t>
            </w:r>
          </w:p>
        </w:tc>
        <w:tc>
          <w:tcPr>
            <w:tcW w:w="1154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Пересказ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Драматизация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игры</w:t>
            </w:r>
          </w:p>
        </w:tc>
        <w:tc>
          <w:tcPr>
            <w:tcW w:w="865" w:type="pct"/>
            <w:vMerge/>
          </w:tcPr>
          <w:p w:rsidR="00802254" w:rsidRPr="00517362" w:rsidRDefault="00802254" w:rsidP="00EA7AD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517362" w:rsidTr="00EA7ADD">
        <w:tc>
          <w:tcPr>
            <w:tcW w:w="1713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Развитие  поэтического слуха, способности воспринимать музыкальность, поэтичность речи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Развитие образности речи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 В играх-драматизациях формировать умение вносить элементы творчества в двигательные  и интонационно-речевые характеристики персонажа.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Развивать интерес к театрально-игровой деятельности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Показ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Объяснение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Рассказывание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Праздники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Театр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Заучивание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Драматизация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Литературные викторины</w:t>
            </w:r>
          </w:p>
        </w:tc>
        <w:tc>
          <w:tcPr>
            <w:tcW w:w="1154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Продуктивная деятельность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Творческие задания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Театр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</w:t>
            </w:r>
          </w:p>
        </w:tc>
        <w:tc>
          <w:tcPr>
            <w:tcW w:w="865" w:type="pct"/>
            <w:vMerge/>
          </w:tcPr>
          <w:p w:rsidR="00802254" w:rsidRPr="00517362" w:rsidRDefault="00802254" w:rsidP="00EA7AD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517362" w:rsidTr="00EA7ADD">
        <w:tc>
          <w:tcPr>
            <w:tcW w:w="1713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Учить ребенка  умению действовать в новых, необычных для него жизненных обстоятельствах.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Учить детей элементам спортивного ориентирования, обучать правилам безопасного движения по улицам  и паркам города.</w:t>
            </w:r>
          </w:p>
        </w:tc>
        <w:tc>
          <w:tcPr>
            <w:tcW w:w="1269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Знакомство с правилами поведения на улице, дома, в природе и т.д.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Рассказывание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Заучивание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36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517362">
              <w:rPr>
                <w:rFonts w:ascii="Times New Roman" w:hAnsi="Times New Roman"/>
                <w:sz w:val="20"/>
                <w:szCs w:val="20"/>
              </w:rPr>
              <w:t>/и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Тематические досуги</w:t>
            </w:r>
          </w:p>
        </w:tc>
        <w:tc>
          <w:tcPr>
            <w:tcW w:w="1154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Игра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</w:tc>
        <w:tc>
          <w:tcPr>
            <w:tcW w:w="865" w:type="pct"/>
            <w:vMerge/>
          </w:tcPr>
          <w:p w:rsidR="00802254" w:rsidRPr="00517362" w:rsidRDefault="00802254" w:rsidP="00EA7AD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517362" w:rsidTr="00EA7ADD">
        <w:tc>
          <w:tcPr>
            <w:tcW w:w="1713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 детей представления о взаимопомощи, дружбе, вызывать желание оказывать посильную помощь тому, кто в этом нуждается.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 Воспитывать заботливое отношение к  животным.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Воспитывать уважение к повседневному труду родителей, их жизненному опыту.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 Знакомство с трудом взрослых (профессии)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Чтение худ</w:t>
            </w:r>
            <w:proofErr w:type="gramStart"/>
            <w:r w:rsidRPr="0051736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73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7362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517362">
              <w:rPr>
                <w:rFonts w:ascii="Times New Roman" w:hAnsi="Times New Roman"/>
                <w:sz w:val="20"/>
                <w:szCs w:val="20"/>
              </w:rPr>
              <w:t>итературы о труде, профессиях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Напоминания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Упражнения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Литературные викторины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Трудовые поручения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Наблюдения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Труд  в природе</w:t>
            </w:r>
          </w:p>
        </w:tc>
        <w:tc>
          <w:tcPr>
            <w:tcW w:w="1154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Рассказ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</w:t>
            </w:r>
          </w:p>
        </w:tc>
        <w:tc>
          <w:tcPr>
            <w:tcW w:w="865" w:type="pct"/>
            <w:vMerge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2254" w:rsidRDefault="00802254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254" w:rsidRPr="00802254" w:rsidRDefault="00802254" w:rsidP="008022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254">
        <w:rPr>
          <w:rFonts w:ascii="Times New Roman" w:hAnsi="Times New Roman"/>
          <w:b/>
          <w:sz w:val="24"/>
          <w:szCs w:val="24"/>
        </w:rPr>
        <w:t>Старшая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3481"/>
        <w:gridCol w:w="3191"/>
        <w:gridCol w:w="3380"/>
      </w:tblGrid>
      <w:tr w:rsidR="00802254" w:rsidRPr="00517362" w:rsidTr="00EA7ADD">
        <w:tc>
          <w:tcPr>
            <w:tcW w:w="1601" w:type="pct"/>
          </w:tcPr>
          <w:p w:rsidR="00802254" w:rsidRPr="00517362" w:rsidRDefault="00802254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362">
              <w:rPr>
                <w:rFonts w:ascii="Times New Roman" w:hAnsi="Times New Roman"/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1177" w:type="pct"/>
          </w:tcPr>
          <w:p w:rsidR="00802254" w:rsidRDefault="00802254" w:rsidP="00EA7ADD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7362">
              <w:rPr>
                <w:rFonts w:ascii="Times New Roman" w:hAnsi="Times New Roman"/>
                <w:b/>
                <w:sz w:val="20"/>
                <w:szCs w:val="20"/>
              </w:rPr>
              <w:t xml:space="preserve">Непосредственно организованная </w:t>
            </w:r>
          </w:p>
          <w:p w:rsidR="00802254" w:rsidRDefault="00802254" w:rsidP="00EA7ADD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7362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образовательная деятельность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</w:t>
            </w:r>
          </w:p>
          <w:p w:rsidR="00802254" w:rsidRPr="00517362" w:rsidRDefault="00802254" w:rsidP="00EA7ADD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деятельность </w:t>
            </w:r>
            <w:r w:rsidRPr="00517362">
              <w:rPr>
                <w:rFonts w:ascii="Times New Roman" w:hAnsi="Times New Roman"/>
                <w:b/>
                <w:sz w:val="20"/>
                <w:szCs w:val="20"/>
              </w:rPr>
              <w:t>в ходе режимных моментов</w:t>
            </w:r>
          </w:p>
        </w:tc>
        <w:tc>
          <w:tcPr>
            <w:tcW w:w="1079" w:type="pct"/>
          </w:tcPr>
          <w:p w:rsidR="00802254" w:rsidRDefault="00802254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362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</w:t>
            </w:r>
          </w:p>
          <w:p w:rsidR="00802254" w:rsidRPr="00517362" w:rsidRDefault="00802254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362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1144" w:type="pct"/>
          </w:tcPr>
          <w:p w:rsidR="00802254" w:rsidRDefault="00802254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362">
              <w:rPr>
                <w:rFonts w:ascii="Times New Roman" w:hAnsi="Times New Roman"/>
                <w:b/>
                <w:sz w:val="20"/>
                <w:szCs w:val="20"/>
              </w:rPr>
              <w:t xml:space="preserve">Совместная </w:t>
            </w:r>
          </w:p>
          <w:p w:rsidR="00802254" w:rsidRPr="00517362" w:rsidRDefault="00802254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362">
              <w:rPr>
                <w:rFonts w:ascii="Times New Roman" w:hAnsi="Times New Roman"/>
                <w:b/>
                <w:sz w:val="20"/>
                <w:szCs w:val="20"/>
              </w:rPr>
              <w:t>деятельность с семьей</w:t>
            </w:r>
          </w:p>
        </w:tc>
      </w:tr>
      <w:tr w:rsidR="00802254" w:rsidRPr="00517362" w:rsidTr="00EA7ADD">
        <w:tc>
          <w:tcPr>
            <w:tcW w:w="1601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Побуждать детей к самостоятельному рассказыванию</w:t>
            </w:r>
          </w:p>
        </w:tc>
        <w:tc>
          <w:tcPr>
            <w:tcW w:w="1177" w:type="pct"/>
          </w:tcPr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Подбор иллюстраций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 Чтение литературы, подбор загадок, пословиц, поговорок.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Физкультурные досуги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заучиванию </w:t>
            </w:r>
            <w:proofErr w:type="spellStart"/>
            <w:r w:rsidRPr="00517362"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 w:rsidRPr="00517362">
              <w:rPr>
                <w:rFonts w:ascii="Times New Roman" w:hAnsi="Times New Roman"/>
                <w:sz w:val="20"/>
                <w:szCs w:val="20"/>
              </w:rPr>
              <w:t xml:space="preserve">, песенок.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Физкультминутки</w:t>
            </w:r>
          </w:p>
        </w:tc>
        <w:tc>
          <w:tcPr>
            <w:tcW w:w="1079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Рассматривание иллюстраций и книг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vMerge w:val="restar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Личный пример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Тренинги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Ситуативное обучение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Посещение театра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Посещение театров, музеев, выставок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Творческие задания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Родительские собрания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Консультации</w:t>
            </w:r>
          </w:p>
          <w:p w:rsidR="00802254" w:rsidRPr="00517362" w:rsidRDefault="00802254" w:rsidP="00EA7AD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517362" w:rsidTr="00EA7ADD">
        <w:tc>
          <w:tcPr>
            <w:tcW w:w="1601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На примере произведений художественной литературы воспитывать у детей привычку следить </w:t>
            </w: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за своим внешним видом, совершенствовать навыки самообслуживания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Чтение стихов, сказок, рассказов о пользе еды, спорта, соблюдения </w:t>
            </w: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чистоты.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Рассказывание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Напоминание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Тематические досуги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Физкультминутки, прогулка, прием пищи</w:t>
            </w:r>
          </w:p>
        </w:tc>
        <w:tc>
          <w:tcPr>
            <w:tcW w:w="1079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Самообслуживание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Творческие задания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vMerge/>
          </w:tcPr>
          <w:p w:rsidR="00802254" w:rsidRPr="00517362" w:rsidRDefault="00802254" w:rsidP="00EA7AD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517362" w:rsidTr="00EA7ADD">
        <w:tc>
          <w:tcPr>
            <w:tcW w:w="1601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.Развивать у детей умение сочувствовать, сопереживать положительным героям художественных произведений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Воспитывать любовь к устному народному творчеству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 Подводить к пониманию нравственного смысла произведения  к мотивированной оценке поступков и характера главных героев.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 Участвовать в драматизации знакомых произведений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pct"/>
          </w:tcPr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Рассказывание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  <w:r w:rsidRPr="00517362">
              <w:rPr>
                <w:rFonts w:ascii="Times New Roman" w:hAnsi="Times New Roman"/>
                <w:sz w:val="20"/>
                <w:szCs w:val="20"/>
              </w:rPr>
              <w:t xml:space="preserve"> иллюстраций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Творческие задания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Ситуативное обучение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Заучивание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произведений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Работа в театральном уголке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Игры-драматизации, кукольные спектакли</w:t>
            </w:r>
          </w:p>
        </w:tc>
        <w:tc>
          <w:tcPr>
            <w:tcW w:w="1079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 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в уголке театрализованной деятельности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драматизации</w:t>
            </w:r>
          </w:p>
        </w:tc>
        <w:tc>
          <w:tcPr>
            <w:tcW w:w="1144" w:type="pct"/>
            <w:vMerge/>
          </w:tcPr>
          <w:p w:rsidR="00802254" w:rsidRPr="00517362" w:rsidRDefault="00802254" w:rsidP="00EA7AD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517362" w:rsidTr="00EA7ADD">
        <w:tc>
          <w:tcPr>
            <w:tcW w:w="1601" w:type="pct"/>
          </w:tcPr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Знакомить как с многообразием отдельных произведений, так и с циклами, объединенными одними и теми же героями.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Систематизировать  и углублять знания о литературных произведениях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Формировать представления о характерной структуре, типичных персонажах и сюжетно-тематических единицах литературных произведений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Развивать способность к целостному восприятию сказки в единстве ее содержания и художественной формы, закреплять знания об особенностях сказочного жанра</w:t>
            </w:r>
          </w:p>
        </w:tc>
        <w:tc>
          <w:tcPr>
            <w:tcW w:w="1177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Чтение художественной и познавательной литературы Рассказ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Заучивание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Объяснения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Творческие задания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чтение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Д/и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Настольно-печатные 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1079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Рассматривание иллюстраций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Настольно-печатные 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vMerge/>
          </w:tcPr>
          <w:p w:rsidR="00802254" w:rsidRPr="00517362" w:rsidRDefault="00802254" w:rsidP="00EA7AD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517362" w:rsidTr="00EA7ADD">
        <w:tc>
          <w:tcPr>
            <w:tcW w:w="1601" w:type="pct"/>
          </w:tcPr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эмоционально-образное восприятие произведений различных жанров, развивать чуткость к выразительным средствам  художественной речи, словесном творчестве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.Развивать умение естественно, выразительно пересказывать художественные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произведения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Формировать  образность речи: чуткость к образному строю языка литературного произведения, умение  воспроизводить и осознавать образные выражения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Учить понимать красоту и силу русского языка, применять в речи образные выражения и говорить красиво.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Учить отвечать на вопросы по содержанию произведения, участвовать в беседе.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Развитие диалогической речи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Рассказывание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 xml:space="preserve">Пересказ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Литературные праздники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Презентации проектов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Ситуативное общение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Тренинги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Упражнения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театр</w:t>
            </w:r>
          </w:p>
        </w:tc>
        <w:tc>
          <w:tcPr>
            <w:tcW w:w="1079" w:type="pc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Театр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vMerge/>
          </w:tcPr>
          <w:p w:rsidR="00802254" w:rsidRPr="00517362" w:rsidRDefault="00802254" w:rsidP="00EA7AD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723379" w:rsidTr="00EA7ADD">
        <w:tc>
          <w:tcPr>
            <w:tcW w:w="1601" w:type="pct"/>
          </w:tcPr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Вырабатывать отношение  к книге как к произведению эстетической культуры – бережное обращение, желание повторно прослушивать книгу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Создавать благоприятную атмосферу для детского словотворчества, игровых  и юмористических  вариаций стихотворных текстов, в частности произведений поэтического фольклора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 xml:space="preserve"> Развивать  у детей индивидуальные  литературные предпочтения.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Развивать  чуткость к выразительным средствам художественной речи, умения воспроизводить эти средства в своем творчестве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Воспитывать желание  выразить свои  впечатления и переживания после прочтения художественного произведения в слове, рисунке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Подв</w:t>
            </w:r>
            <w:r>
              <w:rPr>
                <w:rFonts w:ascii="Times New Roman" w:hAnsi="Times New Roman"/>
                <w:sz w:val="20"/>
                <w:szCs w:val="20"/>
              </w:rPr>
              <w:t>одить</w:t>
            </w:r>
            <w:r w:rsidRPr="00723379">
              <w:rPr>
                <w:rFonts w:ascii="Times New Roman" w:hAnsi="Times New Roman"/>
                <w:sz w:val="20"/>
                <w:szCs w:val="20"/>
              </w:rPr>
              <w:t xml:space="preserve"> детей к перенесению разнообразных средств художественной выразительности в самостоятельное словесное творчество, продуктивную деятельность</w:t>
            </w:r>
          </w:p>
        </w:tc>
        <w:tc>
          <w:tcPr>
            <w:tcW w:w="1177" w:type="pct"/>
          </w:tcPr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lastRenderedPageBreak/>
              <w:t>Творческие игры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Театр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Заучивание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Объяснения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Драматизация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Занимательная деятельность</w:t>
            </w:r>
          </w:p>
        </w:tc>
        <w:tc>
          <w:tcPr>
            <w:tcW w:w="1079" w:type="pct"/>
          </w:tcPr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lastRenderedPageBreak/>
              <w:t>Пересказ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Драматизация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игры</w:t>
            </w:r>
          </w:p>
        </w:tc>
        <w:tc>
          <w:tcPr>
            <w:tcW w:w="1144" w:type="pct"/>
            <w:vMerge/>
          </w:tcPr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723379" w:rsidTr="00EA7ADD">
        <w:tc>
          <w:tcPr>
            <w:tcW w:w="1601" w:type="pct"/>
          </w:tcPr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lastRenderedPageBreak/>
              <w:t>Разви</w:t>
            </w:r>
            <w:r>
              <w:rPr>
                <w:rFonts w:ascii="Times New Roman" w:hAnsi="Times New Roman"/>
                <w:sz w:val="20"/>
                <w:szCs w:val="20"/>
              </w:rPr>
              <w:t>вать</w:t>
            </w:r>
            <w:r w:rsidRPr="00723379">
              <w:rPr>
                <w:rFonts w:ascii="Times New Roman" w:hAnsi="Times New Roman"/>
                <w:sz w:val="20"/>
                <w:szCs w:val="20"/>
              </w:rPr>
              <w:t xml:space="preserve"> поэтическ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723379">
              <w:rPr>
                <w:rFonts w:ascii="Times New Roman" w:hAnsi="Times New Roman"/>
                <w:sz w:val="20"/>
                <w:szCs w:val="20"/>
              </w:rPr>
              <w:t xml:space="preserve"> слух, способности воспринимать музыкальность, поэтичность речи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Развитие образности речи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 xml:space="preserve"> В играх-драматизациях формировать умение вносить элементы творчества в двигательные  и интонационно-речевые характеристики персонажа.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Развивать интерес к театрально-игровой деятельности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pct"/>
          </w:tcPr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Показ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Объяснение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Рассказывание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 xml:space="preserve">Праздники 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 xml:space="preserve">Театр 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Заучивание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Драматизация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Литературные викторины</w:t>
            </w:r>
          </w:p>
        </w:tc>
        <w:tc>
          <w:tcPr>
            <w:tcW w:w="1079" w:type="pct"/>
          </w:tcPr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 xml:space="preserve">Продуктивная деятельность 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Творческие задания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23379">
              <w:rPr>
                <w:rFonts w:ascii="Times New Roman" w:hAnsi="Times New Roman"/>
                <w:sz w:val="20"/>
                <w:szCs w:val="20"/>
              </w:rPr>
              <w:t>Драматизация</w:t>
            </w:r>
          </w:p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vMerge/>
          </w:tcPr>
          <w:p w:rsidR="00802254" w:rsidRPr="00723379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2254" w:rsidRDefault="00802254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254" w:rsidRPr="003F27AA" w:rsidRDefault="00802254" w:rsidP="008022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3F27AA">
        <w:rPr>
          <w:rFonts w:ascii="Times New Roman" w:hAnsi="Times New Roman"/>
          <w:b/>
          <w:sz w:val="24"/>
          <w:szCs w:val="24"/>
        </w:rPr>
        <w:t xml:space="preserve">одготовительная </w:t>
      </w:r>
      <w:r>
        <w:rPr>
          <w:rFonts w:ascii="Times New Roman" w:hAnsi="Times New Roman"/>
          <w:b/>
          <w:sz w:val="24"/>
          <w:szCs w:val="24"/>
        </w:rPr>
        <w:t xml:space="preserve">к школе </w:t>
      </w:r>
      <w:r w:rsidRPr="003F27AA">
        <w:rPr>
          <w:rFonts w:ascii="Times New Roman" w:hAnsi="Times New Roman"/>
          <w:b/>
          <w:sz w:val="24"/>
          <w:szCs w:val="24"/>
        </w:rPr>
        <w:t>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3"/>
        <w:gridCol w:w="3609"/>
        <w:gridCol w:w="3091"/>
        <w:gridCol w:w="2963"/>
      </w:tblGrid>
      <w:tr w:rsidR="00802254" w:rsidRPr="00153EFA" w:rsidTr="00EA7ADD">
        <w:tc>
          <w:tcPr>
            <w:tcW w:w="1732" w:type="pct"/>
          </w:tcPr>
          <w:p w:rsidR="00802254" w:rsidRPr="00153EFA" w:rsidRDefault="00802254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EFA">
              <w:rPr>
                <w:rFonts w:ascii="Times New Roman" w:hAnsi="Times New Roman"/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1220" w:type="pct"/>
          </w:tcPr>
          <w:p w:rsidR="00802254" w:rsidRDefault="00802254" w:rsidP="00EA7ADD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3EFA">
              <w:rPr>
                <w:rFonts w:ascii="Times New Roman" w:hAnsi="Times New Roman"/>
                <w:b/>
                <w:sz w:val="20"/>
                <w:szCs w:val="20"/>
              </w:rPr>
              <w:t>Непосредственно организованная</w:t>
            </w:r>
          </w:p>
          <w:p w:rsidR="00802254" w:rsidRDefault="00802254" w:rsidP="00EA7ADD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3EFA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образовательная деятельность</w:t>
            </w:r>
          </w:p>
          <w:p w:rsidR="00802254" w:rsidRPr="00153EFA" w:rsidRDefault="00802254" w:rsidP="00EA7ADD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3EFA">
              <w:rPr>
                <w:rFonts w:ascii="Times New Roman" w:hAnsi="Times New Roman"/>
                <w:b/>
                <w:sz w:val="20"/>
                <w:szCs w:val="20"/>
              </w:rPr>
              <w:t xml:space="preserve"> в ходе режимных моментов</w:t>
            </w:r>
          </w:p>
        </w:tc>
        <w:tc>
          <w:tcPr>
            <w:tcW w:w="1045" w:type="pct"/>
          </w:tcPr>
          <w:p w:rsidR="00802254" w:rsidRPr="00153EFA" w:rsidRDefault="00802254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EFA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002" w:type="pct"/>
          </w:tcPr>
          <w:p w:rsidR="00802254" w:rsidRPr="00153EFA" w:rsidRDefault="00802254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EFA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с семьей</w:t>
            </w:r>
          </w:p>
        </w:tc>
      </w:tr>
      <w:tr w:rsidR="00802254" w:rsidRPr="00153EFA" w:rsidTr="00EA7ADD">
        <w:tc>
          <w:tcPr>
            <w:tcW w:w="1732" w:type="pct"/>
          </w:tcPr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.Формировать интерес и любовь к спорту на основе художественных произведений.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Учить самостоятельно организовывать </w:t>
            </w:r>
            <w:proofErr w:type="spellStart"/>
            <w:proofErr w:type="gramStart"/>
            <w:r w:rsidRPr="00153E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3EFA">
              <w:rPr>
                <w:rFonts w:ascii="Times New Roman" w:hAnsi="Times New Roman"/>
                <w:sz w:val="20"/>
                <w:szCs w:val="20"/>
              </w:rPr>
              <w:t>/и, придумывать варианты игр, собственные игры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pct"/>
          </w:tcPr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Подбор иллюстраций о спорте. Чтение литературы, подбор загадок, пословиц, </w:t>
            </w:r>
            <w:r w:rsidRPr="00153EFA">
              <w:rPr>
                <w:rFonts w:ascii="Times New Roman" w:hAnsi="Times New Roman"/>
                <w:sz w:val="20"/>
                <w:szCs w:val="20"/>
              </w:rPr>
              <w:lastRenderedPageBreak/>
              <w:t>поговорок.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Физкультурные досуги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Заучивание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Физкультминутки</w:t>
            </w:r>
          </w:p>
        </w:tc>
        <w:tc>
          <w:tcPr>
            <w:tcW w:w="1045" w:type="pct"/>
          </w:tcPr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Рассматривание иллюстраций и книг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lastRenderedPageBreak/>
              <w:t>Подвижные игры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</w:t>
            </w:r>
          </w:p>
        </w:tc>
        <w:tc>
          <w:tcPr>
            <w:tcW w:w="1002" w:type="pct"/>
            <w:vMerge w:val="restart"/>
          </w:tcPr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>Личный пример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Тренинги 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Ситуативное обучение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Посещение театра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Посещение театров, музеев, выставок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7362">
              <w:rPr>
                <w:rFonts w:ascii="Times New Roman" w:hAnsi="Times New Roman"/>
                <w:sz w:val="20"/>
                <w:szCs w:val="20"/>
              </w:rPr>
              <w:t>Творческие задания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Родительские собрания</w:t>
            </w:r>
          </w:p>
          <w:p w:rsidR="00802254" w:rsidRPr="00517362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153EFA" w:rsidTr="00EA7ADD">
        <w:tc>
          <w:tcPr>
            <w:tcW w:w="1732" w:type="pct"/>
          </w:tcPr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lastRenderedPageBreak/>
              <w:t>1.Воспитывать  у детей  умение противостоять стрессовым ситуациям, желание быть бодрыми, здоровыми, оптимистичными с помощью произведений художественной литературы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2.Формировать осознанное отношение к своему здоровью, осознания правил безопасного поведения.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Тематические досуги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Физкультминутки, прогулка, прием пищи</w:t>
            </w:r>
          </w:p>
        </w:tc>
        <w:tc>
          <w:tcPr>
            <w:tcW w:w="1220" w:type="pct"/>
          </w:tcPr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Чтение стихов, сказок, рассказов о пользе еды, спорта, соблюдения чистоты.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Рассказывание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Напоминание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</w:tc>
        <w:tc>
          <w:tcPr>
            <w:tcW w:w="1045" w:type="pct"/>
          </w:tcPr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Творческие задания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pct"/>
            <w:vMerge/>
          </w:tcPr>
          <w:p w:rsidR="00802254" w:rsidRPr="00153EFA" w:rsidRDefault="00802254" w:rsidP="00EA7AD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153EFA" w:rsidTr="00EA7ADD">
        <w:tc>
          <w:tcPr>
            <w:tcW w:w="1732" w:type="pct"/>
          </w:tcPr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1.Развивать у детей умение сочувствовать, сопереживать положительным героям художественных произведений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2. Воспитывать любовь к устному народному творчеству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3. Подводить к пониманию нравственного смысла произведения к мотивированной оценке поступков и характера главных героев.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4. Участвовать в драматизации знакомых произведений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Работа в театральном уголке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</w:tc>
        <w:tc>
          <w:tcPr>
            <w:tcW w:w="1220" w:type="pct"/>
          </w:tcPr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Рассказывание иллюстраций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Творческие задания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Ситуативное обучение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заучивание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Игры-драматизации, кукольные спектакли</w:t>
            </w:r>
          </w:p>
        </w:tc>
        <w:tc>
          <w:tcPr>
            <w:tcW w:w="1045" w:type="pct"/>
          </w:tcPr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 </w:t>
            </w:r>
          </w:p>
        </w:tc>
        <w:tc>
          <w:tcPr>
            <w:tcW w:w="1002" w:type="pct"/>
            <w:vMerge/>
          </w:tcPr>
          <w:p w:rsidR="00802254" w:rsidRPr="00153EFA" w:rsidRDefault="00802254" w:rsidP="00EA7AD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153EFA" w:rsidTr="00EA7ADD">
        <w:trPr>
          <w:trHeight w:val="350"/>
        </w:trPr>
        <w:tc>
          <w:tcPr>
            <w:tcW w:w="1732" w:type="pct"/>
          </w:tcPr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Знакомить как с многообразием отдельных произведений, так и с циклами, объединенными одними и теми же героями.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Систематизировать  и углублять знания о литературных произведениях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 xml:space="preserve">Формировать представления о характерной структуре, </w:t>
            </w:r>
            <w:r w:rsidRPr="00153EFA">
              <w:rPr>
                <w:rFonts w:ascii="Times New Roman" w:hAnsi="Times New Roman"/>
                <w:sz w:val="20"/>
                <w:szCs w:val="20"/>
              </w:rPr>
              <w:lastRenderedPageBreak/>
              <w:t>типичных персонажах и сюжетно-тематических единицах литературных произведений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Развивать способность к целостному восприятию сказки в единстве ее содержания и художественной формы, закреплять знания об особенностях сказочного жанра</w:t>
            </w:r>
          </w:p>
        </w:tc>
        <w:tc>
          <w:tcPr>
            <w:tcW w:w="1220" w:type="pct"/>
          </w:tcPr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lastRenderedPageBreak/>
              <w:t>Чтение художественной и познавательной литературы Рассказ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Заучивание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Объяснения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lastRenderedPageBreak/>
              <w:t>Творческие задания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Объяснения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Личный пример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Наблюдения за трудом взрослых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Личный пример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Ситуативное обучение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Д/и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Настольно-печатные игры</w:t>
            </w:r>
          </w:p>
        </w:tc>
        <w:tc>
          <w:tcPr>
            <w:tcW w:w="1045" w:type="pct"/>
          </w:tcPr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Рассматривание иллюстраций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Настольно-печатные игры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 xml:space="preserve">Прослушивание </w:t>
            </w:r>
            <w:r>
              <w:rPr>
                <w:rFonts w:ascii="Times New Roman" w:hAnsi="Times New Roman"/>
                <w:sz w:val="20"/>
                <w:szCs w:val="20"/>
              </w:rPr>
              <w:t>аудио</w:t>
            </w:r>
            <w:r w:rsidRPr="00153EFA">
              <w:rPr>
                <w:rFonts w:ascii="Times New Roman" w:hAnsi="Times New Roman"/>
                <w:sz w:val="20"/>
                <w:szCs w:val="20"/>
              </w:rPr>
              <w:t>записей музыкальных сказок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lastRenderedPageBreak/>
              <w:t>Д/и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Настольно-печатные игры</w:t>
            </w:r>
          </w:p>
        </w:tc>
        <w:tc>
          <w:tcPr>
            <w:tcW w:w="1002" w:type="pct"/>
            <w:vMerge/>
          </w:tcPr>
          <w:p w:rsidR="00802254" w:rsidRPr="00153EFA" w:rsidRDefault="00802254" w:rsidP="00EA7AD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153EFA" w:rsidTr="00EA7ADD">
        <w:tc>
          <w:tcPr>
            <w:tcW w:w="1732" w:type="pct"/>
          </w:tcPr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lastRenderedPageBreak/>
              <w:t>Развивать умение естественно, выразительно пересказывать художественные произведения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Формировать  образность речи: чуткость к образному строю языка литературного произведения, умение  воспроизводить и осознавать образные выражения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Учить понимать красоту и силу русского языка, применять в речи образные выражения и говорить красиво.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Учить отвечать на вопросы по содержанию произведения, участвовать в беседе.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Самостоятельная детская деятельность Организованные формы работы с детьми</w:t>
            </w:r>
          </w:p>
        </w:tc>
        <w:tc>
          <w:tcPr>
            <w:tcW w:w="1220" w:type="pct"/>
          </w:tcPr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Развитие диалогической речи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Рассказывание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 xml:space="preserve">Пересказ 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Литературные праздники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Презентации проектов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Ситуативное общение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Тренинги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Упражнения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театр</w:t>
            </w:r>
          </w:p>
        </w:tc>
        <w:tc>
          <w:tcPr>
            <w:tcW w:w="1045" w:type="pct"/>
          </w:tcPr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Театр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pct"/>
            <w:vMerge/>
          </w:tcPr>
          <w:p w:rsidR="00802254" w:rsidRPr="00153EFA" w:rsidRDefault="00802254" w:rsidP="00EA7AD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153EFA" w:rsidTr="00EA7ADD">
        <w:tc>
          <w:tcPr>
            <w:tcW w:w="1732" w:type="pct"/>
          </w:tcPr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Вырабатывать отношение  к книге как к произведению эстетической культуры – бережное обращение, желание повторно прослушивать книгу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Развивать  у детей индивидуальные  литературные предпочтения.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 xml:space="preserve"> Развивать  чуткость к выразительным средствам художественной речи, умения воспроизводить эти средства в своем творчестве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Воспитывать желание  выразить свои  впечатления и переживания после прочтения художественного произведения в слове, рисунке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Подведение детей к перенесению разнообразных средств художественной выразительности в самостоятельное словесное творчество, продуктивную деятельность</w:t>
            </w:r>
          </w:p>
        </w:tc>
        <w:tc>
          <w:tcPr>
            <w:tcW w:w="1220" w:type="pct"/>
          </w:tcPr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lastRenderedPageBreak/>
              <w:t>Заучивание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Объяснения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lastRenderedPageBreak/>
              <w:t>Драматизация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Литературные викторины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lastRenderedPageBreak/>
              <w:t>Пересказ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Драматизация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lastRenderedPageBreak/>
              <w:t>Продуктивная деятельность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Творческие игры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Театр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pct"/>
            <w:vMerge/>
          </w:tcPr>
          <w:p w:rsidR="00802254" w:rsidRPr="00153EFA" w:rsidRDefault="00802254" w:rsidP="00EA7AD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54" w:rsidRPr="00153EFA" w:rsidTr="00EA7ADD">
        <w:tc>
          <w:tcPr>
            <w:tcW w:w="1732" w:type="pct"/>
          </w:tcPr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lastRenderedPageBreak/>
              <w:t>Развитие  поэтического слуха, способности воспринимать музыкальность, поэтичность речи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Развитие образности речи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 xml:space="preserve"> В играх-драматизациях формировать умение вносить элементы творчества в двигательные  и интонационно-речевые характеристики персонажа.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Развивать интерес к театрально-игровой деятельности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0" w:type="pct"/>
          </w:tcPr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Показ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Объяснение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Рассказывание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 xml:space="preserve">Праздники 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 xml:space="preserve">Театр 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Заучивание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Драматизация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Литературные викторины</w:t>
            </w:r>
          </w:p>
        </w:tc>
        <w:tc>
          <w:tcPr>
            <w:tcW w:w="1045" w:type="pct"/>
          </w:tcPr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 xml:space="preserve">Продуктивная деятельность 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Творческие задания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802254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sz w:val="20"/>
                <w:szCs w:val="20"/>
              </w:rPr>
              <w:t>Драматизация</w:t>
            </w:r>
          </w:p>
          <w:p w:rsidR="00802254" w:rsidRPr="00153EFA" w:rsidRDefault="00802254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pct"/>
            <w:vMerge/>
          </w:tcPr>
          <w:p w:rsidR="00802254" w:rsidRPr="00153EFA" w:rsidRDefault="00802254" w:rsidP="00EA7AD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2254" w:rsidRDefault="00802254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254" w:rsidRPr="00802254" w:rsidRDefault="00802254" w:rsidP="008022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254">
        <w:rPr>
          <w:rFonts w:ascii="Times New Roman" w:hAnsi="Times New Roman"/>
          <w:b/>
          <w:sz w:val="28"/>
          <w:szCs w:val="28"/>
        </w:rPr>
        <w:t>2.9. Образовательная область «Художественное творчество»</w:t>
      </w:r>
    </w:p>
    <w:p w:rsidR="00802254" w:rsidRPr="00802254" w:rsidRDefault="00802254" w:rsidP="0080225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0225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02254">
        <w:rPr>
          <w:rFonts w:ascii="Times New Roman" w:hAnsi="Times New Roman"/>
          <w:color w:val="000000"/>
          <w:sz w:val="28"/>
          <w:szCs w:val="28"/>
        </w:rPr>
        <w:t xml:space="preserve"> Формирование интереса к эстетической стороне окружающей действительности, удовлетворение потребности детей в самовыражении </w:t>
      </w:r>
    </w:p>
    <w:p w:rsidR="00802254" w:rsidRPr="00802254" w:rsidRDefault="00802254" w:rsidP="00802254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02254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802254" w:rsidRPr="00802254" w:rsidRDefault="00802254" w:rsidP="00802254">
      <w:pPr>
        <w:numPr>
          <w:ilvl w:val="0"/>
          <w:numId w:val="26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02254">
        <w:rPr>
          <w:rFonts w:ascii="Times New Roman" w:hAnsi="Times New Roman"/>
          <w:color w:val="000000"/>
          <w:sz w:val="28"/>
          <w:szCs w:val="28"/>
        </w:rPr>
        <w:t>развивать продуктивную деятельность детей (рисование, лепка, аппликация, художественный труд);</w:t>
      </w:r>
    </w:p>
    <w:p w:rsidR="00802254" w:rsidRPr="00802254" w:rsidRDefault="00802254" w:rsidP="00802254">
      <w:pPr>
        <w:numPr>
          <w:ilvl w:val="0"/>
          <w:numId w:val="26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02254">
        <w:rPr>
          <w:rFonts w:ascii="Times New Roman" w:hAnsi="Times New Roman"/>
          <w:color w:val="000000"/>
          <w:sz w:val="28"/>
          <w:szCs w:val="28"/>
        </w:rPr>
        <w:lastRenderedPageBreak/>
        <w:t>способствовать развитию детского творчества;</w:t>
      </w:r>
    </w:p>
    <w:p w:rsidR="00802254" w:rsidRPr="00802254" w:rsidRDefault="00802254" w:rsidP="00802254">
      <w:pPr>
        <w:numPr>
          <w:ilvl w:val="0"/>
          <w:numId w:val="26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02254">
        <w:rPr>
          <w:rFonts w:ascii="Times New Roman" w:hAnsi="Times New Roman"/>
          <w:color w:val="000000"/>
          <w:sz w:val="28"/>
          <w:szCs w:val="28"/>
        </w:rPr>
        <w:t>приобщать к изобразительному искусству.</w:t>
      </w:r>
    </w:p>
    <w:p w:rsidR="00802254" w:rsidRPr="00802254" w:rsidRDefault="00802254" w:rsidP="0080225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802254">
        <w:rPr>
          <w:rFonts w:ascii="Times New Roman" w:hAnsi="Times New Roman"/>
          <w:b/>
          <w:i/>
          <w:sz w:val="28"/>
          <w:szCs w:val="28"/>
        </w:rPr>
        <w:t>Программно</w:t>
      </w:r>
      <w:r w:rsidR="004D187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02254">
        <w:rPr>
          <w:rFonts w:ascii="Times New Roman" w:hAnsi="Times New Roman"/>
          <w:b/>
          <w:i/>
          <w:sz w:val="28"/>
          <w:szCs w:val="28"/>
        </w:rPr>
        <w:t>- методическое обеспечение образовательной области «Художественное творчество»</w:t>
      </w:r>
    </w:p>
    <w:tbl>
      <w:tblPr>
        <w:tblStyle w:val="a3"/>
        <w:tblW w:w="14774" w:type="dxa"/>
        <w:tblInd w:w="360" w:type="dxa"/>
        <w:tblLook w:val="04A0"/>
      </w:tblPr>
      <w:tblGrid>
        <w:gridCol w:w="516"/>
        <w:gridCol w:w="4194"/>
        <w:gridCol w:w="10064"/>
      </w:tblGrid>
      <w:tr w:rsidR="004D1876" w:rsidTr="004D1876">
        <w:tc>
          <w:tcPr>
            <w:tcW w:w="516" w:type="dxa"/>
          </w:tcPr>
          <w:p w:rsidR="004D1876" w:rsidRDefault="004D1876" w:rsidP="004D1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94" w:type="dxa"/>
          </w:tcPr>
          <w:p w:rsidR="004D1876" w:rsidRDefault="004D1876" w:rsidP="004D1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книги</w:t>
            </w:r>
          </w:p>
        </w:tc>
        <w:tc>
          <w:tcPr>
            <w:tcW w:w="10064" w:type="dxa"/>
          </w:tcPr>
          <w:p w:rsidR="004D1876" w:rsidRDefault="004D1876" w:rsidP="004D1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</w:tr>
      <w:tr w:rsidR="004D1876" w:rsidTr="004D1876">
        <w:tc>
          <w:tcPr>
            <w:tcW w:w="516" w:type="dxa"/>
          </w:tcPr>
          <w:p w:rsidR="004D1876" w:rsidRPr="007F7E13" w:rsidRDefault="004D1876" w:rsidP="004D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94" w:type="dxa"/>
          </w:tcPr>
          <w:p w:rsidR="004D1876" w:rsidRPr="00A41BD2" w:rsidRDefault="004D1876" w:rsidP="004D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истокам русской народной культуры</w:t>
            </w:r>
          </w:p>
        </w:tc>
        <w:tc>
          <w:tcPr>
            <w:tcW w:w="10064" w:type="dxa"/>
          </w:tcPr>
          <w:p w:rsidR="004D1876" w:rsidRPr="00755501" w:rsidRDefault="004D1876" w:rsidP="004D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О.Л.Князева, </w:t>
            </w:r>
            <w:r w:rsidRPr="00A41BD2">
              <w:rPr>
                <w:rFonts w:ascii="Times New Roman" w:hAnsi="Times New Roman" w:cs="Times New Roman"/>
                <w:sz w:val="24"/>
                <w:szCs w:val="24"/>
              </w:rPr>
              <w:t>СПб.: Детств</w:t>
            </w:r>
            <w:proofErr w:type="gramStart"/>
            <w:r w:rsidRPr="00A41B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1BD2">
              <w:rPr>
                <w:rFonts w:ascii="Times New Roman" w:hAnsi="Times New Roman" w:cs="Times New Roman"/>
                <w:sz w:val="24"/>
                <w:szCs w:val="24"/>
              </w:rPr>
              <w:t xml:space="preserve"> Пресс,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1998г.</w:t>
            </w:r>
          </w:p>
        </w:tc>
      </w:tr>
      <w:tr w:rsidR="004D1876" w:rsidTr="004D1876">
        <w:tc>
          <w:tcPr>
            <w:tcW w:w="516" w:type="dxa"/>
          </w:tcPr>
          <w:p w:rsidR="004D1876" w:rsidRPr="007F7E13" w:rsidRDefault="004D1876" w:rsidP="004D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94" w:type="dxa"/>
          </w:tcPr>
          <w:p w:rsidR="004D1876" w:rsidRPr="00C11C93" w:rsidRDefault="004D1876" w:rsidP="004D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 с пейзажной картиной</w:t>
            </w:r>
          </w:p>
        </w:tc>
        <w:tc>
          <w:tcPr>
            <w:tcW w:w="10064" w:type="dxa"/>
          </w:tcPr>
          <w:p w:rsidR="004D1876" w:rsidRPr="00554B80" w:rsidRDefault="004D1876" w:rsidP="004D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Н.А.Курочкина, 2003г.</w:t>
            </w:r>
          </w:p>
        </w:tc>
      </w:tr>
      <w:tr w:rsidR="004D1876" w:rsidTr="004D1876">
        <w:tc>
          <w:tcPr>
            <w:tcW w:w="516" w:type="dxa"/>
          </w:tcPr>
          <w:p w:rsidR="004D1876" w:rsidRPr="007F7E13" w:rsidRDefault="004D1876" w:rsidP="004D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94" w:type="dxa"/>
          </w:tcPr>
          <w:p w:rsidR="004D1876" w:rsidRPr="00C11C93" w:rsidRDefault="004D1876" w:rsidP="004D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 с книжной графикой </w:t>
            </w:r>
          </w:p>
        </w:tc>
        <w:tc>
          <w:tcPr>
            <w:tcW w:w="10064" w:type="dxa"/>
          </w:tcPr>
          <w:p w:rsidR="004D1876" w:rsidRPr="00A41BD2" w:rsidRDefault="004D1876" w:rsidP="004D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Н.А.Курочкина, 2000г.</w:t>
            </w:r>
          </w:p>
        </w:tc>
      </w:tr>
      <w:tr w:rsidR="004D1876" w:rsidTr="004D1876">
        <w:tc>
          <w:tcPr>
            <w:tcW w:w="516" w:type="dxa"/>
          </w:tcPr>
          <w:p w:rsidR="004D1876" w:rsidRDefault="004D1876" w:rsidP="004D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94" w:type="dxa"/>
          </w:tcPr>
          <w:p w:rsidR="004D1876" w:rsidRPr="002E7681" w:rsidRDefault="004D1876" w:rsidP="004D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 с натюрмортом</w:t>
            </w:r>
          </w:p>
        </w:tc>
        <w:tc>
          <w:tcPr>
            <w:tcW w:w="10064" w:type="dxa"/>
          </w:tcPr>
          <w:p w:rsidR="004D1876" w:rsidRDefault="004D1876" w:rsidP="004D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Н.А.Курочкина, 1999г.</w:t>
            </w:r>
          </w:p>
        </w:tc>
      </w:tr>
      <w:tr w:rsidR="004D1876" w:rsidTr="004D1876">
        <w:tc>
          <w:tcPr>
            <w:tcW w:w="516" w:type="dxa"/>
          </w:tcPr>
          <w:p w:rsidR="004D1876" w:rsidRDefault="004D1876" w:rsidP="004D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94" w:type="dxa"/>
          </w:tcPr>
          <w:p w:rsidR="004D1876" w:rsidRDefault="004D1876" w:rsidP="004D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занятий в ст.гр.</w:t>
            </w:r>
          </w:p>
        </w:tc>
        <w:tc>
          <w:tcPr>
            <w:tcW w:w="10064" w:type="dxa"/>
          </w:tcPr>
          <w:p w:rsidR="004D1876" w:rsidRDefault="004D1876" w:rsidP="004D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В.Н.Волчкова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Н.В.Степанова, Воронеж, ТЦ «Учитель», 2004г.</w:t>
            </w:r>
          </w:p>
        </w:tc>
      </w:tr>
      <w:tr w:rsidR="004D1876" w:rsidTr="004D1876">
        <w:tc>
          <w:tcPr>
            <w:tcW w:w="516" w:type="dxa"/>
          </w:tcPr>
          <w:p w:rsidR="004D1876" w:rsidRDefault="004D1876" w:rsidP="004D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94" w:type="dxa"/>
          </w:tcPr>
          <w:p w:rsidR="004D1876" w:rsidRDefault="004D1876" w:rsidP="004D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изодеятельносьти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</w:p>
        </w:tc>
        <w:tc>
          <w:tcPr>
            <w:tcW w:w="10064" w:type="dxa"/>
          </w:tcPr>
          <w:p w:rsidR="004D1876" w:rsidRDefault="004D1876" w:rsidP="004D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Т.С.Комарова, М., Просвещение, 1991г.</w:t>
            </w:r>
          </w:p>
        </w:tc>
      </w:tr>
      <w:tr w:rsidR="004D1876" w:rsidTr="004D1876">
        <w:tc>
          <w:tcPr>
            <w:tcW w:w="516" w:type="dxa"/>
          </w:tcPr>
          <w:p w:rsidR="004D1876" w:rsidRDefault="004D1876" w:rsidP="004D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94" w:type="dxa"/>
          </w:tcPr>
          <w:p w:rsidR="004D1876" w:rsidRDefault="004D1876" w:rsidP="004D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Развивайте у детей творчество</w:t>
            </w:r>
          </w:p>
        </w:tc>
        <w:tc>
          <w:tcPr>
            <w:tcW w:w="10064" w:type="dxa"/>
          </w:tcPr>
          <w:p w:rsidR="004D1876" w:rsidRDefault="004D1876" w:rsidP="004D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Т.Е.Казакова, М., Просвещение, 1985г.</w:t>
            </w:r>
          </w:p>
        </w:tc>
      </w:tr>
      <w:tr w:rsidR="004D1876" w:rsidTr="004D1876">
        <w:tc>
          <w:tcPr>
            <w:tcW w:w="516" w:type="dxa"/>
          </w:tcPr>
          <w:p w:rsidR="004D1876" w:rsidRDefault="004D1876" w:rsidP="004D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94" w:type="dxa"/>
          </w:tcPr>
          <w:p w:rsidR="004D1876" w:rsidRDefault="004D1876" w:rsidP="004D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 в детском саду</w:t>
            </w:r>
          </w:p>
        </w:tc>
        <w:tc>
          <w:tcPr>
            <w:tcW w:w="10064" w:type="dxa"/>
          </w:tcPr>
          <w:p w:rsidR="004D1876" w:rsidRDefault="004D1876" w:rsidP="004D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ВладосМ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2003г.</w:t>
            </w:r>
          </w:p>
        </w:tc>
      </w:tr>
      <w:tr w:rsidR="004D1876" w:rsidTr="004D1876">
        <w:tc>
          <w:tcPr>
            <w:tcW w:w="516" w:type="dxa"/>
          </w:tcPr>
          <w:p w:rsidR="004D1876" w:rsidRDefault="004D1876" w:rsidP="004D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94" w:type="dxa"/>
          </w:tcPr>
          <w:p w:rsidR="004D1876" w:rsidRDefault="004D1876" w:rsidP="004D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10064" w:type="dxa"/>
          </w:tcPr>
          <w:p w:rsidR="004D1876" w:rsidRDefault="004D1876" w:rsidP="004D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С.И.Мерзлякова,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2004г.</w:t>
            </w:r>
          </w:p>
        </w:tc>
      </w:tr>
      <w:tr w:rsidR="004D1876" w:rsidTr="004D1876">
        <w:tc>
          <w:tcPr>
            <w:tcW w:w="516" w:type="dxa"/>
          </w:tcPr>
          <w:p w:rsidR="004D1876" w:rsidRDefault="004D1876" w:rsidP="004D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94" w:type="dxa"/>
          </w:tcPr>
          <w:p w:rsidR="004D1876" w:rsidRDefault="004D1876" w:rsidP="004D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 2-7 лет</w:t>
            </w:r>
          </w:p>
        </w:tc>
        <w:tc>
          <w:tcPr>
            <w:tcW w:w="10064" w:type="dxa"/>
          </w:tcPr>
          <w:p w:rsidR="004D1876" w:rsidRDefault="004D1876" w:rsidP="004D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И.А.Лыкова, М., Сфера, 2008г.</w:t>
            </w:r>
          </w:p>
        </w:tc>
      </w:tr>
      <w:tr w:rsidR="004D1876" w:rsidTr="004D1876">
        <w:tc>
          <w:tcPr>
            <w:tcW w:w="516" w:type="dxa"/>
          </w:tcPr>
          <w:p w:rsidR="004D1876" w:rsidRDefault="004D1876" w:rsidP="004D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94" w:type="dxa"/>
          </w:tcPr>
          <w:p w:rsidR="004D1876" w:rsidRDefault="004D1876" w:rsidP="004D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 в детском саду</w:t>
            </w:r>
          </w:p>
        </w:tc>
        <w:tc>
          <w:tcPr>
            <w:tcW w:w="10064" w:type="dxa"/>
          </w:tcPr>
          <w:p w:rsidR="004D1876" w:rsidRDefault="004D1876" w:rsidP="004D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И.А.Лыкова, М., Сфера, 2008г.</w:t>
            </w:r>
          </w:p>
        </w:tc>
      </w:tr>
      <w:tr w:rsidR="004D1876" w:rsidTr="004D1876">
        <w:tc>
          <w:tcPr>
            <w:tcW w:w="516" w:type="dxa"/>
          </w:tcPr>
          <w:p w:rsidR="004D1876" w:rsidRDefault="004D1876" w:rsidP="004D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94" w:type="dxa"/>
          </w:tcPr>
          <w:p w:rsidR="004D1876" w:rsidRDefault="004D1876" w:rsidP="004D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2-4 лет рисованию, лепке, аппликации в игре</w:t>
            </w:r>
          </w:p>
        </w:tc>
        <w:tc>
          <w:tcPr>
            <w:tcW w:w="10064" w:type="dxa"/>
          </w:tcPr>
          <w:p w:rsidR="004D1876" w:rsidRDefault="004D1876" w:rsidP="004D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Т.Н.Доронова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С.Г.Якобсон, М., Просвещение, 1992г.</w:t>
            </w:r>
          </w:p>
        </w:tc>
      </w:tr>
    </w:tbl>
    <w:p w:rsidR="00802254" w:rsidRDefault="00802254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76" w:rsidRPr="004D1876" w:rsidRDefault="004D1876" w:rsidP="004D187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D1876">
        <w:rPr>
          <w:rFonts w:ascii="Times New Roman" w:hAnsi="Times New Roman"/>
          <w:b/>
          <w:i/>
          <w:sz w:val="28"/>
          <w:szCs w:val="28"/>
        </w:rPr>
        <w:t>Условия для  организации работы по образовательной области «Художественное творчество»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140"/>
        <w:gridCol w:w="3600"/>
        <w:gridCol w:w="6386"/>
      </w:tblGrid>
      <w:tr w:rsidR="004D1876" w:rsidRPr="004D1876" w:rsidTr="00EA7ADD">
        <w:tc>
          <w:tcPr>
            <w:tcW w:w="900" w:type="dxa"/>
          </w:tcPr>
          <w:p w:rsidR="004D1876" w:rsidRPr="004D1876" w:rsidRDefault="004D1876" w:rsidP="004D1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8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0" w:type="dxa"/>
          </w:tcPr>
          <w:p w:rsidR="004D1876" w:rsidRPr="004D1876" w:rsidRDefault="004D1876" w:rsidP="004D1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876">
              <w:rPr>
                <w:rFonts w:ascii="Times New Roman" w:hAnsi="Times New Roman"/>
                <w:b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3600" w:type="dxa"/>
          </w:tcPr>
          <w:p w:rsidR="004D1876" w:rsidRPr="004D1876" w:rsidRDefault="004D1876" w:rsidP="004D1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876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386" w:type="dxa"/>
          </w:tcPr>
          <w:p w:rsidR="004D1876" w:rsidRPr="004D1876" w:rsidRDefault="004D1876" w:rsidP="004D1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876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и ИКТ обеспечения</w:t>
            </w:r>
          </w:p>
        </w:tc>
      </w:tr>
      <w:tr w:rsidR="004D1876" w:rsidRPr="004D1876" w:rsidTr="00EA7ADD">
        <w:tc>
          <w:tcPr>
            <w:tcW w:w="900" w:type="dxa"/>
          </w:tcPr>
          <w:p w:rsidR="004D1876" w:rsidRPr="004D1876" w:rsidRDefault="004D1876" w:rsidP="004D1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87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4D1876" w:rsidRPr="004D1876" w:rsidRDefault="004D1876" w:rsidP="004D1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76">
              <w:rPr>
                <w:rFonts w:ascii="Times New Roman" w:hAnsi="Times New Roman"/>
                <w:sz w:val="24"/>
                <w:szCs w:val="24"/>
              </w:rPr>
              <w:t>Уголок изобразительной деятельности</w:t>
            </w:r>
          </w:p>
        </w:tc>
        <w:tc>
          <w:tcPr>
            <w:tcW w:w="3600" w:type="dxa"/>
          </w:tcPr>
          <w:p w:rsidR="004D1876" w:rsidRPr="004D1876" w:rsidRDefault="004D1876" w:rsidP="004D1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87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4D1876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4D1876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4D1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6" w:type="dxa"/>
          </w:tcPr>
          <w:p w:rsidR="004D1876" w:rsidRPr="004D1876" w:rsidRDefault="004D1876" w:rsidP="004D1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876">
              <w:rPr>
                <w:rFonts w:ascii="Times New Roman" w:hAnsi="Times New Roman"/>
                <w:sz w:val="24"/>
                <w:szCs w:val="24"/>
              </w:rPr>
              <w:t xml:space="preserve">Мольберты, канцелярские принадлежности, иллюстрации, картины, </w:t>
            </w:r>
          </w:p>
        </w:tc>
      </w:tr>
      <w:tr w:rsidR="004D1876" w:rsidRPr="004D1876" w:rsidTr="00EA7ADD">
        <w:tc>
          <w:tcPr>
            <w:tcW w:w="900" w:type="dxa"/>
          </w:tcPr>
          <w:p w:rsidR="004D1876" w:rsidRPr="004D1876" w:rsidRDefault="004D1876" w:rsidP="004D1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87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4D1876" w:rsidRPr="004D1876" w:rsidRDefault="004D1876" w:rsidP="004D1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76">
              <w:rPr>
                <w:rFonts w:ascii="Times New Roman" w:hAnsi="Times New Roman"/>
                <w:sz w:val="24"/>
                <w:szCs w:val="24"/>
              </w:rPr>
              <w:t xml:space="preserve">Уголок </w:t>
            </w:r>
            <w:proofErr w:type="spellStart"/>
            <w:r w:rsidRPr="004D1876">
              <w:rPr>
                <w:rFonts w:ascii="Times New Roman" w:hAnsi="Times New Roman"/>
                <w:sz w:val="24"/>
                <w:szCs w:val="24"/>
              </w:rPr>
              <w:t>ряжения</w:t>
            </w:r>
            <w:proofErr w:type="spellEnd"/>
          </w:p>
        </w:tc>
        <w:tc>
          <w:tcPr>
            <w:tcW w:w="3600" w:type="dxa"/>
          </w:tcPr>
          <w:p w:rsidR="004D1876" w:rsidRPr="004D1876" w:rsidRDefault="004D1876" w:rsidP="004D1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87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4D1876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4D1876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4D1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6" w:type="dxa"/>
          </w:tcPr>
          <w:p w:rsidR="004D1876" w:rsidRPr="004D1876" w:rsidRDefault="004D1876" w:rsidP="004D1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876">
              <w:rPr>
                <w:rFonts w:ascii="Times New Roman" w:hAnsi="Times New Roman"/>
                <w:sz w:val="24"/>
                <w:szCs w:val="24"/>
              </w:rPr>
              <w:t>Костюмы</w:t>
            </w:r>
          </w:p>
        </w:tc>
      </w:tr>
      <w:tr w:rsidR="004D1876" w:rsidRPr="004D1876" w:rsidTr="00EA7ADD">
        <w:tc>
          <w:tcPr>
            <w:tcW w:w="900" w:type="dxa"/>
          </w:tcPr>
          <w:p w:rsidR="004D1876" w:rsidRPr="004D1876" w:rsidRDefault="004D1876" w:rsidP="004D1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87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4D1876" w:rsidRPr="004D1876" w:rsidRDefault="004D1876" w:rsidP="004D1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876">
              <w:rPr>
                <w:rFonts w:ascii="Times New Roman" w:hAnsi="Times New Roman"/>
                <w:sz w:val="24"/>
                <w:szCs w:val="24"/>
              </w:rPr>
              <w:t>Уголок ручного труда</w:t>
            </w:r>
          </w:p>
        </w:tc>
        <w:tc>
          <w:tcPr>
            <w:tcW w:w="3600" w:type="dxa"/>
          </w:tcPr>
          <w:p w:rsidR="004D1876" w:rsidRPr="004D1876" w:rsidRDefault="004D1876" w:rsidP="004D1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87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4D1876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4D1876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4D1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6" w:type="dxa"/>
          </w:tcPr>
          <w:p w:rsidR="004D1876" w:rsidRPr="004D1876" w:rsidRDefault="004D1876" w:rsidP="004D1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876">
              <w:rPr>
                <w:rFonts w:ascii="Times New Roman" w:hAnsi="Times New Roman"/>
                <w:sz w:val="24"/>
                <w:szCs w:val="24"/>
              </w:rPr>
              <w:t>Материалы для занятий ручным творчеством</w:t>
            </w:r>
          </w:p>
        </w:tc>
      </w:tr>
    </w:tbl>
    <w:p w:rsidR="004D1876" w:rsidRDefault="004D1876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76" w:rsidRDefault="004D1876" w:rsidP="004D1876">
      <w:pPr>
        <w:jc w:val="center"/>
        <w:rPr>
          <w:rFonts w:ascii="Times New Roman" w:hAnsi="Times New Roman"/>
          <w:b/>
          <w:sz w:val="24"/>
          <w:szCs w:val="24"/>
        </w:rPr>
      </w:pPr>
      <w:r w:rsidRPr="004D1876">
        <w:rPr>
          <w:rFonts w:ascii="Times New Roman" w:hAnsi="Times New Roman"/>
          <w:b/>
          <w:sz w:val="24"/>
          <w:szCs w:val="24"/>
        </w:rPr>
        <w:t>Первая младшая группа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645"/>
        <w:gridCol w:w="3300"/>
        <w:gridCol w:w="3962"/>
      </w:tblGrid>
      <w:tr w:rsidR="004D1876" w:rsidRPr="005769A9" w:rsidTr="00EA7ADD">
        <w:tc>
          <w:tcPr>
            <w:tcW w:w="2943" w:type="dxa"/>
          </w:tcPr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Направление работы</w:t>
            </w:r>
          </w:p>
        </w:tc>
        <w:tc>
          <w:tcPr>
            <w:tcW w:w="4645" w:type="dxa"/>
          </w:tcPr>
          <w:p w:rsidR="004D1876" w:rsidRDefault="004D1876" w:rsidP="00EA7ADD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3EFA">
              <w:rPr>
                <w:rFonts w:ascii="Times New Roman" w:hAnsi="Times New Roman"/>
                <w:b/>
                <w:sz w:val="20"/>
                <w:szCs w:val="20"/>
              </w:rPr>
              <w:t>Непосредственно организованная</w:t>
            </w:r>
          </w:p>
          <w:p w:rsidR="004D1876" w:rsidRDefault="004D1876" w:rsidP="00EA7ADD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3EFA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образовательная деятельность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b/>
                <w:sz w:val="20"/>
                <w:szCs w:val="20"/>
              </w:rPr>
              <w:t xml:space="preserve"> в ходе режимных моментов</w:t>
            </w:r>
          </w:p>
        </w:tc>
        <w:tc>
          <w:tcPr>
            <w:tcW w:w="3300" w:type="dxa"/>
          </w:tcPr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3962" w:type="dxa"/>
          </w:tcPr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Совместная деятельность с семьей</w:t>
            </w:r>
          </w:p>
        </w:tc>
      </w:tr>
      <w:tr w:rsidR="004D1876" w:rsidRPr="005769A9" w:rsidTr="00EA7ADD">
        <w:trPr>
          <w:trHeight w:val="3420"/>
        </w:trPr>
        <w:tc>
          <w:tcPr>
            <w:tcW w:w="2943" w:type="dxa"/>
            <w:tcBorders>
              <w:bottom w:val="single" w:sz="4" w:space="0" w:color="auto"/>
            </w:tcBorders>
          </w:tcPr>
          <w:p w:rsidR="004D1876" w:rsidRPr="00525895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2589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Рисование  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-ф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ормировать умение экспериментировать с материалом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 xml:space="preserve">чить </w:t>
            </w:r>
            <w:proofErr w:type="gramStart"/>
            <w:r w:rsidRPr="00FA749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FA749E">
              <w:rPr>
                <w:rFonts w:ascii="Times New Roman" w:hAnsi="Times New Roman"/>
                <w:sz w:val="20"/>
                <w:szCs w:val="20"/>
              </w:rPr>
              <w:t xml:space="preserve"> передавать образы предметов, используя доступные изобразительные средства и различные материалы: краски, карандаши,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мелки 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обуждать детей всматриваться в очертания линий, форм, мазков, пятен, силуэтов в собственных рисунках, находить сходство с предметами и явлениями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чить детей в соответствии с воспитателем и другими детьми выполнять коллективные работы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чить детей изменять характер образа, добавляя части, изменяя их расположение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азвивать способность самостоятельно выбирать способы изображения при создании выразительных образов, используя для этого различные технические навыки и приёмы.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25895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25895">
              <w:rPr>
                <w:rFonts w:ascii="Times New Roman" w:hAnsi="Times New Roman"/>
                <w:b/>
                <w:sz w:val="20"/>
                <w:szCs w:val="20"/>
              </w:rPr>
              <w:t xml:space="preserve">Лепка 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-ф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ормировать умение экспериментировать с материалом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 xml:space="preserve">чить </w:t>
            </w:r>
            <w:proofErr w:type="gramStart"/>
            <w:r w:rsidRPr="00FA749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FA749E">
              <w:rPr>
                <w:rFonts w:ascii="Times New Roman" w:hAnsi="Times New Roman"/>
                <w:sz w:val="20"/>
                <w:szCs w:val="20"/>
              </w:rPr>
              <w:t xml:space="preserve"> передавать образы предметов, используя доступные изобразительные средства и различны</w:t>
            </w:r>
            <w:r>
              <w:rPr>
                <w:rFonts w:ascii="Times New Roman" w:hAnsi="Times New Roman"/>
                <w:sz w:val="20"/>
                <w:szCs w:val="20"/>
              </w:rPr>
              <w:t>е материалы: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 xml:space="preserve"> глину, пластил</w:t>
            </w:r>
            <w:r>
              <w:rPr>
                <w:rFonts w:ascii="Times New Roman" w:hAnsi="Times New Roman"/>
                <w:sz w:val="20"/>
                <w:szCs w:val="20"/>
              </w:rPr>
              <w:t>ин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обуждать детей всматриваться в очерта</w:t>
            </w:r>
            <w:r>
              <w:rPr>
                <w:rFonts w:ascii="Times New Roman" w:hAnsi="Times New Roman"/>
                <w:sz w:val="20"/>
                <w:szCs w:val="20"/>
              </w:rPr>
              <w:t>ния линий, форм,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 xml:space="preserve"> находить сходство с предметами и явлениями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чить детей в соответствии с воспитателем и другими детьми выполнять коллективные работы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чить детей изменять характер образа, добавляя части, изменяя их расположение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азвивать способность самостоятельно выбирать способы изображения при создании выразительных образов, используя для этого различные технические навыки и приёмы.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AF01CA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F01CA">
              <w:rPr>
                <w:rFonts w:ascii="Times New Roman" w:hAnsi="Times New Roman"/>
                <w:b/>
                <w:sz w:val="20"/>
                <w:szCs w:val="20"/>
              </w:rPr>
              <w:t>Детский дизайн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-ф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 xml:space="preserve">ормировать у детей эмоциональный отклик на красоту природы, </w:t>
            </w:r>
            <w:r w:rsidRPr="00FA749E">
              <w:rPr>
                <w:rFonts w:ascii="Times New Roman" w:hAnsi="Times New Roman"/>
                <w:sz w:val="20"/>
                <w:szCs w:val="20"/>
              </w:rPr>
              <w:lastRenderedPageBreak/>
              <w:t>декоративность игрушек, одежды, убранства игровых и бытовых интерьеров, празднеств и развлечений.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риобщать детей к эстетической деятельности в быту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работа.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Рассматривание альбомов.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Настольно печатные игры.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  <w:r w:rsidRPr="005769A9">
              <w:rPr>
                <w:rFonts w:ascii="Times New Roman" w:hAnsi="Times New Roman"/>
                <w:sz w:val="20"/>
                <w:szCs w:val="20"/>
              </w:rPr>
              <w:t xml:space="preserve"> иллюстраций.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выбора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Обыгрывание незавершённого рисунка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Коллективная работа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Игры с песком и снегом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деятельность: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Рисование: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 xml:space="preserve">- предметное 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 xml:space="preserve">- тематическое </w:t>
            </w:r>
            <w:proofErr w:type="gramStart"/>
            <w:r w:rsidRPr="005769A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5769A9">
              <w:rPr>
                <w:rFonts w:ascii="Times New Roman" w:hAnsi="Times New Roman"/>
                <w:sz w:val="20"/>
                <w:szCs w:val="20"/>
              </w:rPr>
              <w:t>по представлению).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сюжетное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Интегрированная деятельность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Художественно творческая деятельность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ТРИЗ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деятельность-лепка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 предметная</w:t>
            </w:r>
            <w:r w:rsidRPr="00576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сюжетная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тематическая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Художественно – творческая деятельность.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Интегрированная деятельность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Рассматривание альбомов.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Настольно печатные игры.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  <w:r w:rsidRPr="005769A9">
              <w:rPr>
                <w:rFonts w:ascii="Times New Roman" w:hAnsi="Times New Roman"/>
                <w:sz w:val="20"/>
                <w:szCs w:val="20"/>
              </w:rPr>
              <w:t xml:space="preserve"> иллюстраций.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выбора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Коллективная работа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Игры с песком и снегом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Опыты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Занимательные показы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Занимательная деятельность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деятельность с материалом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игры (развивающие)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ситуации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художественная деятельность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игрушками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Сюжетно-ролевая игра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Развивающие игры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игры (развивающие)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Проблемные ситуации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игрушками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Сюжетно-ролевая игра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Развивающие игры.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DB52F3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DB52F3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Игры с игрушками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художественная деятельность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Сюжетно-ролевая игра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ситуации</w:t>
            </w:r>
          </w:p>
          <w:p w:rsidR="004D1876" w:rsidRPr="00DB52F3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4D1876" w:rsidRPr="00FA749E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749E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Консультации</w:t>
            </w:r>
          </w:p>
          <w:p w:rsidR="004D1876" w:rsidRPr="00FA749E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749E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4D1876" w:rsidRPr="00FA749E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749E">
              <w:rPr>
                <w:rFonts w:ascii="Times New Roman" w:hAnsi="Times New Roman"/>
                <w:sz w:val="20"/>
                <w:szCs w:val="20"/>
              </w:rPr>
              <w:t>Открытые занятия</w:t>
            </w:r>
          </w:p>
          <w:p w:rsidR="004D1876" w:rsidRPr="00FA749E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749E">
              <w:rPr>
                <w:rFonts w:ascii="Times New Roman" w:hAnsi="Times New Roman"/>
                <w:sz w:val="20"/>
                <w:szCs w:val="20"/>
              </w:rPr>
              <w:t>Конкурсы</w:t>
            </w:r>
          </w:p>
          <w:p w:rsidR="004D1876" w:rsidRPr="00FA749E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749E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4D1876" w:rsidRPr="00FA749E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749E">
              <w:rPr>
                <w:rFonts w:ascii="Times New Roman" w:hAnsi="Times New Roman"/>
                <w:sz w:val="20"/>
                <w:szCs w:val="20"/>
              </w:rPr>
              <w:t>Участие в кол</w:t>
            </w:r>
            <w:proofErr w:type="gramStart"/>
            <w:r w:rsidRPr="00FA749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A7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A749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A749E">
              <w:rPr>
                <w:rFonts w:ascii="Times New Roman" w:hAnsi="Times New Roman"/>
                <w:sz w:val="20"/>
                <w:szCs w:val="20"/>
              </w:rPr>
              <w:t>аботе</w:t>
            </w:r>
          </w:p>
          <w:p w:rsidR="004D1876" w:rsidRPr="00FA749E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749E">
              <w:rPr>
                <w:rFonts w:ascii="Times New Roman" w:hAnsi="Times New Roman"/>
                <w:sz w:val="20"/>
                <w:szCs w:val="20"/>
              </w:rPr>
              <w:t>Выставки детских работ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информация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Выставки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1876" w:rsidRDefault="004D1876" w:rsidP="004D1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1876" w:rsidRDefault="004D1876" w:rsidP="004D187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D1876">
        <w:rPr>
          <w:rFonts w:ascii="Times New Roman" w:hAnsi="Times New Roman"/>
          <w:b/>
          <w:i/>
          <w:sz w:val="24"/>
          <w:szCs w:val="24"/>
        </w:rPr>
        <w:t>2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5914"/>
        <w:gridCol w:w="2957"/>
        <w:gridCol w:w="2958"/>
      </w:tblGrid>
      <w:tr w:rsidR="004D1876" w:rsidRPr="005769A9" w:rsidTr="00EA7ADD">
        <w:tc>
          <w:tcPr>
            <w:tcW w:w="2957" w:type="dxa"/>
          </w:tcPr>
          <w:p w:rsidR="004D1876" w:rsidRPr="005769A9" w:rsidRDefault="004D1876" w:rsidP="00EA7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Разделы (задачи, блоки)</w:t>
            </w:r>
          </w:p>
        </w:tc>
        <w:tc>
          <w:tcPr>
            <w:tcW w:w="5914" w:type="dxa"/>
          </w:tcPr>
          <w:p w:rsidR="004D1876" w:rsidRDefault="004D1876" w:rsidP="00EA7ADD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3EFA">
              <w:rPr>
                <w:rFonts w:ascii="Times New Roman" w:hAnsi="Times New Roman"/>
                <w:b/>
                <w:sz w:val="20"/>
                <w:szCs w:val="20"/>
              </w:rPr>
              <w:t>Непосредственно организованная</w:t>
            </w:r>
          </w:p>
          <w:p w:rsidR="004D1876" w:rsidRDefault="004D1876" w:rsidP="00EA7ADD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3EFA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образовательная деятельность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b/>
                <w:sz w:val="20"/>
                <w:szCs w:val="20"/>
              </w:rPr>
              <w:t xml:space="preserve"> в ходе режимных моментов</w:t>
            </w:r>
          </w:p>
        </w:tc>
        <w:tc>
          <w:tcPr>
            <w:tcW w:w="2957" w:type="dxa"/>
          </w:tcPr>
          <w:p w:rsidR="004D1876" w:rsidRPr="005769A9" w:rsidRDefault="004D1876" w:rsidP="00EA7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958" w:type="dxa"/>
          </w:tcPr>
          <w:p w:rsidR="004D1876" w:rsidRPr="005769A9" w:rsidRDefault="004D1876" w:rsidP="00EA7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Совместная деятельность с семьей</w:t>
            </w:r>
          </w:p>
        </w:tc>
      </w:tr>
      <w:tr w:rsidR="004D1876" w:rsidRPr="005769A9" w:rsidTr="00EA7ADD">
        <w:trPr>
          <w:trHeight w:val="1691"/>
        </w:trPr>
        <w:tc>
          <w:tcPr>
            <w:tcW w:w="2957" w:type="dxa"/>
          </w:tcPr>
          <w:p w:rsidR="004D1876" w:rsidRPr="00B8416A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8416A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-ф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ормировать умение экспериментировать с материалом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 xml:space="preserve">чить </w:t>
            </w:r>
            <w:proofErr w:type="gramStart"/>
            <w:r w:rsidRPr="00FA749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FA749E">
              <w:rPr>
                <w:rFonts w:ascii="Times New Roman" w:hAnsi="Times New Roman"/>
                <w:sz w:val="20"/>
                <w:szCs w:val="20"/>
              </w:rPr>
              <w:t xml:space="preserve"> передавать образы предметов, используя доступные изобразительные средства и различные материалы: краски, карандаши,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мелки 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 xml:space="preserve">обуждать детей всматриваться в очертания линий, форм, мазков, пятен, силуэтов в собственных рисунках, находить сходство с </w:t>
            </w:r>
            <w:r w:rsidRPr="00FA749E">
              <w:rPr>
                <w:rFonts w:ascii="Times New Roman" w:hAnsi="Times New Roman"/>
                <w:sz w:val="20"/>
                <w:szCs w:val="20"/>
              </w:rPr>
              <w:lastRenderedPageBreak/>
              <w:t>предметами и явлениями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чить детей в соответствии с воспитателем и другими детьми выполнять коллективные работы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чить детей изменять характер образа, добавляя части, изменяя их расположение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азвивать способность самостоятельно выбирать способы изображения при создании выразительных образов, используя для этого различные технические навыки и приёмы.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217257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7257"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-ф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ормировать умение экспериментировать с материалом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 xml:space="preserve">чить </w:t>
            </w:r>
            <w:proofErr w:type="gramStart"/>
            <w:r w:rsidRPr="00FA749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FA749E">
              <w:rPr>
                <w:rFonts w:ascii="Times New Roman" w:hAnsi="Times New Roman"/>
                <w:sz w:val="20"/>
                <w:szCs w:val="20"/>
              </w:rPr>
              <w:t xml:space="preserve"> передавать образы предметов, используя доступные изобразительные средства и различны</w:t>
            </w:r>
            <w:r>
              <w:rPr>
                <w:rFonts w:ascii="Times New Roman" w:hAnsi="Times New Roman"/>
                <w:sz w:val="20"/>
                <w:szCs w:val="20"/>
              </w:rPr>
              <w:t>е материалы: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 xml:space="preserve"> глину, пластил</w:t>
            </w:r>
            <w:r>
              <w:rPr>
                <w:rFonts w:ascii="Times New Roman" w:hAnsi="Times New Roman"/>
                <w:sz w:val="20"/>
                <w:szCs w:val="20"/>
              </w:rPr>
              <w:t>ин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обуждать детей всматриваться в очерта</w:t>
            </w:r>
            <w:r>
              <w:rPr>
                <w:rFonts w:ascii="Times New Roman" w:hAnsi="Times New Roman"/>
                <w:sz w:val="20"/>
                <w:szCs w:val="20"/>
              </w:rPr>
              <w:t>ния линий, форм,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 xml:space="preserve"> находить сходство с предметами и явлениями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 xml:space="preserve">чить детей в соответствии с </w:t>
            </w:r>
            <w:r w:rsidRPr="00FA749E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воспитателем и другими детьми выполнять коллективные работы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чить детей изменять характер образа, добавляя части, изменяя их расположение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азвивать способность самостоятельно выбирать способы изображения при создании выразительных образов, используя для этого различные технические навыки и приёмы.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B873C3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873C3"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  <w:p w:rsidR="004D1876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-ф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 xml:space="preserve">ормировать умение экспериментировать с материалом </w:t>
            </w:r>
          </w:p>
          <w:p w:rsidR="004D1876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 xml:space="preserve">чить </w:t>
            </w:r>
            <w:proofErr w:type="gramStart"/>
            <w:r w:rsidRPr="00FA749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FA749E">
              <w:rPr>
                <w:rFonts w:ascii="Times New Roman" w:hAnsi="Times New Roman"/>
                <w:sz w:val="20"/>
                <w:szCs w:val="20"/>
              </w:rPr>
              <w:t xml:space="preserve"> передавать образы предметов, используя готовые аппликативные формы.</w:t>
            </w:r>
          </w:p>
          <w:p w:rsidR="004D1876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-п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 xml:space="preserve">обуждать детей всматриваться в очертания линий, форм, </w:t>
            </w:r>
            <w:r>
              <w:rPr>
                <w:rFonts w:ascii="Times New Roman" w:hAnsi="Times New Roman"/>
                <w:sz w:val="20"/>
                <w:szCs w:val="20"/>
              </w:rPr>
              <w:t>силуэтов в собственных работах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, находить сходство с предметами и явлениями</w:t>
            </w:r>
          </w:p>
          <w:p w:rsidR="004D1876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чить детей в соответствии с воспитателем и другими детьми выполнять коллективные работы</w:t>
            </w:r>
          </w:p>
          <w:p w:rsidR="004D1876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3C21FB">
              <w:rPr>
                <w:rFonts w:ascii="Times New Roman" w:hAnsi="Times New Roman"/>
                <w:sz w:val="20"/>
                <w:szCs w:val="20"/>
              </w:rPr>
              <w:t>чить детей изменять характер образа, добавляя части, изменяя их расположение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</w:t>
            </w:r>
            <w:r w:rsidRPr="003C21FB">
              <w:rPr>
                <w:rFonts w:ascii="Times New Roman" w:hAnsi="Times New Roman"/>
                <w:sz w:val="20"/>
                <w:szCs w:val="20"/>
              </w:rPr>
              <w:t>азвивать способность самостоятельно выбирать способы изображения при создании выразительных образов, используя для этого различные технические навыки и приёмы.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3731">
              <w:rPr>
                <w:rFonts w:ascii="Times New Roman" w:hAnsi="Times New Roman"/>
                <w:b/>
                <w:sz w:val="20"/>
                <w:szCs w:val="20"/>
              </w:rPr>
              <w:t>Ручной  и художественный  труд</w:t>
            </w:r>
          </w:p>
          <w:p w:rsidR="004D1876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1876" w:rsidRPr="00AF01CA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F01CA">
              <w:rPr>
                <w:rFonts w:ascii="Times New Roman" w:hAnsi="Times New Roman"/>
                <w:b/>
                <w:sz w:val="20"/>
                <w:szCs w:val="20"/>
              </w:rPr>
              <w:t>Детский дизайн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-ф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ормировать у детей эмоциональный отклик на красоту природы, декоративность игрушек, одежды, убранства игровых и бытовых интерьеров, празднеств и развлечений.</w:t>
            </w:r>
          </w:p>
          <w:p w:rsidR="004D1876" w:rsidRPr="00433731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риобщать детей к эстетической деятельности в быту</w:t>
            </w:r>
          </w:p>
        </w:tc>
        <w:tc>
          <w:tcPr>
            <w:tcW w:w="5914" w:type="dxa"/>
          </w:tcPr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Занимательная деятельность по рисованию</w:t>
            </w: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-предметное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-декоративное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-сюжетное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-по замыслу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-по представлению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-рисование с элементами аппликации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-рисование-экспериментирование (ватными палочками, пальцами, тряпочкой)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 xml:space="preserve">Рассматривание альбомов, эстетически привлекательных </w:t>
            </w:r>
            <w:r w:rsidRPr="005769A9">
              <w:rPr>
                <w:rFonts w:ascii="Times New Roman" w:hAnsi="Times New Roman"/>
                <w:sz w:val="20"/>
                <w:szCs w:val="20"/>
              </w:rPr>
              <w:lastRenderedPageBreak/>
              <w:t>предметов, узоров в работах народных мастеров, произведений книжной графики, репродукций.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Настольно-печатные игры.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Экспериментальная деятельность.</w:t>
            </w:r>
          </w:p>
          <w:p w:rsidR="004D1876" w:rsidRPr="00837EA0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Украшение предметов для личного пользования.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>Художественно-творческая деятельность.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>ТРИЗ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Занимательная деятельность</w:t>
            </w: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 лепке: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-предметная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-сюжетная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-из соленого теста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-декоративная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-с элементами конструирования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-по замыслу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натуры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Художественно-творческая деятельность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 xml:space="preserve">Рассматривание альбомов, иллюстраций, произведений </w:t>
            </w:r>
            <w:proofErr w:type="spellStart"/>
            <w:proofErr w:type="gramStart"/>
            <w:r w:rsidRPr="005769A9">
              <w:rPr>
                <w:rFonts w:ascii="Times New Roman" w:hAnsi="Times New Roman"/>
                <w:sz w:val="20"/>
                <w:szCs w:val="20"/>
              </w:rPr>
              <w:t>декоративного-прикладного</w:t>
            </w:r>
            <w:proofErr w:type="spellEnd"/>
            <w:proofErr w:type="gramEnd"/>
            <w:r w:rsidRPr="005769A9">
              <w:rPr>
                <w:rFonts w:ascii="Times New Roman" w:hAnsi="Times New Roman"/>
                <w:sz w:val="20"/>
                <w:szCs w:val="20"/>
              </w:rPr>
              <w:t xml:space="preserve"> искусства.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lastRenderedPageBreak/>
              <w:t>Экспериментальная деятельность.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Настольно-печатные игры.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Интегрированная деятельность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Настольно печатные игры.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  <w:r w:rsidRPr="005769A9">
              <w:rPr>
                <w:rFonts w:ascii="Times New Roman" w:hAnsi="Times New Roman"/>
                <w:sz w:val="20"/>
                <w:szCs w:val="20"/>
              </w:rPr>
              <w:t xml:space="preserve"> иллюстраций.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выбора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Коллективная работа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Игры с песком и снегом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Занимательные показы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Занимательная деятельность </w:t>
            </w: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>по аппликации: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-из бумаги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-с элементами рисования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-сюжетная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-из геометрических фигур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-обрывная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-по замыслу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lastRenderedPageBreak/>
              <w:t>-декоративная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>Художе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ственно-творческая деятельность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>Бумажная пластика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>элементы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>Оригами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Рассматривание альбомов, эстетически привлекательных предметов, узоров в работах народных мастеров.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Настольно-печатные игры.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Экспериментальная деятельность.</w:t>
            </w:r>
          </w:p>
          <w:p w:rsidR="004D1876" w:rsidRPr="00D94024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Украшение предметов для личного пользования.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>Художественно-творческая деятельность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>Бумагопластика</w:t>
            </w:r>
            <w:proofErr w:type="spellEnd"/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>Элементы оригами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Конструирование </w:t>
            </w:r>
            <w:proofErr w:type="spellStart"/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>избумаги</w:t>
            </w:r>
            <w:proofErr w:type="spellEnd"/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>Конструирование из бросового материала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>Конструирование из счётных палочек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>Конструирование  из силуэтов.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работа.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Рассматривание альбомов, схем.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Экспериментальная деятельность.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Игры с песком и снегом.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Игры с природным материалом.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Изготовление предметов для познавательно-исследовательской деятельности.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Игры с бросовым материалом.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Экспериментальная деятельность.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 xml:space="preserve">Ознакомление </w:t>
            </w:r>
            <w:proofErr w:type="gramStart"/>
            <w:r w:rsidRPr="005769A9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576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769A9">
              <w:rPr>
                <w:rFonts w:ascii="Times New Roman" w:hAnsi="Times New Roman"/>
                <w:sz w:val="20"/>
                <w:szCs w:val="20"/>
              </w:rPr>
              <w:t>свойствам</w:t>
            </w:r>
            <w:proofErr w:type="gramEnd"/>
            <w:r w:rsidRPr="005769A9">
              <w:rPr>
                <w:rFonts w:ascii="Times New Roman" w:hAnsi="Times New Roman"/>
                <w:sz w:val="20"/>
                <w:szCs w:val="20"/>
              </w:rPr>
              <w:t xml:space="preserve"> и бумаги, ткани.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деятельность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  <w:p w:rsidR="004D1876" w:rsidRPr="00433731" w:rsidRDefault="004D1876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957" w:type="dxa"/>
          </w:tcPr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lastRenderedPageBreak/>
              <w:t>Игровые упражнения: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-трафареты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-схемы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-дорисовки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-штриховки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Тематические игры (развивающие)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 с материалом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ситуации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художественная деятельность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игрушками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Сюжетно-ролевая игра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Развивающие игры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Тематические игры (развивающие)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 с материалом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ситуации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художественная деятельность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игрушками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Сюжетно-ролевая игра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Развивающие игры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Тематические игры (развивающие)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 с материалом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ситуации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художественная деятельность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Наблюдение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игрушками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Сюжетно-ролевая игра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Развивающие игры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Развивающие игры.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Изготовление украшений, предметов для личного пользования.</w:t>
            </w:r>
          </w:p>
          <w:p w:rsidR="004D1876" w:rsidRDefault="004D1876" w:rsidP="00EA7ADD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игрушками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художественная деятельность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Сюжетно-ролевая игра</w:t>
            </w:r>
          </w:p>
          <w:p w:rsidR="004D1876" w:rsidRPr="00433731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ситуации</w:t>
            </w:r>
          </w:p>
        </w:tc>
        <w:tc>
          <w:tcPr>
            <w:tcW w:w="2958" w:type="dxa"/>
          </w:tcPr>
          <w:p w:rsidR="004D1876" w:rsidRPr="00FA749E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749E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Консультации</w:t>
            </w:r>
          </w:p>
          <w:p w:rsidR="004D1876" w:rsidRPr="00FA749E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749E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4D1876" w:rsidRPr="00FA749E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749E">
              <w:rPr>
                <w:rFonts w:ascii="Times New Roman" w:hAnsi="Times New Roman"/>
                <w:sz w:val="20"/>
                <w:szCs w:val="20"/>
              </w:rPr>
              <w:t>Открытые занятия</w:t>
            </w:r>
          </w:p>
          <w:p w:rsidR="004D1876" w:rsidRPr="00FA749E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749E">
              <w:rPr>
                <w:rFonts w:ascii="Times New Roman" w:hAnsi="Times New Roman"/>
                <w:sz w:val="20"/>
                <w:szCs w:val="20"/>
              </w:rPr>
              <w:t>Конкурсы</w:t>
            </w:r>
          </w:p>
          <w:p w:rsidR="004D1876" w:rsidRPr="00FA749E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749E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4D1876" w:rsidRPr="00FA749E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749E">
              <w:rPr>
                <w:rFonts w:ascii="Times New Roman" w:hAnsi="Times New Roman"/>
                <w:sz w:val="20"/>
                <w:szCs w:val="20"/>
              </w:rPr>
              <w:t>Участие в кол</w:t>
            </w:r>
            <w:proofErr w:type="gramStart"/>
            <w:r w:rsidRPr="00FA749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A7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A749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A749E">
              <w:rPr>
                <w:rFonts w:ascii="Times New Roman" w:hAnsi="Times New Roman"/>
                <w:sz w:val="20"/>
                <w:szCs w:val="20"/>
              </w:rPr>
              <w:t>аботе</w:t>
            </w:r>
          </w:p>
          <w:p w:rsidR="004D1876" w:rsidRPr="00FA749E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749E">
              <w:rPr>
                <w:rFonts w:ascii="Times New Roman" w:hAnsi="Times New Roman"/>
                <w:sz w:val="20"/>
                <w:szCs w:val="20"/>
              </w:rPr>
              <w:t>Выставки детских работ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информация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Выставки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1876" w:rsidRDefault="004D1876" w:rsidP="004D187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552" w:rsidRDefault="00012552" w:rsidP="004D187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552" w:rsidRDefault="00012552" w:rsidP="004D187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1876" w:rsidRPr="004D1876" w:rsidRDefault="004D1876" w:rsidP="004D187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D1876">
        <w:rPr>
          <w:rFonts w:ascii="Times New Roman" w:hAnsi="Times New Roman"/>
          <w:b/>
          <w:i/>
          <w:sz w:val="24"/>
          <w:szCs w:val="24"/>
        </w:rPr>
        <w:lastRenderedPageBreak/>
        <w:t>Средняя группа</w:t>
      </w:r>
    </w:p>
    <w:p w:rsidR="004D1876" w:rsidRPr="005769A9" w:rsidRDefault="004D1876" w:rsidP="004D1876">
      <w:pPr>
        <w:rPr>
          <w:rFonts w:ascii="Times New Roman" w:hAnsi="Times New Roman"/>
          <w:b/>
          <w:sz w:val="20"/>
          <w:szCs w:val="20"/>
        </w:r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8"/>
        <w:gridCol w:w="5940"/>
        <w:gridCol w:w="2860"/>
        <w:gridCol w:w="3080"/>
      </w:tblGrid>
      <w:tr w:rsidR="004D1876" w:rsidRPr="005769A9" w:rsidTr="00EA7ADD">
        <w:tc>
          <w:tcPr>
            <w:tcW w:w="2968" w:type="dxa"/>
          </w:tcPr>
          <w:p w:rsidR="004D1876" w:rsidRPr="005769A9" w:rsidRDefault="004D1876" w:rsidP="00EA7ADD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5769A9">
              <w:rPr>
                <w:rFonts w:ascii="Times New Roman" w:hAnsi="Times New Roman"/>
                <w:b/>
                <w:sz w:val="20"/>
                <w:szCs w:val="20"/>
              </w:rPr>
              <w:t xml:space="preserve">            Разделы</w:t>
            </w:r>
          </w:p>
          <w:p w:rsidR="004D1876" w:rsidRPr="005769A9" w:rsidRDefault="004D1876" w:rsidP="00EA7ADD">
            <w:pPr>
              <w:spacing w:after="360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b/>
                <w:sz w:val="20"/>
                <w:szCs w:val="20"/>
              </w:rPr>
              <w:t xml:space="preserve">     (задачи, блоки)</w:t>
            </w:r>
          </w:p>
        </w:tc>
        <w:tc>
          <w:tcPr>
            <w:tcW w:w="5940" w:type="dxa"/>
          </w:tcPr>
          <w:p w:rsidR="004D1876" w:rsidRDefault="004D1876" w:rsidP="00EA7ADD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3EFA">
              <w:rPr>
                <w:rFonts w:ascii="Times New Roman" w:hAnsi="Times New Roman"/>
                <w:b/>
                <w:sz w:val="20"/>
                <w:szCs w:val="20"/>
              </w:rPr>
              <w:t>Непосредственно организованная</w:t>
            </w:r>
          </w:p>
          <w:p w:rsidR="004D1876" w:rsidRDefault="004D1876" w:rsidP="00EA7ADD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3EFA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образовательная деятельность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153EFA">
              <w:rPr>
                <w:rFonts w:ascii="Times New Roman" w:hAnsi="Times New Roman"/>
                <w:b/>
                <w:sz w:val="20"/>
                <w:szCs w:val="20"/>
              </w:rPr>
              <w:t xml:space="preserve"> в ходе режимных моментов</w:t>
            </w:r>
          </w:p>
        </w:tc>
        <w:tc>
          <w:tcPr>
            <w:tcW w:w="2860" w:type="dxa"/>
          </w:tcPr>
          <w:p w:rsidR="004D1876" w:rsidRPr="005769A9" w:rsidRDefault="004D1876" w:rsidP="00EA7ADD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769A9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b/>
                <w:sz w:val="20"/>
                <w:szCs w:val="20"/>
              </w:rPr>
              <w:t xml:space="preserve">  деятельность детей</w:t>
            </w:r>
          </w:p>
        </w:tc>
        <w:tc>
          <w:tcPr>
            <w:tcW w:w="3080" w:type="dxa"/>
          </w:tcPr>
          <w:p w:rsidR="004D1876" w:rsidRPr="005769A9" w:rsidRDefault="004D1876" w:rsidP="00EA7ADD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5769A9">
              <w:rPr>
                <w:rFonts w:ascii="Times New Roman" w:hAnsi="Times New Roman"/>
                <w:b/>
                <w:sz w:val="20"/>
                <w:szCs w:val="20"/>
              </w:rPr>
              <w:t xml:space="preserve">         Совместная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b/>
                <w:sz w:val="20"/>
                <w:szCs w:val="20"/>
              </w:rPr>
              <w:t xml:space="preserve">        деятельность</w:t>
            </w:r>
          </w:p>
        </w:tc>
      </w:tr>
      <w:tr w:rsidR="004D1876" w:rsidRPr="005769A9" w:rsidTr="00EA7ADD">
        <w:tc>
          <w:tcPr>
            <w:tcW w:w="2968" w:type="dxa"/>
          </w:tcPr>
          <w:p w:rsidR="004D1876" w:rsidRPr="00433731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3731">
              <w:rPr>
                <w:rFonts w:ascii="Times New Roman" w:hAnsi="Times New Roman"/>
                <w:b/>
                <w:sz w:val="20"/>
                <w:szCs w:val="20"/>
              </w:rPr>
              <w:t xml:space="preserve">        Рисование</w:t>
            </w:r>
          </w:p>
          <w:p w:rsidR="004D1876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-ф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 xml:space="preserve">ормировать умение экспериментировать с материалом </w:t>
            </w:r>
          </w:p>
          <w:p w:rsidR="004D1876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 xml:space="preserve">чить </w:t>
            </w:r>
            <w:proofErr w:type="gramStart"/>
            <w:r w:rsidRPr="00FA749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FA749E">
              <w:rPr>
                <w:rFonts w:ascii="Times New Roman" w:hAnsi="Times New Roman"/>
                <w:sz w:val="20"/>
                <w:szCs w:val="20"/>
              </w:rPr>
              <w:t xml:space="preserve"> передавать образы предметов, используя доступные изобразительные средства и различны</w:t>
            </w:r>
            <w:r>
              <w:rPr>
                <w:rFonts w:ascii="Times New Roman" w:hAnsi="Times New Roman"/>
                <w:sz w:val="20"/>
                <w:szCs w:val="20"/>
              </w:rPr>
              <w:t>е материалы: краски, карандаши</w:t>
            </w:r>
          </w:p>
          <w:p w:rsidR="004D1876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обуждать детей всматриваться в очертания линий, форм, мазков, пятен, силуэтов в собственных рисунках, находить сходство с предметами и явлениями</w:t>
            </w:r>
          </w:p>
          <w:p w:rsidR="004D1876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чить детей в соответствии с воспитателем и другими детьми выполнять коллективные работы</w:t>
            </w:r>
          </w:p>
          <w:p w:rsidR="004D1876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3C21FB">
              <w:rPr>
                <w:rFonts w:ascii="Times New Roman" w:hAnsi="Times New Roman"/>
                <w:sz w:val="20"/>
                <w:szCs w:val="20"/>
              </w:rPr>
              <w:t>чить детей изменять характер образа, добавляя части, изменяя их расположение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-р</w:t>
            </w:r>
            <w:r w:rsidRPr="003C21FB">
              <w:rPr>
                <w:rFonts w:ascii="Times New Roman" w:hAnsi="Times New Roman"/>
                <w:sz w:val="20"/>
                <w:szCs w:val="20"/>
              </w:rPr>
              <w:t>азвивать способность самостоятельно выбирать способы изображения при создании выразительных образов, используя для этого различные технические навыки и приёмы.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211CA6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1CA6">
              <w:rPr>
                <w:rFonts w:ascii="Times New Roman" w:hAnsi="Times New Roman"/>
                <w:b/>
                <w:sz w:val="20"/>
                <w:szCs w:val="20"/>
              </w:rPr>
              <w:t xml:space="preserve">      Аппликация</w:t>
            </w:r>
          </w:p>
          <w:p w:rsidR="004D1876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-ф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 xml:space="preserve">ормировать умение экспериментировать с материалом </w:t>
            </w:r>
          </w:p>
          <w:p w:rsidR="004D1876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 xml:space="preserve">чить </w:t>
            </w:r>
            <w:proofErr w:type="gramStart"/>
            <w:r w:rsidRPr="00FA749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FA749E">
              <w:rPr>
                <w:rFonts w:ascii="Times New Roman" w:hAnsi="Times New Roman"/>
                <w:sz w:val="20"/>
                <w:szCs w:val="20"/>
              </w:rPr>
              <w:t xml:space="preserve"> передавать образы предметов, используя готовые аппликативные формы.</w:t>
            </w:r>
          </w:p>
          <w:p w:rsidR="004D1876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 xml:space="preserve">обуждать детей всматриваться в очертания линий, форм, </w:t>
            </w:r>
            <w:r>
              <w:rPr>
                <w:rFonts w:ascii="Times New Roman" w:hAnsi="Times New Roman"/>
                <w:sz w:val="20"/>
                <w:szCs w:val="20"/>
              </w:rPr>
              <w:t>силуэтов в собственных работах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, находить сходство с предметами и явлениями</w:t>
            </w:r>
          </w:p>
          <w:p w:rsidR="004D1876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 xml:space="preserve">чить детей в соответствии с воспитателем и другими детьми </w:t>
            </w:r>
            <w:r w:rsidRPr="00FA749E">
              <w:rPr>
                <w:rFonts w:ascii="Times New Roman" w:hAnsi="Times New Roman"/>
                <w:sz w:val="20"/>
                <w:szCs w:val="20"/>
              </w:rPr>
              <w:lastRenderedPageBreak/>
              <w:t>выполнять коллективные работы</w:t>
            </w:r>
          </w:p>
          <w:p w:rsidR="004D1876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3C21FB">
              <w:rPr>
                <w:rFonts w:ascii="Times New Roman" w:hAnsi="Times New Roman"/>
                <w:sz w:val="20"/>
                <w:szCs w:val="20"/>
              </w:rPr>
              <w:t>чить детей изменять характер образа, добавляя части, изменяя их расположение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</w:t>
            </w:r>
            <w:r w:rsidRPr="003C21FB">
              <w:rPr>
                <w:rFonts w:ascii="Times New Roman" w:hAnsi="Times New Roman"/>
                <w:sz w:val="20"/>
                <w:szCs w:val="20"/>
              </w:rPr>
              <w:t>азвивать способность самостоятельно выбирать способы изображения при создании выразительных образов, используя для этого различные технические навыки и приёмы.</w:t>
            </w:r>
          </w:p>
          <w:p w:rsidR="004D1876" w:rsidRPr="00211CA6" w:rsidRDefault="004D1876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1CA6"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-ф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ормировать умение экспериментировать с материалом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 xml:space="preserve">чить </w:t>
            </w:r>
            <w:proofErr w:type="gramStart"/>
            <w:r w:rsidRPr="00FA749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FA749E">
              <w:rPr>
                <w:rFonts w:ascii="Times New Roman" w:hAnsi="Times New Roman"/>
                <w:sz w:val="20"/>
                <w:szCs w:val="20"/>
              </w:rPr>
              <w:t xml:space="preserve"> передавать образы предметов, используя доступные изобразительные средства и различны</w:t>
            </w:r>
            <w:r>
              <w:rPr>
                <w:rFonts w:ascii="Times New Roman" w:hAnsi="Times New Roman"/>
                <w:sz w:val="20"/>
                <w:szCs w:val="20"/>
              </w:rPr>
              <w:t>е материалы: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 xml:space="preserve"> глину, пластил</w:t>
            </w:r>
            <w:r>
              <w:rPr>
                <w:rFonts w:ascii="Times New Roman" w:hAnsi="Times New Roman"/>
                <w:sz w:val="20"/>
                <w:szCs w:val="20"/>
              </w:rPr>
              <w:t>ин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обуждать детей всматриваться в очерта</w:t>
            </w:r>
            <w:r>
              <w:rPr>
                <w:rFonts w:ascii="Times New Roman" w:hAnsi="Times New Roman"/>
                <w:sz w:val="20"/>
                <w:szCs w:val="20"/>
              </w:rPr>
              <w:t>ния линий, форм,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 xml:space="preserve"> находить сходство с предметами и явлениями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чить детей в соответствии с воспитателем и другими детьми выполнять коллективные работы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 xml:space="preserve">чить детей изменять характер образа, добавляя части, изменяя </w:t>
            </w:r>
            <w:r w:rsidRPr="00FA749E">
              <w:rPr>
                <w:rFonts w:ascii="Times New Roman" w:hAnsi="Times New Roman"/>
                <w:sz w:val="20"/>
                <w:szCs w:val="20"/>
              </w:rPr>
              <w:lastRenderedPageBreak/>
              <w:t>их расположение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</w:t>
            </w:r>
            <w:r w:rsidRPr="00FA749E">
              <w:rPr>
                <w:rFonts w:ascii="Times New Roman" w:hAnsi="Times New Roman"/>
                <w:sz w:val="20"/>
                <w:szCs w:val="20"/>
              </w:rPr>
              <w:t>азвивать способность самостоятельно выбирать способы изображения при создании выразительных образов, используя для этого различ</w:t>
            </w:r>
            <w:r>
              <w:rPr>
                <w:rFonts w:ascii="Times New Roman" w:hAnsi="Times New Roman"/>
                <w:sz w:val="20"/>
                <w:szCs w:val="20"/>
              </w:rPr>
              <w:t>ные технические навыки и приёмы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-овладение умением создавать варианты знакомых сооружений из готовых геометрических форм и тематического конструктора, умение анализировать объект, видеть составные части и детали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-создание поделок из частей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lastRenderedPageBreak/>
              <w:t>Ручной труд</w:t>
            </w:r>
          </w:p>
          <w:p w:rsidR="004D1876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C21FB">
              <w:rPr>
                <w:rFonts w:ascii="Times New Roman" w:hAnsi="Times New Roman"/>
                <w:sz w:val="20"/>
                <w:szCs w:val="20"/>
              </w:rPr>
              <w:t>1. Формировать у детей эмоциональный отклик на красоту природы, декоративность игрушек, одежды, убранства игровых и бытовых интерьеров, празднеств и развлечений.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3C21FB">
              <w:rPr>
                <w:rFonts w:ascii="Times New Roman" w:hAnsi="Times New Roman"/>
                <w:sz w:val="20"/>
                <w:szCs w:val="20"/>
              </w:rPr>
              <w:t>2. Приобщать детей к эстетической деятельности в быту</w:t>
            </w:r>
          </w:p>
        </w:tc>
        <w:tc>
          <w:tcPr>
            <w:tcW w:w="5940" w:type="dxa"/>
          </w:tcPr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Занимательная деятельность </w:t>
            </w:r>
            <w:r w:rsidRPr="005769A9">
              <w:rPr>
                <w:rFonts w:ascii="Times New Roman" w:hAnsi="Times New Roman"/>
                <w:sz w:val="20"/>
                <w:szCs w:val="20"/>
              </w:rPr>
              <w:t>по рисованию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-предметное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-декоративное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-по представлению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( тематическое)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-с натуры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-сюжетное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-модульное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-с элементами аппликации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-по замыслу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-дидактическое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-рисование-фантазирование</w:t>
            </w:r>
          </w:p>
          <w:p w:rsidR="004D1876" w:rsidRPr="005769A9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-Индивидуальная работа воспитателя</w:t>
            </w:r>
          </w:p>
          <w:p w:rsidR="004D1876" w:rsidRPr="005769A9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-рассматривание альбомов</w:t>
            </w:r>
          </w:p>
          <w:p w:rsidR="004D1876" w:rsidRPr="005769A9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-настольно-печатные игры</w:t>
            </w:r>
          </w:p>
          <w:p w:rsidR="004D1876" w:rsidRPr="005769A9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-игровые упражнения</w:t>
            </w:r>
          </w:p>
          <w:p w:rsidR="004D1876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-экспериментальная деятельность</w:t>
            </w:r>
          </w:p>
          <w:p w:rsidR="004D1876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Обучение</w:t>
            </w:r>
          </w:p>
          <w:p w:rsidR="004D1876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Опыты</w:t>
            </w:r>
          </w:p>
          <w:p w:rsidR="004D1876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Незавершённые рисунки</w:t>
            </w:r>
          </w:p>
          <w:p w:rsidR="004D1876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ситуации</w:t>
            </w:r>
          </w:p>
          <w:p w:rsidR="004D1876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Занимательные показы</w:t>
            </w:r>
          </w:p>
          <w:p w:rsidR="004D1876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4D1876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  <w:p w:rsidR="004D1876" w:rsidRPr="005769A9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Обыгрывание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Художественно-творческая дея</w:t>
            </w:r>
            <w:r>
              <w:rPr>
                <w:rFonts w:ascii="Times New Roman" w:hAnsi="Times New Roman"/>
                <w:sz w:val="20"/>
                <w:szCs w:val="20"/>
              </w:rPr>
              <w:t>тельность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ТРИЗ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Занимательная деятельность</w:t>
            </w:r>
            <w:r w:rsidRPr="005769A9">
              <w:rPr>
                <w:rFonts w:ascii="Times New Roman" w:hAnsi="Times New Roman"/>
                <w:sz w:val="20"/>
                <w:szCs w:val="20"/>
              </w:rPr>
              <w:t xml:space="preserve"> по аппликации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-из бумаги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-предметная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-сюжетная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-коллективная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-из природного материала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-с элементами рисования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-обрывная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-по замыслу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-декоративная</w:t>
            </w:r>
          </w:p>
          <w:p w:rsidR="004D1876" w:rsidRPr="005769A9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-Индивидуальная работа воспитателя</w:t>
            </w:r>
          </w:p>
          <w:p w:rsidR="004D1876" w:rsidRPr="005769A9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lastRenderedPageBreak/>
              <w:t>-рассматривание альбомов</w:t>
            </w:r>
          </w:p>
          <w:p w:rsidR="004D1876" w:rsidRPr="005769A9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-настольно-печатные игры</w:t>
            </w:r>
          </w:p>
          <w:p w:rsidR="004D1876" w:rsidRPr="005769A9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-игровые упражнения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-экспериментальная деятельность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Художественно-творческая деятельность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-бумага пластика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-ручной труд</w:t>
            </w:r>
          </w:p>
          <w:p w:rsidR="004D1876" w:rsidRPr="005769A9" w:rsidRDefault="004D1876" w:rsidP="00EA7ADD">
            <w:pPr>
              <w:ind w:left="97" w:hanging="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-оригами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Занимательная деятельность 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 предметная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-сюжетная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-коллективная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-с элементами конструирования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-рельефная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-декоративная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-объемная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 xml:space="preserve">- Индивидуальная работа воспитателя           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-чтение художественной литературы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Рассматривание игрушек, фигурок (предметов)</w:t>
            </w:r>
          </w:p>
          <w:p w:rsidR="004D1876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  <w:p w:rsidR="004D1876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Незавершённые рисунки</w:t>
            </w:r>
          </w:p>
          <w:p w:rsidR="004D1876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Проблемные ситуации</w:t>
            </w:r>
          </w:p>
          <w:p w:rsidR="004D1876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Занимательные показы</w:t>
            </w:r>
          </w:p>
          <w:p w:rsidR="004D1876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4D1876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  <w:p w:rsidR="004D1876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4D1876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4D1876" w:rsidRPr="005769A9" w:rsidRDefault="004D1876" w:rsidP="00EA7ADD">
            <w:p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Обыгрывание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Занимательная деятельность по конструированию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-из строителя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-из природного материала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Рассматривание построек, конструкций, чертежей, схем.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Рассматривание альбомов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Выполнение построек по желанию детей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Занимательная деятельность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ручному труду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-из  ткани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-из природного материала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Рассматривание альбомов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Настольно-печатные игры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lastRenderedPageBreak/>
              <w:t>Игровые упражнения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Рассматривание поделок, композиций, образцов</w:t>
            </w:r>
          </w:p>
          <w:p w:rsidR="004D1876" w:rsidRPr="00F14178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Игровые упражнения 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(трафареты, схемы…)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Тематические игры (развивающие)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Раскра</w:t>
            </w:r>
            <w:r>
              <w:rPr>
                <w:rFonts w:ascii="Times New Roman" w:hAnsi="Times New Roman"/>
                <w:sz w:val="20"/>
                <w:szCs w:val="20"/>
              </w:rPr>
              <w:t>шивание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 с материалами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художественная деятельность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ситуации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 xml:space="preserve">Игровые упражнения 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(трафареты, схемы…)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Тематические игры (развивающие)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Раскраски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 с материалами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художественная деятельность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ситуации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Творческие работы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Развивающие игры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 с материалами</w:t>
            </w: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художественная деятельность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</w:tcPr>
          <w:p w:rsidR="004D1876" w:rsidRPr="00FA749E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749E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Консультации</w:t>
            </w:r>
          </w:p>
          <w:p w:rsidR="004D1876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749E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4D1876" w:rsidRPr="00FA749E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749E">
              <w:rPr>
                <w:rFonts w:ascii="Times New Roman" w:hAnsi="Times New Roman"/>
                <w:sz w:val="20"/>
                <w:szCs w:val="20"/>
              </w:rPr>
              <w:t>Открытые занятия</w:t>
            </w:r>
          </w:p>
          <w:p w:rsidR="004D1876" w:rsidRPr="00FA749E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749E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4D1876" w:rsidRPr="00FA749E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749E">
              <w:rPr>
                <w:rFonts w:ascii="Times New Roman" w:hAnsi="Times New Roman"/>
                <w:sz w:val="20"/>
                <w:szCs w:val="20"/>
              </w:rPr>
              <w:t>Расматривание</w:t>
            </w:r>
            <w:proofErr w:type="spellEnd"/>
          </w:p>
          <w:p w:rsidR="004D1876" w:rsidRPr="00FA749E" w:rsidRDefault="004D1876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749E">
              <w:rPr>
                <w:rFonts w:ascii="Times New Roman" w:hAnsi="Times New Roman"/>
                <w:sz w:val="20"/>
                <w:szCs w:val="20"/>
              </w:rPr>
              <w:t>Участие в кол</w:t>
            </w:r>
            <w:proofErr w:type="gramStart"/>
            <w:r w:rsidRPr="00FA749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A7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A749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A749E">
              <w:rPr>
                <w:rFonts w:ascii="Times New Roman" w:hAnsi="Times New Roman"/>
                <w:sz w:val="20"/>
                <w:szCs w:val="20"/>
              </w:rPr>
              <w:t>аботе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FA749E">
              <w:rPr>
                <w:rFonts w:ascii="Times New Roman" w:hAnsi="Times New Roman"/>
                <w:sz w:val="20"/>
                <w:szCs w:val="20"/>
              </w:rPr>
              <w:t>Выставка работ</w:t>
            </w: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1876" w:rsidRPr="005769A9" w:rsidRDefault="004D1876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1876" w:rsidRDefault="004D1876" w:rsidP="004D187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1876" w:rsidRPr="004D1876" w:rsidRDefault="004D1876" w:rsidP="004D187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D1876">
        <w:rPr>
          <w:rFonts w:ascii="Times New Roman" w:hAnsi="Times New Roman"/>
          <w:b/>
          <w:i/>
          <w:sz w:val="24"/>
          <w:szCs w:val="24"/>
        </w:rPr>
        <w:t>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  <w:gridCol w:w="3483"/>
        <w:gridCol w:w="2957"/>
        <w:gridCol w:w="2958"/>
      </w:tblGrid>
      <w:tr w:rsidR="00E233F0" w:rsidRPr="005769A9" w:rsidTr="00EA7ADD">
        <w:tc>
          <w:tcPr>
            <w:tcW w:w="5388" w:type="dxa"/>
          </w:tcPr>
          <w:p w:rsidR="00E233F0" w:rsidRPr="00530C9C" w:rsidRDefault="00E233F0" w:rsidP="00EA7A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9C">
              <w:rPr>
                <w:rFonts w:ascii="Times New Roman" w:hAnsi="Times New Roman"/>
                <w:b/>
                <w:sz w:val="20"/>
                <w:szCs w:val="20"/>
              </w:rPr>
              <w:t>Разделы (задачи, блоки)</w:t>
            </w:r>
          </w:p>
        </w:tc>
        <w:tc>
          <w:tcPr>
            <w:tcW w:w="3483" w:type="dxa"/>
          </w:tcPr>
          <w:p w:rsidR="00E233F0" w:rsidRPr="00530C9C" w:rsidRDefault="00E233F0" w:rsidP="00EA7ADD">
            <w:pPr>
              <w:tabs>
                <w:tab w:val="left" w:pos="187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0C9C">
              <w:rPr>
                <w:rFonts w:ascii="Times New Roman" w:hAnsi="Times New Roman"/>
                <w:b/>
                <w:sz w:val="20"/>
                <w:szCs w:val="20"/>
              </w:rPr>
              <w:t>Непосредственно организованная   образовательная деятельность и образовательная  деятельность  в ходе режимных моментов</w:t>
            </w:r>
          </w:p>
        </w:tc>
        <w:tc>
          <w:tcPr>
            <w:tcW w:w="2957" w:type="dxa"/>
          </w:tcPr>
          <w:p w:rsidR="00E233F0" w:rsidRPr="00530C9C" w:rsidRDefault="00E233F0" w:rsidP="00EA7A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9C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958" w:type="dxa"/>
          </w:tcPr>
          <w:p w:rsidR="00E233F0" w:rsidRPr="00530C9C" w:rsidRDefault="00E233F0" w:rsidP="00EA7A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9C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с семьей</w:t>
            </w:r>
          </w:p>
        </w:tc>
      </w:tr>
      <w:tr w:rsidR="00E233F0" w:rsidRPr="005769A9" w:rsidTr="00EA7ADD">
        <w:tc>
          <w:tcPr>
            <w:tcW w:w="5388" w:type="dxa"/>
          </w:tcPr>
          <w:p w:rsidR="00E233F0" w:rsidRPr="00530C9C" w:rsidRDefault="00E233F0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0C9C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-ф</w:t>
            </w:r>
            <w:r w:rsidRPr="001E07EE">
              <w:rPr>
                <w:rFonts w:ascii="Times New Roman" w:hAnsi="Times New Roman"/>
                <w:sz w:val="20"/>
                <w:szCs w:val="20"/>
              </w:rPr>
              <w:t xml:space="preserve">ормировать умение экспериментировать с материалом 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1E07EE">
              <w:rPr>
                <w:rFonts w:ascii="Times New Roman" w:hAnsi="Times New Roman"/>
                <w:sz w:val="20"/>
                <w:szCs w:val="20"/>
              </w:rPr>
              <w:t xml:space="preserve">чить </w:t>
            </w:r>
            <w:proofErr w:type="gramStart"/>
            <w:r w:rsidRPr="001E07E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1E07EE">
              <w:rPr>
                <w:rFonts w:ascii="Times New Roman" w:hAnsi="Times New Roman"/>
                <w:sz w:val="20"/>
                <w:szCs w:val="20"/>
              </w:rPr>
              <w:t xml:space="preserve"> передавать образы предметов, используя доступные изобразительные средства и различные материалы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r w:rsidRPr="001E07EE">
              <w:rPr>
                <w:rFonts w:ascii="Times New Roman" w:hAnsi="Times New Roman"/>
                <w:sz w:val="20"/>
                <w:szCs w:val="20"/>
              </w:rPr>
              <w:t>обуждать детей всматриваться в очертания линий, форм, мазков, пятен, силуэтов в собственных рисунках, находить сходство с предметами и явлениями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1E07EE">
              <w:rPr>
                <w:rFonts w:ascii="Times New Roman" w:hAnsi="Times New Roman"/>
                <w:sz w:val="20"/>
                <w:szCs w:val="20"/>
              </w:rPr>
              <w:t>чить детей в соответствии с воспитателем и другими детьми выполнять коллективные работы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1E07EE">
              <w:rPr>
                <w:rFonts w:ascii="Times New Roman" w:hAnsi="Times New Roman"/>
                <w:sz w:val="20"/>
                <w:szCs w:val="20"/>
              </w:rPr>
              <w:t xml:space="preserve">чить детей изменять характер образа, добавляя части, </w:t>
            </w:r>
            <w:r w:rsidRPr="001E07EE">
              <w:rPr>
                <w:rFonts w:ascii="Times New Roman" w:hAnsi="Times New Roman"/>
                <w:sz w:val="20"/>
                <w:szCs w:val="20"/>
              </w:rPr>
              <w:lastRenderedPageBreak/>
              <w:t>изменяя их расположение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</w:t>
            </w:r>
            <w:r w:rsidRPr="001E07EE">
              <w:rPr>
                <w:rFonts w:ascii="Times New Roman" w:hAnsi="Times New Roman"/>
                <w:sz w:val="20"/>
                <w:szCs w:val="20"/>
              </w:rPr>
              <w:t>азвивать способность самостоятельно выбирать способы изображения при создании выразительных образов, используя для этого различные технические навыки и приёмы.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</w:t>
            </w:r>
            <w:r w:rsidRPr="001E07EE">
              <w:rPr>
                <w:rFonts w:ascii="Times New Roman" w:hAnsi="Times New Roman"/>
                <w:sz w:val="20"/>
                <w:szCs w:val="20"/>
              </w:rPr>
              <w:t>азвивать способность к изобразительной деятельности; воображение, творчество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r w:rsidRPr="001E07EE">
              <w:rPr>
                <w:rFonts w:ascii="Times New Roman" w:hAnsi="Times New Roman"/>
                <w:sz w:val="20"/>
                <w:szCs w:val="20"/>
              </w:rPr>
              <w:t>оказать возможность цветового решения одного образа с помощью нескольких цветов или их оттенков.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r w:rsidRPr="001E07EE">
              <w:rPr>
                <w:rFonts w:ascii="Times New Roman" w:hAnsi="Times New Roman"/>
                <w:sz w:val="20"/>
                <w:szCs w:val="20"/>
              </w:rPr>
              <w:t>ознакомить с приёмами рисования простым карандашом, цветными мелками, углём, сангиной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603784" w:rsidRDefault="00E233F0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3784"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-ф</w:t>
            </w:r>
            <w:r w:rsidRPr="001E07EE">
              <w:rPr>
                <w:rFonts w:ascii="Times New Roman" w:hAnsi="Times New Roman"/>
                <w:sz w:val="20"/>
                <w:szCs w:val="20"/>
              </w:rPr>
              <w:t xml:space="preserve">ормировать умение экспериментировать с материалом 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1E07EE">
              <w:rPr>
                <w:rFonts w:ascii="Times New Roman" w:hAnsi="Times New Roman"/>
                <w:sz w:val="20"/>
                <w:szCs w:val="20"/>
              </w:rPr>
              <w:t xml:space="preserve">чить </w:t>
            </w:r>
            <w:proofErr w:type="gramStart"/>
            <w:r w:rsidRPr="001E07E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1E07EE">
              <w:rPr>
                <w:rFonts w:ascii="Times New Roman" w:hAnsi="Times New Roman"/>
                <w:sz w:val="20"/>
                <w:szCs w:val="20"/>
              </w:rPr>
              <w:t xml:space="preserve"> передавать образы предметов,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используя </w:t>
            </w:r>
            <w:r w:rsidRPr="001E07EE">
              <w:rPr>
                <w:rFonts w:ascii="Times New Roman" w:hAnsi="Times New Roman"/>
                <w:sz w:val="20"/>
                <w:szCs w:val="20"/>
              </w:rPr>
              <w:t>готовые аппликативные формы.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r w:rsidRPr="001E07EE">
              <w:rPr>
                <w:rFonts w:ascii="Times New Roman" w:hAnsi="Times New Roman"/>
                <w:sz w:val="20"/>
                <w:szCs w:val="20"/>
              </w:rPr>
              <w:t xml:space="preserve">обуждать детей всматриваться в очертания линий, форм, </w:t>
            </w:r>
            <w:r>
              <w:rPr>
                <w:rFonts w:ascii="Times New Roman" w:hAnsi="Times New Roman"/>
                <w:sz w:val="20"/>
                <w:szCs w:val="20"/>
              </w:rPr>
              <w:t>силуэтов в собственных работах</w:t>
            </w:r>
            <w:r w:rsidRPr="001E07EE">
              <w:rPr>
                <w:rFonts w:ascii="Times New Roman" w:hAnsi="Times New Roman"/>
                <w:sz w:val="20"/>
                <w:szCs w:val="20"/>
              </w:rPr>
              <w:t>, находить сходство с предметами и явлениями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1E07EE">
              <w:rPr>
                <w:rFonts w:ascii="Times New Roman" w:hAnsi="Times New Roman"/>
                <w:sz w:val="20"/>
                <w:szCs w:val="20"/>
              </w:rPr>
              <w:t>чить детей в соответствии с воспитателем и другими детьми выполнять коллективные работы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Pr="001E07EE">
              <w:rPr>
                <w:rFonts w:ascii="Times New Roman" w:hAnsi="Times New Roman"/>
                <w:sz w:val="20"/>
                <w:szCs w:val="20"/>
              </w:rPr>
              <w:t>чить детей изменять характер образа, добавляя части, изменяя их расположение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</w:t>
            </w:r>
            <w:r w:rsidRPr="001E07EE">
              <w:rPr>
                <w:rFonts w:ascii="Times New Roman" w:hAnsi="Times New Roman"/>
                <w:sz w:val="20"/>
                <w:szCs w:val="20"/>
              </w:rPr>
              <w:t xml:space="preserve">азвивать способность самостоятельно выбирать способы изображения при создании выразительных образов, </w:t>
            </w:r>
            <w:r w:rsidRPr="001E07EE">
              <w:rPr>
                <w:rFonts w:ascii="Times New Roman" w:hAnsi="Times New Roman"/>
                <w:sz w:val="20"/>
                <w:szCs w:val="20"/>
              </w:rPr>
              <w:lastRenderedPageBreak/>
              <w:t>используя для этого различные технические навыки и приёмы.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</w:t>
            </w:r>
            <w:r w:rsidRPr="001E07EE">
              <w:rPr>
                <w:rFonts w:ascii="Times New Roman" w:hAnsi="Times New Roman"/>
                <w:sz w:val="20"/>
                <w:szCs w:val="20"/>
              </w:rPr>
              <w:t>азвивать способность к изобразительной деятельности; воображение, творчество</w:t>
            </w:r>
          </w:p>
          <w:p w:rsidR="00E233F0" w:rsidRPr="005769A9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r w:rsidRPr="001E07EE">
              <w:rPr>
                <w:rFonts w:ascii="Times New Roman" w:hAnsi="Times New Roman"/>
                <w:sz w:val="20"/>
                <w:szCs w:val="20"/>
              </w:rPr>
              <w:t>оказать возможность цветового решения одного образа с помощью не</w:t>
            </w:r>
            <w:r>
              <w:rPr>
                <w:rFonts w:ascii="Times New Roman" w:hAnsi="Times New Roman"/>
                <w:sz w:val="20"/>
                <w:szCs w:val="20"/>
              </w:rPr>
              <w:t>скольких цветов или их оттенков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-овладение техникой обрывания</w:t>
            </w:r>
          </w:p>
          <w:p w:rsidR="00E233F0" w:rsidRDefault="00E233F0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3F0" w:rsidRPr="00603784" w:rsidRDefault="00E233F0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3784"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-освоение техники скульптурного способа при создании объёмного изображения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-создание выразительных образов через форму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-различение скульптур и малых форм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3F0" w:rsidRPr="004D269E" w:rsidRDefault="00E233F0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69E">
              <w:rPr>
                <w:rFonts w:ascii="Times New Roman" w:hAnsi="Times New Roman"/>
                <w:b/>
                <w:sz w:val="20"/>
                <w:szCs w:val="20"/>
              </w:rPr>
              <w:t xml:space="preserve">Конструирование 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-создание различных сооружений, построек по схемам, моделям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-овладение способами изготовления путём переплетения полосок из различного материала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-создание различных вариантов построек здания, придумывание композиций</w:t>
            </w:r>
          </w:p>
          <w:p w:rsidR="00E233F0" w:rsidRDefault="00E233F0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269E">
              <w:rPr>
                <w:rFonts w:ascii="Times New Roman" w:hAnsi="Times New Roman"/>
                <w:b/>
                <w:sz w:val="20"/>
                <w:szCs w:val="20"/>
              </w:rPr>
              <w:t>Ручной труд</w:t>
            </w:r>
          </w:p>
          <w:p w:rsidR="00E233F0" w:rsidRPr="004D269E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4D269E">
              <w:rPr>
                <w:rFonts w:ascii="Times New Roman" w:hAnsi="Times New Roman"/>
                <w:sz w:val="20"/>
                <w:szCs w:val="20"/>
              </w:rPr>
              <w:t>-овладение техникой ажурного вырезывания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3" w:type="dxa"/>
          </w:tcPr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Занимательная деятельность </w:t>
            </w: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>по рисованию: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-предметное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-декоративное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5769A9">
              <w:rPr>
                <w:rFonts w:ascii="Times New Roman" w:hAnsi="Times New Roman"/>
                <w:sz w:val="20"/>
                <w:szCs w:val="20"/>
              </w:rPr>
              <w:t>тематическое</w:t>
            </w:r>
            <w:proofErr w:type="gramEnd"/>
            <w:r w:rsidRPr="005769A9">
              <w:rPr>
                <w:rFonts w:ascii="Times New Roman" w:hAnsi="Times New Roman"/>
                <w:sz w:val="20"/>
                <w:szCs w:val="20"/>
              </w:rPr>
              <w:t xml:space="preserve"> (по представлению)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-с натуры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-сюжетное</w:t>
            </w:r>
          </w:p>
          <w:p w:rsidR="00E233F0" w:rsidRPr="00603784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-рисование-экспериментирование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Художественно-творческая </w:t>
            </w: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деятельность.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>ТРИЗ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 xml:space="preserve"> Игровые упражнения.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Экспериментальная деятельность.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Настольно-печатные игры.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Интегрированная деятельность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Рассматривание альбомов, иллюстраций.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Игры с песком и снегом.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Игры с природным материалом.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Игры с бросовым материалом.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Занимательная деятельность</w:t>
            </w: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 аппликации: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-из бумаги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5769A9">
              <w:rPr>
                <w:rFonts w:ascii="Times New Roman" w:hAnsi="Times New Roman"/>
                <w:sz w:val="20"/>
                <w:szCs w:val="20"/>
              </w:rPr>
              <w:t>силуэтная</w:t>
            </w:r>
            <w:proofErr w:type="gramEnd"/>
            <w:r w:rsidRPr="005769A9">
              <w:rPr>
                <w:rFonts w:ascii="Times New Roman" w:hAnsi="Times New Roman"/>
                <w:sz w:val="20"/>
                <w:szCs w:val="20"/>
              </w:rPr>
              <w:t xml:space="preserve"> с элементами рисования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-сюжетная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-из геометрических фигур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-симметричная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-из листьев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-обрывная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-по замыслу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lastRenderedPageBreak/>
              <w:t>-с элементами конструирования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-из бросового материала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-ленточная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-декоративная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>Художественно-творческая деятельность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>Бумагопластика</w:t>
            </w:r>
            <w:proofErr w:type="spellEnd"/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>Оригами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Занимательная деятельность</w:t>
            </w: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 лепке: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-предметная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-сюжетная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-из соленого теста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-декоративная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-рельефная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-из бумажной массы (папье-маше)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-по замыслу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-с натуры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 xml:space="preserve"> Игровые упражнения.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Экспериментальная деятельность.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lastRenderedPageBreak/>
              <w:t>Настольно-печатные игры.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Интегрированная деятельность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Рассматривание альбомов, иллюстраций.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Игры с песком и снегом.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Игры с природным материалом.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Игры с бросовым материалом.</w:t>
            </w:r>
          </w:p>
          <w:p w:rsidR="00E233F0" w:rsidRPr="004D269E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>Художественно-творческая деятельность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>Бумагопластика</w:t>
            </w:r>
            <w:proofErr w:type="spellEnd"/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>Оригами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769A9">
              <w:rPr>
                <w:rFonts w:ascii="Times New Roman" w:hAnsi="Times New Roman"/>
                <w:sz w:val="20"/>
                <w:szCs w:val="20"/>
                <w:u w:val="single"/>
              </w:rPr>
              <w:t>Художественно-творческая деятельность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lastRenderedPageBreak/>
              <w:t>Игровые упражнения: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-трафареты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-схемы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-дорисовки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-штриховки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Тематические игры (развивающие)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раскрашивание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lastRenderedPageBreak/>
              <w:t>Развивающие игры.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69A9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5769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Развивающие игры.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Развивающие игры.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Развивающие игры.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Развивающие игры.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 w:rsidRPr="005769A9"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Консультации</w:t>
            </w:r>
          </w:p>
          <w:p w:rsidR="00E233F0" w:rsidRPr="001E07EE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E07EE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E233F0" w:rsidRPr="001E07EE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E07EE">
              <w:rPr>
                <w:rFonts w:ascii="Times New Roman" w:hAnsi="Times New Roman"/>
                <w:sz w:val="20"/>
                <w:szCs w:val="20"/>
              </w:rPr>
              <w:t xml:space="preserve">Открытые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  <w:p w:rsidR="00E233F0" w:rsidRPr="001E07EE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E07EE">
              <w:rPr>
                <w:rFonts w:ascii="Times New Roman" w:hAnsi="Times New Roman"/>
                <w:sz w:val="20"/>
                <w:szCs w:val="20"/>
              </w:rPr>
              <w:t>Конкурсы</w:t>
            </w:r>
          </w:p>
          <w:p w:rsidR="00E233F0" w:rsidRPr="001E07EE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E07EE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E233F0" w:rsidRPr="001E07EE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E07EE">
              <w:rPr>
                <w:rFonts w:ascii="Times New Roman" w:hAnsi="Times New Roman"/>
                <w:sz w:val="20"/>
                <w:szCs w:val="20"/>
              </w:rPr>
              <w:t>Участие в кол</w:t>
            </w:r>
            <w:proofErr w:type="gramStart"/>
            <w:r w:rsidRPr="001E0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E0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E0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E07EE">
              <w:rPr>
                <w:rFonts w:ascii="Times New Roman" w:hAnsi="Times New Roman"/>
                <w:sz w:val="20"/>
                <w:szCs w:val="20"/>
              </w:rPr>
              <w:t>аботе</w:t>
            </w:r>
          </w:p>
          <w:p w:rsidR="00E233F0" w:rsidRPr="001E07EE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E07EE">
              <w:rPr>
                <w:rFonts w:ascii="Times New Roman" w:hAnsi="Times New Roman"/>
                <w:sz w:val="20"/>
                <w:szCs w:val="20"/>
              </w:rPr>
              <w:t>Выставки детских работ</w:t>
            </w: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5769A9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1876" w:rsidRDefault="004D1876" w:rsidP="004D187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552" w:rsidRDefault="00012552" w:rsidP="00E233F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552" w:rsidRDefault="00012552" w:rsidP="00E233F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552" w:rsidRDefault="00012552" w:rsidP="00E233F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233F0" w:rsidRPr="00E233F0" w:rsidRDefault="00E233F0" w:rsidP="00E233F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233F0">
        <w:rPr>
          <w:rFonts w:ascii="Times New Roman" w:hAnsi="Times New Roman"/>
          <w:b/>
          <w:i/>
          <w:sz w:val="24"/>
          <w:szCs w:val="24"/>
        </w:rPr>
        <w:lastRenderedPageBreak/>
        <w:t>Подготовительная к школе  группа</w:t>
      </w:r>
    </w:p>
    <w:tbl>
      <w:tblPr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8"/>
        <w:gridCol w:w="2986"/>
        <w:gridCol w:w="3960"/>
        <w:gridCol w:w="3300"/>
      </w:tblGrid>
      <w:tr w:rsidR="00E233F0" w:rsidTr="00EA7AD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Default="00E233F0" w:rsidP="00EA7A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Разделы </w:t>
            </w:r>
          </w:p>
          <w:p w:rsidR="00E233F0" w:rsidRDefault="00E233F0" w:rsidP="00EA7A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(задачи, блоки)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Default="00E233F0" w:rsidP="00EA7AD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Непосредственно организованная образовательная деятельность и образовательная деятельность в ходе режимных моментов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Default="00E233F0" w:rsidP="00EA7A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Default="00E233F0" w:rsidP="00EA7A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с семьей</w:t>
            </w:r>
          </w:p>
        </w:tc>
      </w:tr>
      <w:tr w:rsidR="00E233F0" w:rsidTr="00EA7AD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Default="00E233F0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  <w:p w:rsidR="00E233F0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формировать умение экспериментировать с материалом 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передавать образы предметов, используя доступные изобразительные средства и различные материалы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побуждать детей всматриваться в очертания линий, форм, мазков, пятен, силуэтов в собственных рисунках, находить сходство с предметами и явлениями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-учить детей в соответствии с воспитателем и другими детьми выполнять коллективные работы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-учить детей изменять характер образа, добавляя части, изменяя их расположение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-развивать способность самостоятельно выбирать способы изображения при создании выразительных образов, используя для этого различные технические навыки и приёмы.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-развивать способность к изобразительной деятельности; воображение, творчество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-показать возможность цветового решения одного образа с помощью нескольких цветов или их оттенков.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-продолжать знакомить с приёмами рисования 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простым карандашом, цветными мелками, углём, сангиной.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  <w:p w:rsidR="00E233F0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формировать умение экспериментировать с материалом, использовать разнообразные материалы (бумагу разного качества, ткань, природные материалы)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передавать образы предметов, используя бумагу разных цветов и размеров,  готовые аппликативные формы.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-учить осваивать технику симметричного, силуэтного, многослойного и ажурного вырезывания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-учить применять технику обрывания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последовательно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работать над сюжетной аппликацией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побуждать детей всматриваться в очертания линий, форм, силуэтов в собственных работах, находить сходство с предметами и явлениями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-учить детей в соответствии с воспитателем и другими детьми выполнять коллективные работы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-учить детей изменять характер образа, добавляя части, изменяя их расположение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-развивать воображение, творчество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передавать образы предметов, используя доступные изобразительные средства и различные материалы: глину, пластилин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учить использовать различные стеки, штампы, материалы для крепления форм при создании объёмных и рельефных изображений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учить использовать постамент, объединяющий образы в сюжетной лепке или придающий им большую выразительность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-учить детей в соответствии с воспитателем и другими детьми выполнять коллективные работы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-учить детей изменять характер образа, добавляя части, изменяя их расположение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-развивать воображение, творчество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Конструирование из бумаги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-учить создавать интересные игрушки для игр, оформления помещений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учить изготавливать объёмные конструкции из готовых развёрток, читать условные обозначения и точно следовать им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осваивать обобщённые способы конструирования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осваивать способы изготовления предметов путём переплетения полосок из различных материалов, а также в технике папье-маше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создавать образы путём различных способов (закручивания полосок, круга в конус, прямоугольника в цилиндр)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Ручной труд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приобщать детей к рукоделию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-осваивать способы работы с различными инструментами: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иголками, шилом, ножницами и т.д.</w:t>
            </w:r>
          </w:p>
          <w:p w:rsidR="00E233F0" w:rsidRDefault="00E233F0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Детский дизайн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-формировать у детей эмоциональный отклик на красоту природы, декоративность игрушек, одежды, убранства игровых и бытовых интерьеров, празднеств и развлечений.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приобщать детей к эстетической деятельности в быту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-развивать способности к дизайну деятельности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-учить создавать оригинальные аранжировки из природных и искусственных материалов, используя их для украшения одежды (своей, кукольной) и комнат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-знакомить со способами плоскостного и объёмно-пространственного оформления: моделирование, макетирование.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-учить планировать свою работу по этапам: замысел, эскиз, макет, воплощение.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Дети в музее изобразительного искусства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формировать представления об архитектуре, о творчестве, прикладном искусстве живописцев и скульпторов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ввести ребёнка в мир искусства, развивать его художественную культуру в условиях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социокультурной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среды музея.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способствовать возникновению ценностного отношения к искусству, интереса к музеям и выставкам изобразительного искусства, эмоционального отклика при восприятии подлинников произведений изобразительного искусства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формировать «образ музея» как собрания предметов красоты культурно-исторического значения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развивать художественное восприятие, понимание языка искусства, образное мышление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Занимательная деятельность по рисованию: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-предметное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-декоративное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тематическое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(по представлению)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 натуры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-сюжетное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-рисование-экспериментирование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граттаж</w:t>
            </w:r>
            <w:proofErr w:type="spellEnd"/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- по сырому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Художественно-творческая деятельность.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ТРИЗ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альбомов.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Экспериментальная деятельность.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Настольно-печатные игры.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Экспериментальная деятельность.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Занимательная деятельность по аппликации: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-из бумаги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силуэтная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элементами рисования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-сюжетная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-из геометрических фигур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-симметричная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-из листьев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-обрывная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 замыслу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 элементами конструирования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-из бросового материала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-ленточная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-декоративная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гармошка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Художественно-творческая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деятельность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Бумагопластика</w:t>
            </w:r>
            <w:proofErr w:type="spellEnd"/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Оригами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альбомов.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Настольно-печатные игры.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Экспериментальная деятельность.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Занимательная деятельность по лепке: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-предметная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-сюжетная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-из соленого теста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-декоративная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-рельефная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-из бумажной массы (папье-маше)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 замыслу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 натуры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альбомов, иллюстраций.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Экспериментальная деятельность.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песком и снегом.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Настольно-печатные игры.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Художественно-творческая деятельность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Бумагопластика</w:t>
            </w:r>
            <w:proofErr w:type="spellEnd"/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Оригами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Настольно-печатные игры.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Экспериментальная деятельность.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альбомов, схем.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песком и снегом.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природным материалом.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бросовым материалом.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Художественно-творческая деятельность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-вышивание;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интерьера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Творческие задания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Игровые упражнения: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-трафареты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-схемы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-дорисовки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-штриховки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игры (развивающие)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Раскрашивание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Развивающие игры.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Развивающие игры.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Развивающие игры.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Развивающие игры.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 материала для украшения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Экспериментирование с материалами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уд. деятельность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С.-р. игра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Проблемная ситуация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уд. деятельность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С.-р. игра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Беседа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работ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E233F0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работ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33F0" w:rsidRDefault="00E233F0" w:rsidP="00EA7A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33F0" w:rsidRPr="00E233F0" w:rsidRDefault="00E233F0" w:rsidP="00E233F0">
      <w:pPr>
        <w:rPr>
          <w:sz w:val="28"/>
          <w:szCs w:val="28"/>
        </w:rPr>
      </w:pPr>
    </w:p>
    <w:p w:rsidR="00E233F0" w:rsidRPr="00E233F0" w:rsidRDefault="00E233F0" w:rsidP="00E233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3F0">
        <w:rPr>
          <w:rFonts w:ascii="Times New Roman" w:hAnsi="Times New Roman"/>
          <w:b/>
          <w:sz w:val="28"/>
          <w:szCs w:val="28"/>
        </w:rPr>
        <w:t>2.9 Образовательная область «МУЗЫКА»</w:t>
      </w:r>
    </w:p>
    <w:p w:rsidR="00E233F0" w:rsidRPr="00E233F0" w:rsidRDefault="00E233F0" w:rsidP="00E233F0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233F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233F0">
        <w:rPr>
          <w:rFonts w:ascii="Times New Roman" w:hAnsi="Times New Roman"/>
          <w:color w:val="000000"/>
          <w:sz w:val="28"/>
          <w:szCs w:val="28"/>
        </w:rPr>
        <w:t xml:space="preserve"> Развитие музыкальности детей, способности эмоционально воспринимать музыку </w:t>
      </w:r>
    </w:p>
    <w:p w:rsidR="00E233F0" w:rsidRPr="00E233F0" w:rsidRDefault="00E233F0" w:rsidP="00E233F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233F0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E233F0" w:rsidRPr="00E233F0" w:rsidRDefault="00E233F0" w:rsidP="00E233F0">
      <w:pPr>
        <w:numPr>
          <w:ilvl w:val="0"/>
          <w:numId w:val="2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233F0">
        <w:rPr>
          <w:rFonts w:ascii="Times New Roman" w:hAnsi="Times New Roman"/>
          <w:sz w:val="28"/>
          <w:szCs w:val="28"/>
        </w:rPr>
        <w:t>развивать музыкально-художественную деятельность;</w:t>
      </w:r>
    </w:p>
    <w:p w:rsidR="00E233F0" w:rsidRPr="00E233F0" w:rsidRDefault="00E233F0" w:rsidP="00E233F0">
      <w:pPr>
        <w:numPr>
          <w:ilvl w:val="0"/>
          <w:numId w:val="2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233F0">
        <w:rPr>
          <w:rFonts w:ascii="Times New Roman" w:hAnsi="Times New Roman"/>
          <w:sz w:val="28"/>
          <w:szCs w:val="28"/>
        </w:rPr>
        <w:t>приобщать к музыкальному искусству.</w:t>
      </w:r>
    </w:p>
    <w:p w:rsidR="00E233F0" w:rsidRPr="00E233F0" w:rsidRDefault="00E233F0" w:rsidP="00E233F0">
      <w:pPr>
        <w:numPr>
          <w:ilvl w:val="0"/>
          <w:numId w:val="2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233F0">
        <w:rPr>
          <w:rFonts w:ascii="Times New Roman" w:hAnsi="Times New Roman"/>
          <w:sz w:val="28"/>
          <w:szCs w:val="28"/>
        </w:rPr>
        <w:t>знакомить с музыкальными произведениями, накопление музыкальных впечатлений;</w:t>
      </w:r>
    </w:p>
    <w:p w:rsidR="00E233F0" w:rsidRPr="00E233F0" w:rsidRDefault="00E233F0" w:rsidP="00E233F0">
      <w:pPr>
        <w:numPr>
          <w:ilvl w:val="0"/>
          <w:numId w:val="2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233F0">
        <w:rPr>
          <w:rFonts w:ascii="Times New Roman" w:hAnsi="Times New Roman"/>
          <w:sz w:val="28"/>
          <w:szCs w:val="28"/>
        </w:rPr>
        <w:t>развивать музыкальные способности и навыки;</w:t>
      </w:r>
    </w:p>
    <w:p w:rsidR="00E233F0" w:rsidRPr="00E233F0" w:rsidRDefault="00E233F0" w:rsidP="00E233F0">
      <w:pPr>
        <w:numPr>
          <w:ilvl w:val="0"/>
          <w:numId w:val="27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233F0">
        <w:rPr>
          <w:rFonts w:ascii="Times New Roman" w:hAnsi="Times New Roman"/>
          <w:sz w:val="28"/>
          <w:szCs w:val="28"/>
        </w:rPr>
        <w:t>формировать музыкальный вкус.</w:t>
      </w:r>
    </w:p>
    <w:p w:rsidR="00E233F0" w:rsidRPr="00E233F0" w:rsidRDefault="00E233F0" w:rsidP="00E233F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33F0">
        <w:rPr>
          <w:rFonts w:ascii="Times New Roman" w:hAnsi="Times New Roman"/>
          <w:b/>
          <w:i/>
          <w:sz w:val="28"/>
          <w:szCs w:val="28"/>
        </w:rPr>
        <w:t>Программно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233F0">
        <w:rPr>
          <w:rFonts w:ascii="Times New Roman" w:hAnsi="Times New Roman"/>
          <w:b/>
          <w:i/>
          <w:sz w:val="28"/>
          <w:szCs w:val="28"/>
        </w:rPr>
        <w:t>- методическое обеспечение образовательной области «Музыка»</w:t>
      </w:r>
    </w:p>
    <w:tbl>
      <w:tblPr>
        <w:tblStyle w:val="a3"/>
        <w:tblW w:w="14916" w:type="dxa"/>
        <w:tblInd w:w="360" w:type="dxa"/>
        <w:tblLook w:val="04A0"/>
      </w:tblPr>
      <w:tblGrid>
        <w:gridCol w:w="516"/>
        <w:gridCol w:w="4194"/>
        <w:gridCol w:w="10206"/>
      </w:tblGrid>
      <w:tr w:rsidR="00E233F0" w:rsidTr="00E233F0">
        <w:tc>
          <w:tcPr>
            <w:tcW w:w="516" w:type="dxa"/>
          </w:tcPr>
          <w:p w:rsidR="00E233F0" w:rsidRDefault="00E233F0" w:rsidP="00EA7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94" w:type="dxa"/>
          </w:tcPr>
          <w:p w:rsidR="00E233F0" w:rsidRDefault="00E233F0" w:rsidP="00EA7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книги</w:t>
            </w:r>
          </w:p>
        </w:tc>
        <w:tc>
          <w:tcPr>
            <w:tcW w:w="10206" w:type="dxa"/>
          </w:tcPr>
          <w:p w:rsidR="00E233F0" w:rsidRDefault="00E233F0" w:rsidP="00EA7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Автор, издательство</w:t>
            </w:r>
          </w:p>
        </w:tc>
      </w:tr>
      <w:tr w:rsidR="00E233F0" w:rsidTr="00E233F0">
        <w:tc>
          <w:tcPr>
            <w:tcW w:w="516" w:type="dxa"/>
          </w:tcPr>
          <w:p w:rsidR="00E233F0" w:rsidRPr="007F7E13" w:rsidRDefault="00E233F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94" w:type="dxa"/>
          </w:tcPr>
          <w:p w:rsidR="00E233F0" w:rsidRPr="00A41BD2" w:rsidRDefault="00E233F0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шедевры (программа)</w:t>
            </w:r>
          </w:p>
        </w:tc>
        <w:tc>
          <w:tcPr>
            <w:tcW w:w="10206" w:type="dxa"/>
          </w:tcPr>
          <w:p w:rsidR="00E233F0" w:rsidRPr="00755501" w:rsidRDefault="00E233F0" w:rsidP="00E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О.П.Радынова</w:t>
            </w:r>
            <w:proofErr w:type="spellEnd"/>
          </w:p>
        </w:tc>
      </w:tr>
      <w:tr w:rsidR="00E233F0" w:rsidTr="00E233F0">
        <w:tc>
          <w:tcPr>
            <w:tcW w:w="516" w:type="dxa"/>
          </w:tcPr>
          <w:p w:rsidR="00E233F0" w:rsidRPr="007F7E13" w:rsidRDefault="00E233F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94" w:type="dxa"/>
          </w:tcPr>
          <w:p w:rsidR="00E233F0" w:rsidRPr="00C11C93" w:rsidRDefault="00E233F0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</w:p>
        </w:tc>
        <w:tc>
          <w:tcPr>
            <w:tcW w:w="10206" w:type="dxa"/>
          </w:tcPr>
          <w:p w:rsidR="00E233F0" w:rsidRPr="00554B80" w:rsidRDefault="00E233F0" w:rsidP="00E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А.И.Буренина, программа, 2000г.</w:t>
            </w:r>
          </w:p>
        </w:tc>
      </w:tr>
      <w:tr w:rsidR="00E233F0" w:rsidTr="00E233F0">
        <w:tc>
          <w:tcPr>
            <w:tcW w:w="516" w:type="dxa"/>
          </w:tcPr>
          <w:p w:rsidR="00E233F0" w:rsidRPr="007F7E13" w:rsidRDefault="00E233F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94" w:type="dxa"/>
          </w:tcPr>
          <w:p w:rsidR="00E233F0" w:rsidRPr="00C11C93" w:rsidRDefault="00E233F0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Са-фи-дансе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(учебное пособие)</w:t>
            </w:r>
          </w:p>
        </w:tc>
        <w:tc>
          <w:tcPr>
            <w:tcW w:w="10206" w:type="dxa"/>
          </w:tcPr>
          <w:p w:rsidR="00E233F0" w:rsidRPr="00A41BD2" w:rsidRDefault="00E233F0" w:rsidP="00EA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Ж.Е.Фирилева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Сайкина, 2000г.</w:t>
            </w:r>
          </w:p>
        </w:tc>
      </w:tr>
      <w:tr w:rsidR="00E233F0" w:rsidTr="00E233F0">
        <w:tc>
          <w:tcPr>
            <w:tcW w:w="516" w:type="dxa"/>
          </w:tcPr>
          <w:p w:rsidR="00E233F0" w:rsidRDefault="00E233F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94" w:type="dxa"/>
          </w:tcPr>
          <w:p w:rsidR="00E233F0" w:rsidRPr="002E7681" w:rsidRDefault="00E233F0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Топ-Хлоп, малыши (программа)</w:t>
            </w:r>
          </w:p>
        </w:tc>
        <w:tc>
          <w:tcPr>
            <w:tcW w:w="10206" w:type="dxa"/>
          </w:tcPr>
          <w:p w:rsidR="00E233F0" w:rsidRDefault="00E233F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А.И.Буренина,</w:t>
            </w:r>
            <w:r w:rsidRPr="00FC4A4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СПб: Детство-Пресс, 2005</w:t>
            </w:r>
          </w:p>
        </w:tc>
      </w:tr>
      <w:tr w:rsidR="00E233F0" w:rsidTr="00E233F0">
        <w:tc>
          <w:tcPr>
            <w:tcW w:w="516" w:type="dxa"/>
          </w:tcPr>
          <w:p w:rsidR="00E233F0" w:rsidRDefault="00E233F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94" w:type="dxa"/>
          </w:tcPr>
          <w:p w:rsidR="00E233F0" w:rsidRPr="0034727F" w:rsidRDefault="00E233F0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ФМРГ (методика)</w:t>
            </w:r>
          </w:p>
        </w:tc>
        <w:tc>
          <w:tcPr>
            <w:tcW w:w="10206" w:type="dxa"/>
          </w:tcPr>
          <w:p w:rsidR="00E233F0" w:rsidRDefault="00E233F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</w:t>
            </w:r>
          </w:p>
        </w:tc>
      </w:tr>
      <w:tr w:rsidR="00E233F0" w:rsidTr="00E233F0">
        <w:tc>
          <w:tcPr>
            <w:tcW w:w="516" w:type="dxa"/>
          </w:tcPr>
          <w:p w:rsidR="00E233F0" w:rsidRDefault="00E233F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94" w:type="dxa"/>
          </w:tcPr>
          <w:p w:rsidR="00E233F0" w:rsidRDefault="00E233F0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10206" w:type="dxa"/>
          </w:tcPr>
          <w:p w:rsidR="00E233F0" w:rsidRDefault="00E233F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С.И.Мерзлякова,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2004г.</w:t>
            </w:r>
          </w:p>
        </w:tc>
      </w:tr>
      <w:tr w:rsidR="00E233F0" w:rsidTr="00E233F0">
        <w:tc>
          <w:tcPr>
            <w:tcW w:w="516" w:type="dxa"/>
          </w:tcPr>
          <w:p w:rsidR="00E233F0" w:rsidRDefault="00E233F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94" w:type="dxa"/>
          </w:tcPr>
          <w:p w:rsidR="00E233F0" w:rsidRDefault="00E233F0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игры дошкольников</w:t>
            </w:r>
          </w:p>
        </w:tc>
        <w:tc>
          <w:tcPr>
            <w:tcW w:w="10206" w:type="dxa"/>
          </w:tcPr>
          <w:p w:rsidR="00E233F0" w:rsidRDefault="00E233F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Л.В.Артемова, М., Просвещение, 1991г.</w:t>
            </w:r>
          </w:p>
        </w:tc>
      </w:tr>
      <w:tr w:rsidR="00E233F0" w:rsidTr="00E233F0">
        <w:tc>
          <w:tcPr>
            <w:tcW w:w="516" w:type="dxa"/>
          </w:tcPr>
          <w:p w:rsidR="00E233F0" w:rsidRDefault="00E233F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94" w:type="dxa"/>
          </w:tcPr>
          <w:p w:rsidR="00E233F0" w:rsidRDefault="00E233F0" w:rsidP="00EA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забавы</w:t>
            </w:r>
          </w:p>
        </w:tc>
        <w:tc>
          <w:tcPr>
            <w:tcW w:w="10206" w:type="dxa"/>
          </w:tcPr>
          <w:p w:rsidR="00E233F0" w:rsidRDefault="00E233F0" w:rsidP="00EA7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Е.Д.Макшанцева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Просвещение, 1991г.</w:t>
            </w:r>
          </w:p>
        </w:tc>
      </w:tr>
    </w:tbl>
    <w:p w:rsidR="00E233F0" w:rsidRPr="00E233F0" w:rsidRDefault="00E233F0" w:rsidP="004D187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33F0" w:rsidRPr="00ED2BE2" w:rsidRDefault="00E233F0" w:rsidP="00E233F0">
      <w:pPr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233F0">
        <w:rPr>
          <w:rFonts w:ascii="Times New Roman" w:hAnsi="Times New Roman"/>
          <w:b/>
          <w:i/>
          <w:sz w:val="28"/>
          <w:szCs w:val="28"/>
        </w:rPr>
        <w:t>Условия для  организации работы по образовательной области «Музыка»</w:t>
      </w: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548"/>
        <w:gridCol w:w="3082"/>
        <w:gridCol w:w="7940"/>
      </w:tblGrid>
      <w:tr w:rsidR="00E233F0" w:rsidRPr="00E233F0" w:rsidTr="00EA7ADD">
        <w:tc>
          <w:tcPr>
            <w:tcW w:w="498" w:type="dxa"/>
          </w:tcPr>
          <w:p w:rsidR="00E233F0" w:rsidRPr="00E233F0" w:rsidRDefault="00E233F0" w:rsidP="00E23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3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8" w:type="dxa"/>
          </w:tcPr>
          <w:p w:rsidR="00E233F0" w:rsidRPr="00E233F0" w:rsidRDefault="00E233F0" w:rsidP="00E23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3F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3082" w:type="dxa"/>
          </w:tcPr>
          <w:p w:rsidR="00E233F0" w:rsidRPr="00E233F0" w:rsidRDefault="00E233F0" w:rsidP="00E23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3F0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7940" w:type="dxa"/>
          </w:tcPr>
          <w:p w:rsidR="00E233F0" w:rsidRPr="00E233F0" w:rsidRDefault="00E233F0" w:rsidP="00E23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3F0"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Дидактические  и технические средства</w:t>
            </w:r>
          </w:p>
        </w:tc>
      </w:tr>
      <w:tr w:rsidR="00E233F0" w:rsidRPr="00E233F0" w:rsidTr="00EA7ADD">
        <w:tc>
          <w:tcPr>
            <w:tcW w:w="498" w:type="dxa"/>
          </w:tcPr>
          <w:p w:rsidR="00E233F0" w:rsidRPr="00E233F0" w:rsidRDefault="00E233F0" w:rsidP="00E23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48" w:type="dxa"/>
          </w:tcPr>
          <w:p w:rsidR="00E233F0" w:rsidRPr="00E233F0" w:rsidRDefault="00E233F0" w:rsidP="00E233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>Музыкальный зал</w:t>
            </w:r>
          </w:p>
        </w:tc>
        <w:tc>
          <w:tcPr>
            <w:tcW w:w="3082" w:type="dxa"/>
          </w:tcPr>
          <w:p w:rsidR="00E233F0" w:rsidRPr="00E233F0" w:rsidRDefault="00E233F0" w:rsidP="00E23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>подг</w:t>
            </w:r>
            <w:proofErr w:type="spellEnd"/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0" w:type="dxa"/>
          </w:tcPr>
          <w:p w:rsidR="00E233F0" w:rsidRPr="00E233F0" w:rsidRDefault="00E233F0" w:rsidP="00E23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 xml:space="preserve">Пианино, муз. инструменты., </w:t>
            </w:r>
            <w:proofErr w:type="spellStart"/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>дидакт</w:t>
            </w:r>
            <w:proofErr w:type="gramStart"/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>гры</w:t>
            </w:r>
            <w:proofErr w:type="spellEnd"/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>, муз. центр</w:t>
            </w:r>
          </w:p>
        </w:tc>
      </w:tr>
      <w:tr w:rsidR="00E233F0" w:rsidRPr="00E233F0" w:rsidTr="00EA7ADD">
        <w:tc>
          <w:tcPr>
            <w:tcW w:w="498" w:type="dxa"/>
          </w:tcPr>
          <w:p w:rsidR="00E233F0" w:rsidRPr="00E233F0" w:rsidRDefault="00E233F0" w:rsidP="00E23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48" w:type="dxa"/>
          </w:tcPr>
          <w:p w:rsidR="00E233F0" w:rsidRPr="00E233F0" w:rsidRDefault="00E233F0" w:rsidP="00E233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>Музыкальный уголок</w:t>
            </w:r>
          </w:p>
        </w:tc>
        <w:tc>
          <w:tcPr>
            <w:tcW w:w="3082" w:type="dxa"/>
          </w:tcPr>
          <w:p w:rsidR="00E233F0" w:rsidRPr="00E233F0" w:rsidRDefault="00E233F0" w:rsidP="00E23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>подг</w:t>
            </w:r>
            <w:proofErr w:type="spellEnd"/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40" w:type="dxa"/>
          </w:tcPr>
          <w:p w:rsidR="00E233F0" w:rsidRPr="00E233F0" w:rsidRDefault="00E233F0" w:rsidP="00E23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>Муз</w:t>
            </w:r>
            <w:proofErr w:type="gramStart"/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>нстр</w:t>
            </w:r>
            <w:proofErr w:type="spellEnd"/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>дидакт</w:t>
            </w:r>
            <w:proofErr w:type="spellEnd"/>
            <w:r w:rsidRPr="00E233F0">
              <w:rPr>
                <w:rFonts w:ascii="Times New Roman" w:hAnsi="Times New Roman"/>
                <w:bCs/>
                <w:sz w:val="24"/>
                <w:szCs w:val="24"/>
              </w:rPr>
              <w:t>. игры, магнитофон</w:t>
            </w:r>
          </w:p>
        </w:tc>
      </w:tr>
    </w:tbl>
    <w:p w:rsidR="00E233F0" w:rsidRPr="00E233F0" w:rsidRDefault="00E233F0" w:rsidP="00E233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3F0">
        <w:rPr>
          <w:rFonts w:ascii="Times New Roman" w:hAnsi="Times New Roman"/>
          <w:b/>
          <w:sz w:val="24"/>
          <w:szCs w:val="24"/>
        </w:rPr>
        <w:t>1-ая младшая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5"/>
        <w:gridCol w:w="2493"/>
        <w:gridCol w:w="4802"/>
        <w:gridCol w:w="2476"/>
      </w:tblGrid>
      <w:tr w:rsidR="00E233F0" w:rsidRPr="00ED2BE2" w:rsidTr="00EA7ADD">
        <w:tc>
          <w:tcPr>
            <w:tcW w:w="1703" w:type="pct"/>
          </w:tcPr>
          <w:p w:rsidR="00E233F0" w:rsidRPr="00ED2BE2" w:rsidRDefault="00E233F0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работы, задачи</w:t>
            </w:r>
          </w:p>
        </w:tc>
        <w:tc>
          <w:tcPr>
            <w:tcW w:w="850" w:type="pct"/>
          </w:tcPr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 xml:space="preserve">Непосредственно 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 xml:space="preserve">организованная 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 xml:space="preserve"> в ходе режимных моментов</w:t>
            </w:r>
          </w:p>
          <w:p w:rsidR="00E233F0" w:rsidRPr="00ED2BE2" w:rsidRDefault="00E233F0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1" w:type="pct"/>
          </w:tcPr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816" w:type="pct"/>
          </w:tcPr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Совместная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с семьей</w:t>
            </w:r>
          </w:p>
        </w:tc>
      </w:tr>
      <w:tr w:rsidR="00E233F0" w:rsidRPr="00ED2BE2" w:rsidTr="00EA7ADD">
        <w:tc>
          <w:tcPr>
            <w:tcW w:w="1703" w:type="pct"/>
          </w:tcPr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воспитывать интерес к музыке,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желание слушать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музыку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>одпевать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выполнятьпростейшие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танцевальные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движения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.</w:t>
            </w: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лушание</w:t>
            </w:r>
            <w:proofErr w:type="spellEnd"/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учить детей</w:t>
            </w:r>
          </w:p>
          <w:p w:rsidR="00E233F0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внимательно слушать спокойные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и бодрые песни, музыкальные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пьесы разного характера,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понимать, о чем  (о ком) поется,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и эмоционально реагировать на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содержание.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учить различать звуки по высоте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(высокое и низкое звучание</w:t>
            </w:r>
            <w:proofErr w:type="gramEnd"/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колокольчика, фортепьяно,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металлофона).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пение</w:t>
            </w:r>
            <w:r w:rsidRPr="00ED2BE2">
              <w:rPr>
                <w:rFonts w:ascii="Times New Roman" w:hAnsi="Times New Roman"/>
                <w:sz w:val="20"/>
                <w:szCs w:val="20"/>
              </w:rPr>
              <w:t>: вызывать активность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детей при подпевании и пении.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Развивать умение подпевать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>фразы в песне (совместно с</w:t>
            </w:r>
            <w:proofErr w:type="gramEnd"/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воспитателем). Постепенно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приучать к сольному пению.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музыкально-ритмические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движения:</w:t>
            </w: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развивать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эмоциональность и образность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восприятия музыки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через</w:t>
            </w:r>
            <w:proofErr w:type="gramEnd"/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движения. Продолжать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формировать способность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2BE2">
              <w:rPr>
                <w:rFonts w:ascii="Times New Roman" w:hAnsi="Times New Roman"/>
                <w:sz w:val="20"/>
                <w:szCs w:val="20"/>
              </w:rPr>
              <w:t>воспринимать и воспроизводить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движения,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показываемыевзрослым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(хлопать, притопывать</w:t>
            </w:r>
            <w:proofErr w:type="gramEnd"/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ногой,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полуприседать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>овершать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повороты кистей рук).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    </w:t>
            </w:r>
          </w:p>
        </w:tc>
        <w:tc>
          <w:tcPr>
            <w:tcW w:w="850" w:type="pct"/>
          </w:tcPr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 музыки: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-на утренней гимнастике и физкультурных занятиях;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на музыкальных занятиях;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во время умывания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- во время  прогулки (в теплое время)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в сюжетно-ролевых играх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перед дневным сном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>- при пробуждении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на праздниках и развлечениях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Занятия 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Праздники, развлечения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Музыка в повседневной жизни: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-другие занятия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-театрализованная деятельность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-слушание музыкальных произведений в группе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-прогулка  (подпевание знакомых песен,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попевок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-детские игры, забавы,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    - рассматривание картинок, иллюстраций в детских книгах, репродукций, предметов окружающей действительности.</w:t>
            </w:r>
          </w:p>
          <w:p w:rsidR="00E233F0" w:rsidRPr="00ED2BE2" w:rsidRDefault="00E233F0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1" w:type="pct"/>
          </w:tcPr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>Двигаться в соответствии с характером музыки, начинать движение с первыми звуками музыки.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Выполнять движения притопывая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ногой, хлопая в ладоши, поворачивать кисти рук.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Называть погремушки, бубен.  </w:t>
            </w:r>
          </w:p>
        </w:tc>
        <w:tc>
          <w:tcPr>
            <w:tcW w:w="816" w:type="pct"/>
          </w:tcPr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Консультации для родителей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Родительские собрания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Индивидуальные беседы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Театрализованная деятельность (концерты родителей для детей, совместные выступления детей и родителей, шумовой оркестр)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Открытые </w:t>
            </w: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>музыкальные занятия для родителей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Оказание помощи родителям по созданию предметно-музыкальной среды в семье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Посещения детских музыкальных театров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Прослушивание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аудиозаписей с просмотром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соответсвующих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картинок, иллюстраций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D1876" w:rsidRDefault="00E233F0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233F0" w:rsidRDefault="00E233F0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52" w:rsidRDefault="00012552" w:rsidP="00E233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552" w:rsidRDefault="00012552" w:rsidP="00E233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552" w:rsidRDefault="00012552" w:rsidP="00E233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3F0" w:rsidRPr="00E233F0" w:rsidRDefault="00E233F0" w:rsidP="00E233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3F0">
        <w:rPr>
          <w:rFonts w:ascii="Times New Roman" w:hAnsi="Times New Roman"/>
          <w:b/>
          <w:sz w:val="24"/>
          <w:szCs w:val="24"/>
        </w:rPr>
        <w:lastRenderedPageBreak/>
        <w:t>2-ая младшая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6"/>
        <w:gridCol w:w="4903"/>
        <w:gridCol w:w="2508"/>
        <w:gridCol w:w="3179"/>
      </w:tblGrid>
      <w:tr w:rsidR="00E233F0" w:rsidRPr="00ED2BE2" w:rsidTr="00EA7ADD">
        <w:tc>
          <w:tcPr>
            <w:tcW w:w="1419" w:type="pct"/>
          </w:tcPr>
          <w:p w:rsidR="00E233F0" w:rsidRPr="00ED2BE2" w:rsidRDefault="00E233F0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работы</w:t>
            </w:r>
          </w:p>
        </w:tc>
        <w:tc>
          <w:tcPr>
            <w:tcW w:w="1658" w:type="pct"/>
          </w:tcPr>
          <w:p w:rsidR="00E233F0" w:rsidRPr="00ED2BE2" w:rsidRDefault="00E233F0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Непосредственно организованная образовательная деятельность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деятельность </w:t>
            </w: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 xml:space="preserve"> в ходе режимных моментов</w:t>
            </w:r>
          </w:p>
        </w:tc>
        <w:tc>
          <w:tcPr>
            <w:tcW w:w="848" w:type="pct"/>
          </w:tcPr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1075" w:type="pct"/>
          </w:tcPr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Совместная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с семьей</w:t>
            </w:r>
          </w:p>
        </w:tc>
      </w:tr>
      <w:tr w:rsidR="00E233F0" w:rsidRPr="00ED2BE2" w:rsidTr="00EA7ADD">
        <w:tc>
          <w:tcPr>
            <w:tcW w:w="1419" w:type="pct"/>
          </w:tcPr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Слушание:</w:t>
            </w: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учить слушать музыкальное произведение до конца, понимать характер музыки, узнавать и определять, сколько частей в произведении. Развивать способность различать звуки по высоте в пределах октавы –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барабан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>убен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>, металлофон)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пение: способствовать развитию певческих навыков: петь без напряжения в диапазоне ре (ми) – ля (си), в одном темпе со всеми, чисто и ясно произносить слова, передавать </w:t>
            </w: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>характер песни (весело, протяжно, ласково, напевно)</w:t>
            </w:r>
            <w:proofErr w:type="gramEnd"/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песенное </w:t>
            </w:r>
            <w:proofErr w:type="spellStart"/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творчесиво</w:t>
            </w:r>
            <w:proofErr w:type="spellEnd"/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учить допевать мелодии колыбельных песен на слог «баю-баю» и веселых мелодий на слог «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ля-ля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>». Формировать навыки сочинительства веселых и грустных мелодий по образцу.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музыкально-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ритмические </w:t>
            </w: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движения</w:t>
            </w:r>
            <w:proofErr w:type="gramEnd"/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учить двигаться в соответствии с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двухчастной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формой музыки и силой ее звучания (громко, тихо); реагировать на начало звучания музыки и ее окончание.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притопывать попеременно двумя ногами и одной ногой.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птички.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</w:t>
            </w: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танцевально-игрового творчества:</w:t>
            </w: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стимулировать самостоятельное выполнение танцевальных движений под плясовые мелодии.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Учить более точно выполнять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движения, передающие характер изображаемых животных.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игра на детских музыкальных инструментах:</w:t>
            </w: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знакомить детей с некоторыми детскими музыкальными инструментами: дудочкой, металлофоном, колокольчиком, бубном, погремушкой, барабаном, а так же их звучанием.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учить дошкольников подыгрывать на детских ударных муз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нструментах  </w:t>
            </w:r>
          </w:p>
        </w:tc>
        <w:tc>
          <w:tcPr>
            <w:tcW w:w="1658" w:type="pct"/>
          </w:tcPr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 музыки: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-на утренней гимнастике и физкультурных занятиях;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на музыкальных занятиях;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во время умывания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- во время  прогулки (в теплое время)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в сюжетно-ролевых играх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перед дневным сном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при пробуждении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на праздниках и развлечениях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Занятия 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Праздники, развлечения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Музыка в повседневной жизни: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-другие занятия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-театрализованная деятельность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-слушание музыкальных произведений в группе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-прогулка  (подпевание знакомых песен,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попевок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-детские игры, забавы,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    - рассматривание картинок, иллюстраций в детских книгах, репродукций, предметов окружающей действительности.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pct"/>
          </w:tcPr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Петь, не отставая и не опережая.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Выполнять танцевальные движения: кружиться в парах, притопывать попеременно ногами, двигаться под музыку с предметами (флажки, листочки, платочки)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Различать и называть детские музыкальные инструменты </w:t>
            </w:r>
          </w:p>
        </w:tc>
        <w:tc>
          <w:tcPr>
            <w:tcW w:w="1075" w:type="pct"/>
          </w:tcPr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Консультации для родителей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Родительские собрания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Индивидуальные беседы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Театрализованная деятельность (концерты родителей для детей, совместные выступления детей и родителей, шумовой оркестр)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Открытые музыкальные занятия для родителей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Оказание помощи родителям по созданию предметно-музыкальной среды в семье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Посещения детских музыкальных театров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Прослушивание 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аудиозаписей с просмотром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соответсвующих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картинок,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иллюстраций</w:t>
            </w:r>
          </w:p>
        </w:tc>
      </w:tr>
    </w:tbl>
    <w:p w:rsidR="00E233F0" w:rsidRDefault="00E233F0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3F0" w:rsidRPr="00E233F0" w:rsidRDefault="00E233F0" w:rsidP="00E233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3F0">
        <w:rPr>
          <w:rFonts w:ascii="Times New Roman" w:hAnsi="Times New Roman"/>
          <w:b/>
          <w:sz w:val="24"/>
          <w:szCs w:val="24"/>
        </w:rPr>
        <w:t>Средняя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8"/>
        <w:gridCol w:w="5216"/>
        <w:gridCol w:w="2706"/>
        <w:gridCol w:w="2476"/>
      </w:tblGrid>
      <w:tr w:rsidR="00E233F0" w:rsidRPr="00ED2BE2" w:rsidTr="00EA7ADD">
        <w:tc>
          <w:tcPr>
            <w:tcW w:w="1501" w:type="pct"/>
          </w:tcPr>
          <w:p w:rsidR="00E233F0" w:rsidRPr="00ED2BE2" w:rsidRDefault="00E233F0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Направление работы. Задачи.</w:t>
            </w:r>
          </w:p>
        </w:tc>
        <w:tc>
          <w:tcPr>
            <w:tcW w:w="1781" w:type="pct"/>
          </w:tcPr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Непосредственно организованная образовательная деятельность в ходе режимных моментов</w:t>
            </w:r>
          </w:p>
        </w:tc>
        <w:tc>
          <w:tcPr>
            <w:tcW w:w="932" w:type="pct"/>
          </w:tcPr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786" w:type="pct"/>
          </w:tcPr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Совместная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с семьей</w:t>
            </w:r>
          </w:p>
        </w:tc>
      </w:tr>
      <w:tr w:rsidR="00E233F0" w:rsidRPr="00ED2BE2" w:rsidTr="00EA7ADD">
        <w:tc>
          <w:tcPr>
            <w:tcW w:w="1501" w:type="pct"/>
          </w:tcPr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 Обогащать музыкальные впечатления, способствовать дальнейшему развитию основ музыкальной культуры.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слушание:</w:t>
            </w: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формировать навыки культуры слушания музыки (не отвлекаться, дослушивать произведение до конца). Учить чувствовать </w:t>
            </w: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 музыки, узнавать знакомые произведения, высказывать свои впечатления о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прослушанном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Учить замечать выразительные средства музыкального произведения: тихо, громко, медленно, быстро).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Развивать способность различать звуки по высоте (высокий, низкий в пределах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сексты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>ептимы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пение:</w:t>
            </w: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обучать детей выразительному пению, формировать умение петь протяжно, подвижно, согласовано (в пределах ре – си первой октавы). Развивать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умен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песенное творчество</w:t>
            </w:r>
            <w:r w:rsidRPr="00ED2BE2">
              <w:rPr>
                <w:rFonts w:ascii="Times New Roman" w:hAnsi="Times New Roman"/>
                <w:sz w:val="20"/>
                <w:szCs w:val="20"/>
              </w:rPr>
              <w:t xml:space="preserve">: учить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сочинять мелодию колыбельной песни и отвечать на музыкальные вопросы («Как тебя зовут» «Что ты хочешь кошечка?» формировать умение импровизировать мелодии на заданный текст.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музыкально-ритмические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 xml:space="preserve"> движения:</w:t>
            </w: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продолжать формировать у детей навык ритмичного движения в соответствии с характером музыки. Учить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менять движения в соответствии с двух – и </w:t>
            </w: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трехчастной формой музыки.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Совершенствовать танцевальные движения</w:t>
            </w: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781" w:type="pct"/>
          </w:tcPr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 музыки: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-на утренней гимнастике и физкультурных занятиях;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на музыкальных занятиях;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во время умывания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- во время  прогулки (в теплое время)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в сюжетно-ролевых играх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перед дневным сном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при пробуждении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>- на праздниках и развлечениях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Занятия 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Праздники, развлечения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Музыка в повседневной жизни: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-другие занятия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-театрализованная деятельность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-слушание музыкальных произведений в группе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-прогулка  (подпевание знакомых песен,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попевок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-детские игры, забавы,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    - рассматривание картинок, иллюстраций в детских книгах, репродукций, предметов окружающей действительности.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2" w:type="pct"/>
          </w:tcPr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>Узнавать песни по мелодии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Различать звуки по высоте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Петь протяжно, четко произнося слова, вместе начинать и заканчивать песни.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Выполнять движения, отвечающие </w:t>
            </w: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характеру музыки, самостоятельно меняя их в соответствии с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двухчастной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формой музыкального произведения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Выполнять танцевальные движения: пружинка, подскоки, движение парами по кругу, кружение по одному и в парах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Выполнять движения с предметами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Играть на металлофоне  </w:t>
            </w:r>
          </w:p>
        </w:tc>
        <w:tc>
          <w:tcPr>
            <w:tcW w:w="786" w:type="pct"/>
          </w:tcPr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Консультации для родителей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Родительские собрания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Индивидуальные беседы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Совместные праздники, развлечения в ДОУ (включение родителей в праздники и </w:t>
            </w: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>подготовку к ним)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Театрализованная деятельность (концерты родителей для детей, совместные выступления детей и родителей, шумовой оркестр)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Открытые музыкальные занятия для родителей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Оказание помощи родителям по созданию предметно-музыкальной среды в семье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Посещения детских музыкальных театров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Прослушивание аудиозаписей с просмотром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соответсвующих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картинок, иллюстраций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33F0" w:rsidRPr="00ED2BE2" w:rsidTr="00EA7ADD">
        <w:tc>
          <w:tcPr>
            <w:tcW w:w="1501" w:type="pct"/>
          </w:tcPr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: прямой галоп, пружинка, кружение по одному и в парах.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Учить детей двигать в парах по кругу в танцах и хороводах, ставить ногу на носок и на пятку, ритмично хлопать в ладоши, выполнять простейшие перестроения (из круга в рассыпную и обратно), подскоки.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Продолжать совершенствовать навыки основных движений (ходьба: «торжественная», спокойная, «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таиственная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>»; бег легкий и стремительный).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развитие танцевально-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игрового творчества</w:t>
            </w:r>
            <w:r w:rsidRPr="00ED2BE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способствовать развитию эмоционально-образного исполнения музыкально-игровых упражнений (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кружаться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листочки, падают снежинки) и сценок, используя мимику и пантомиму (зайка веселый и грустный, хитрая лисичка, сердитый волк). Обучать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инсценированию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песен и постановке небольших музыкальных спектаклей.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 xml:space="preserve">игры на детских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 xml:space="preserve">музыкальных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инструментах</w:t>
            </w:r>
            <w:proofErr w:type="gramEnd"/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формировать умение подыгрывать простейшие мелодии на деревянных ложках, погремушках, барабане, металлофоне.  </w:t>
            </w:r>
          </w:p>
        </w:tc>
        <w:tc>
          <w:tcPr>
            <w:tcW w:w="1781" w:type="pct"/>
          </w:tcPr>
          <w:p w:rsidR="00E233F0" w:rsidRPr="00ED2BE2" w:rsidRDefault="00E233F0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2" w:type="pct"/>
          </w:tcPr>
          <w:p w:rsidR="00E233F0" w:rsidRPr="00ED2BE2" w:rsidRDefault="00E233F0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6" w:type="pct"/>
          </w:tcPr>
          <w:p w:rsidR="00E233F0" w:rsidRPr="00ED2BE2" w:rsidRDefault="00E233F0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233F0" w:rsidRDefault="00E233F0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52" w:rsidRDefault="00012552" w:rsidP="00E233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552" w:rsidRDefault="00012552" w:rsidP="00E233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3F0" w:rsidRPr="00E233F0" w:rsidRDefault="00E233F0" w:rsidP="00E233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3F0">
        <w:rPr>
          <w:rFonts w:ascii="Times New Roman" w:hAnsi="Times New Roman"/>
          <w:b/>
          <w:sz w:val="24"/>
          <w:szCs w:val="24"/>
        </w:rPr>
        <w:lastRenderedPageBreak/>
        <w:t>Старшая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2"/>
        <w:gridCol w:w="5107"/>
        <w:gridCol w:w="2389"/>
        <w:gridCol w:w="3158"/>
      </w:tblGrid>
      <w:tr w:rsidR="00E233F0" w:rsidRPr="00ED2BE2" w:rsidTr="00EA7ADD">
        <w:tc>
          <w:tcPr>
            <w:tcW w:w="1397" w:type="pct"/>
          </w:tcPr>
          <w:p w:rsidR="00E233F0" w:rsidRPr="00ED2BE2" w:rsidRDefault="00E233F0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Направление работы. Задачи.</w:t>
            </w:r>
          </w:p>
        </w:tc>
        <w:tc>
          <w:tcPr>
            <w:tcW w:w="1727" w:type="pct"/>
          </w:tcPr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Непосредственно организованная образовательная деятельность в ходе режимных моментов</w:t>
            </w:r>
          </w:p>
        </w:tc>
        <w:tc>
          <w:tcPr>
            <w:tcW w:w="808" w:type="pct"/>
          </w:tcPr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1069" w:type="pct"/>
          </w:tcPr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Совместная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с семьей</w:t>
            </w:r>
          </w:p>
        </w:tc>
      </w:tr>
      <w:tr w:rsidR="00E233F0" w:rsidRPr="00ED2BE2" w:rsidTr="00EA7ADD">
        <w:tc>
          <w:tcPr>
            <w:tcW w:w="1397" w:type="pct"/>
          </w:tcPr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интерес и любовь к музыке, музыкальную отзывчивость на нее. Формировать музыкальную культуру на основе знакомства с классической, народной и современной музыкой. Продолжать развивать музыкальные способности детей: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звуковысотный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>, ритмический, тембровый, динамический слух. Способствовать дальнейшему развитию навыков пения, движений под музыку, игры и импровизации мелодий на детских музыкальных инструментах, творческой активности детей.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Слушание: учить различать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жанры музыкальных произведений (марш, танец, песня). Совершенствовать музыкальную память через узнавание мелодий по отдельным фрагментам произведения (вступление, заключение, музыкальная фраза). 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>Пение: формировать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певческие навыки, умение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 петь легким 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звуком в диапазоне от «ре»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первой октавы до «до»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второй октавы, брать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дыхание перед началом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песни,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музыкальными фразами,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произносить отчетливо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слова, своевременно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начинать и заканчивать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песню, эмоционально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передавать характер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мелодии, петь умеренно,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громко и тихо.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Способствовать развитию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навыков сольного пения,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музыкальным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сопровождение и без него.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Содействовать проявлению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самостоятельности и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творческому исполнению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песен разного характера.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Развивать песенный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музыкальный вкус.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Песенное творчество: учить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импровизировать мелодию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на заданный текст. Учить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сочинять мелодии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разного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характера: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ласковую</w:t>
            </w:r>
            <w:proofErr w:type="gramEnd"/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колыбельную,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задорный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или бодрый  марш, плавный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вальс,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веселую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плясовую.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Музыкально-ритмические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движения: развивать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чувство ритма, умение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передавать через движения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характер музыки, ее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эмоционально образное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содержание. Учить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свободно ориентироваться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в пространстве, выполнять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простейшие перестроения,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самостоятельно переходить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от умеренного к быстрому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или медленному темпу,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менять движения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музыкальными фразами.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Способствовать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формированию навыков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исполнения танцевальных движений (поочередное выбрасывание ног вперед в прыжке; приставной шаг с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приседением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, с продвижением вперед, кружение; приседание с выставлением ноги вперед). Познакомить с русским хороводом, пляской, а также с танцами других народов. Продолжать развивать навыки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инсценирования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песен; </w:t>
            </w: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>учить изображать сказочных животных и птиц (лошадка, коза, лиса, медведь, заяц, журавль и т.д.)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Музыкально-игровое и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танцевальное творчество: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Учить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придумывать движения, отражающие содержание песни. Побуждать к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инсценированию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содержания песен, хороводов.</w:t>
            </w:r>
          </w:p>
          <w:p w:rsidR="00E233F0" w:rsidRPr="00ED2BE2" w:rsidRDefault="00E233F0" w:rsidP="00EA7AD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Игра на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музыкальных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инструментах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: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Развивать творчество детей, побуждать их к активным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>ействиям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.          </w:t>
            </w:r>
          </w:p>
        </w:tc>
        <w:tc>
          <w:tcPr>
            <w:tcW w:w="1727" w:type="pct"/>
          </w:tcPr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 музыки: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-на утренней гимнастике и физкультурных занятиях;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на музыкальных занятиях;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во время умывания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- во время  прогулки (в теплое время)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в сюжетно-ролевых играх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перед дневным сном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при пробуждении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на праздниках и развлечениях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Занятия 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Праздники, развлечения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Музыка в повседневной жизни: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-другие занятия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-театрализованная деятельность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-слушание музыкальных произведений в группе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-прогулка  (подпевание знакомых песен,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попевок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-детские игры, забавы,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    - рассматривание картинок, иллюстраций в детских книгах, репродукций, предметов окружающей действительности.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pct"/>
          </w:tcPr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Различать жанры музыкальных произведений (марш, танец, песня); звучание музыкальных инструментов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Различать высокие и низкие звуки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Ритмично двигаться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Выполнять танцевальные движения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Самостоятельно инсценировать содержание песни, </w:t>
            </w: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хоровода,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действовать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не подражая друг другу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Играть мелодии на металлофоне по одному и небольшими группами.  </w:t>
            </w:r>
          </w:p>
        </w:tc>
        <w:tc>
          <w:tcPr>
            <w:tcW w:w="1069" w:type="pct"/>
          </w:tcPr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Консультации для родителей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Родительские собрания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Индивидуальные беседы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Театрализованная деятельность (концерты родителей для детей, совместные выступления детей и родителей, шумовой оркестр)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Открытые музыкальные занятия для родителей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Оказание помощи родителям по созданию предметно-музыкальной среды в семье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Посещения детских музыкальных театров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Прослушивание </w:t>
            </w: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аудиозаписей с просмотром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соответсвующих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картинок, иллюстраций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33F0" w:rsidRDefault="00E233F0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3F0" w:rsidRPr="00E233F0" w:rsidRDefault="00E233F0" w:rsidP="00E233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3F0">
        <w:rPr>
          <w:rFonts w:ascii="Times New Roman" w:hAnsi="Times New Roman"/>
          <w:b/>
          <w:sz w:val="24"/>
          <w:szCs w:val="24"/>
        </w:rPr>
        <w:t>Подготовительная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5625"/>
        <w:gridCol w:w="2854"/>
        <w:gridCol w:w="3516"/>
      </w:tblGrid>
      <w:tr w:rsidR="00E233F0" w:rsidRPr="00ED2BE2" w:rsidTr="00EA7ADD">
        <w:tc>
          <w:tcPr>
            <w:tcW w:w="944" w:type="pct"/>
          </w:tcPr>
          <w:p w:rsidR="00E233F0" w:rsidRPr="00ED2BE2" w:rsidRDefault="00E233F0" w:rsidP="00EA7A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Направление работы. Задачи.</w:t>
            </w:r>
          </w:p>
        </w:tc>
        <w:tc>
          <w:tcPr>
            <w:tcW w:w="1902" w:type="pct"/>
          </w:tcPr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Непосредственно организованная образовательная деятельность в ходе режимных моментов</w:t>
            </w:r>
          </w:p>
        </w:tc>
        <w:tc>
          <w:tcPr>
            <w:tcW w:w="965" w:type="pct"/>
          </w:tcPr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1189" w:type="pct"/>
          </w:tcPr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Совместная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b/>
                <w:sz w:val="20"/>
                <w:szCs w:val="20"/>
              </w:rPr>
              <w:t>с семьей</w:t>
            </w:r>
          </w:p>
        </w:tc>
      </w:tr>
      <w:tr w:rsidR="00E233F0" w:rsidRPr="00ED2BE2" w:rsidTr="00EA7ADD">
        <w:tc>
          <w:tcPr>
            <w:tcW w:w="944" w:type="pct"/>
          </w:tcPr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продолжать приобщать детей к музыкальной культуре, </w:t>
            </w: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воспитывать художественный вкус. Продолжать обогащать музыкальные впечатления детей, вызывать яркий эмоциональный отклик при восприятии музыки разного характера. Совершенствовать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звуковысотный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>, ритмический, тембровый и динамический слух. Способствовать дальнейшему формированию певческого голоса, развитию навыков движения под музыку. Обучение игре на детских музыкальных инструмента. Знакомить с элементами музыкальными понятиями.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Слушание:  продолжать развивать навыки восприятия звуков по высоте в пределах квинты-терции;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Знакомить с элементами музыкальными понятиями </w:t>
            </w: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(темп, ритм); жанрами (опера, концерт, симфонический концерт), творчеством композиторов и музыкантов. Познакомить детей с мелодией Государственного гимна Российской Федерации.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Пение: совершенствовать певческий голос и вокально-слуховую координацию. Закреплять практические навыки выразительного исполнения песен в пределах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первой октавы до ре второй октавы; учить брать дыхание и удерживать его до конца фразы, обращать внимание на дикцию.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Песенное творчество: учить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ритмические движения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>: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Знакомить с национальными плясками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развивать танцевально-игровое творчество; формировать навыки художественного исполнения различных образов при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инсценировании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песен, театральных постановок.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Музыкально – игровое и танцевальное творчество: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т.п.)  учить детей </w:t>
            </w: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импровизировать под музыку соответствующего характера (лыжник, конькобежец, наездник, рыбак, лукавый котик и сердитый козлик). Учить придумывать движения, отражающие содержание песни; выразительно действовать с воображаемыми предметами. Учить </w:t>
            </w:r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искать способ передачи в движениях музыкальных образов. Формировать музыкальные способности; содействовать </w:t>
            </w:r>
            <w:proofErr w:type="spellStart"/>
            <w:proofErr w:type="gramStart"/>
            <w:r w:rsidRPr="00ED2BE2">
              <w:rPr>
                <w:rFonts w:ascii="Times New Roman" w:hAnsi="Times New Roman"/>
                <w:sz w:val="20"/>
                <w:szCs w:val="20"/>
              </w:rPr>
              <w:t>содействовать</w:t>
            </w:r>
            <w:proofErr w:type="spellEnd"/>
            <w:proofErr w:type="gram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проявлению активности и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смостоятельности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. Игра на детских музыкальных инструментах: знакомить с музыкальными произведениями в исполнении различных инструментов и оркестровой обработке. Учить играть на металлофоне, свирели, ударных и электронных музыкальных инструментах, русских народных музыкальных инструментах: </w:t>
            </w: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>трещ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D2BE2">
              <w:rPr>
                <w:rFonts w:ascii="Times New Roman" w:hAnsi="Times New Roman"/>
                <w:sz w:val="20"/>
                <w:szCs w:val="20"/>
              </w:rPr>
              <w:t xml:space="preserve">тках, погремушках, треугольниках; исполнять музыкальные произведения в оркестре и в ансамбле.     </w:t>
            </w:r>
          </w:p>
        </w:tc>
        <w:tc>
          <w:tcPr>
            <w:tcW w:w="1902" w:type="pct"/>
          </w:tcPr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 музыки: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-на утренней гимнастике и физкультурных занятиях;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>- на музыкальных занятиях;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во время умывания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- во время  прогулки (в теплое время)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в сюжетно-ролевых играх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перед дневным сном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при пробуждении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 на праздниках и развлечениях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Занятия 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Праздники, развлечения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Музыка в повседневной жизни: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-другие занятия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-театрализованная деятельность 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-слушание музыкальных произведений в группе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-прогулка  (подпевание знакомых песен,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попевок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-детские игры, забавы,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233F0" w:rsidRPr="00ED2BE2" w:rsidRDefault="00E233F0" w:rsidP="00EA7AD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     - рассматривание картинок, иллюстраций в детских книгах, репродукций, предметов окружающей действительности.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</w:tcPr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Узнавать мелодию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гимнаРФ</w:t>
            </w:r>
            <w:proofErr w:type="spellEnd"/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жанр музыки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Определять общее настроение, характер музыкального произведения.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Различать части произведения (вступление, заключение, запев, припев)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Петь песни в удобном диапазоне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Петь индивидуально и коллективно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Выразительно и ритмично двигаться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Выполнять танцевальные движения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Инсценировать игровые песни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Исполнять сольно и в ансамбле на ударных и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звуковысотных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детских музыкальных инструментах несложные песни и мелодии.</w:t>
            </w:r>
          </w:p>
        </w:tc>
        <w:tc>
          <w:tcPr>
            <w:tcW w:w="1189" w:type="pct"/>
          </w:tcPr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Консультации для родителей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Родительские собрания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Индивидуальные беседы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Театрализованная деятельность (концерты родителей для детей, совместные выступления детей и родителей, шумовой оркестр)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Открытые музыкальные занятия для родителей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Оказание помощи родителям по созданию предметно-музыкальной среды в семье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>Посещения детских музыкальных театров</w:t>
            </w:r>
          </w:p>
          <w:p w:rsidR="00E233F0" w:rsidRPr="00ED2BE2" w:rsidRDefault="00E233F0" w:rsidP="00E233F0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2BE2">
              <w:rPr>
                <w:rFonts w:ascii="Times New Roman" w:hAnsi="Times New Roman"/>
                <w:sz w:val="20"/>
                <w:szCs w:val="20"/>
              </w:rPr>
              <w:t xml:space="preserve">Прослушивание аудиозаписей с просмотром </w:t>
            </w:r>
            <w:proofErr w:type="spellStart"/>
            <w:r w:rsidRPr="00ED2BE2">
              <w:rPr>
                <w:rFonts w:ascii="Times New Roman" w:hAnsi="Times New Roman"/>
                <w:sz w:val="20"/>
                <w:szCs w:val="20"/>
              </w:rPr>
              <w:t>соответсвующих</w:t>
            </w:r>
            <w:proofErr w:type="spellEnd"/>
            <w:r w:rsidRPr="00ED2BE2">
              <w:rPr>
                <w:rFonts w:ascii="Times New Roman" w:hAnsi="Times New Roman"/>
                <w:sz w:val="20"/>
                <w:szCs w:val="20"/>
              </w:rPr>
              <w:t xml:space="preserve"> картинок, иллюстраций</w:t>
            </w:r>
          </w:p>
          <w:p w:rsidR="00E233F0" w:rsidRPr="00ED2BE2" w:rsidRDefault="00E233F0" w:rsidP="00EA7AD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33F0" w:rsidRDefault="00E233F0" w:rsidP="00F0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05A" w:rsidRPr="003C105A" w:rsidRDefault="003C105A" w:rsidP="003C1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05A">
        <w:rPr>
          <w:rFonts w:ascii="Times New Roman" w:hAnsi="Times New Roman"/>
          <w:b/>
          <w:sz w:val="28"/>
          <w:szCs w:val="28"/>
        </w:rPr>
        <w:t>3.Планируемые результаты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sz w:val="28"/>
          <w:szCs w:val="28"/>
        </w:rPr>
        <w:t xml:space="preserve">          Сформированные  качества ребенка – это, в большинстве случаев, результат всего периода дошкольного образования, но каждое качество, являя собой совокупность признаков, свойств, позволяет нам на протяжении всего периода от 3 до 7 формировать его отдельные составляющие – то есть некие промежуточные (не интегративные) результаты.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b/>
          <w:sz w:val="28"/>
          <w:szCs w:val="28"/>
        </w:rPr>
        <w:t>Личностные качества</w:t>
      </w:r>
      <w:r w:rsidRPr="003C105A">
        <w:rPr>
          <w:rFonts w:ascii="Times New Roman" w:hAnsi="Times New Roman"/>
          <w:sz w:val="28"/>
          <w:szCs w:val="28"/>
        </w:rPr>
        <w:t xml:space="preserve"> характеризуют развитие личностной сферы воспитанника (мотивации, произвольности, воли, эмоций, самооценки), в том числе морально-нравственное развитие.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b/>
          <w:sz w:val="28"/>
          <w:szCs w:val="28"/>
        </w:rPr>
        <w:t>Физические качества</w:t>
      </w:r>
      <w:r w:rsidRPr="003C105A">
        <w:rPr>
          <w:rFonts w:ascii="Times New Roman" w:hAnsi="Times New Roman"/>
          <w:sz w:val="28"/>
          <w:szCs w:val="28"/>
        </w:rPr>
        <w:t xml:space="preserve"> характеризуют физическое развитие воспитанника (силу, выносливость, гибкость, координацию, ловкость, скорость).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b/>
          <w:sz w:val="28"/>
          <w:szCs w:val="28"/>
        </w:rPr>
        <w:t>Интеллектуальные качества</w:t>
      </w:r>
      <w:r w:rsidRPr="003C105A">
        <w:rPr>
          <w:rFonts w:ascii="Times New Roman" w:hAnsi="Times New Roman"/>
          <w:sz w:val="28"/>
          <w:szCs w:val="28"/>
        </w:rPr>
        <w:t xml:space="preserve"> характеризуют развитие интеллектуальной сферы воспитанника (формирование высших психических функций, накопление социального опыта).     </w:t>
      </w:r>
      <w:proofErr w:type="gramStart"/>
      <w:r w:rsidRPr="003C105A">
        <w:rPr>
          <w:rFonts w:ascii="Times New Roman" w:hAnsi="Times New Roman"/>
          <w:sz w:val="28"/>
          <w:szCs w:val="28"/>
        </w:rPr>
        <w:t>Классификация качеств на физические, личностные и интеллектуальные условна, так как для формирования любого качества требуется системное развитие ребёнка: физическое и психическое (личностное и интеллектуальное).</w:t>
      </w:r>
      <w:proofErr w:type="gramEnd"/>
      <w:r w:rsidRPr="003C105A">
        <w:rPr>
          <w:rFonts w:ascii="Times New Roman" w:hAnsi="Times New Roman"/>
          <w:sz w:val="28"/>
          <w:szCs w:val="28"/>
        </w:rPr>
        <w:t xml:space="preserve">                    Сформированные интегративные качества ребёнка — итоговый результат освоения основной общеобразовательной программы дошкольного образования. 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sz w:val="28"/>
          <w:szCs w:val="28"/>
        </w:rPr>
        <w:t xml:space="preserve">Для определения как промежуточных, так и итогового результатов освоения Программы большое значение имеет социальный портрет ребёнка 7 лет, освоившего основную общеобразовательную программу дошкольного образования. Являясь целевым ориентиром системы дошкольного образования, указанный социальный портрет отражает согласованные интересы и потребности семьи, общества и государства в области образования детей дошкольного возраста. 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sz w:val="28"/>
          <w:szCs w:val="28"/>
        </w:rPr>
        <w:t>Формирование социального портрета ребёнка 7 лет, освоившего основную общеобразовательную программу дошкольного образования, осуществляется  по следующим основаниям: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sz w:val="28"/>
          <w:szCs w:val="28"/>
        </w:rPr>
        <w:t xml:space="preserve">• по принципу </w:t>
      </w:r>
      <w:proofErr w:type="spellStart"/>
      <w:r w:rsidRPr="003C105A">
        <w:rPr>
          <w:rFonts w:ascii="Times New Roman" w:hAnsi="Times New Roman"/>
          <w:sz w:val="28"/>
          <w:szCs w:val="28"/>
        </w:rPr>
        <w:t>интегративности</w:t>
      </w:r>
      <w:proofErr w:type="spellEnd"/>
      <w:r w:rsidRPr="003C105A">
        <w:rPr>
          <w:rFonts w:ascii="Times New Roman" w:hAnsi="Times New Roman"/>
          <w:sz w:val="28"/>
          <w:szCs w:val="28"/>
        </w:rPr>
        <w:t>, или возможности формирования качества в ходе освоения всех или большинства образовательных областей;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sz w:val="28"/>
          <w:szCs w:val="28"/>
        </w:rPr>
        <w:t>• в соответствии с новообразованиями, появляющимися у ребёнка к концу дошкольного возраста, если процесс его развития в ходе освоения Программы был правильно организован;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sz w:val="28"/>
          <w:szCs w:val="28"/>
        </w:rPr>
        <w:t>• с учётом возможности формирования того или иного качества в процессе освоения Программы.</w:t>
      </w:r>
    </w:p>
    <w:p w:rsidR="003C105A" w:rsidRPr="003C105A" w:rsidRDefault="003C105A" w:rsidP="003C105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C105A" w:rsidRPr="003C105A" w:rsidRDefault="003C105A" w:rsidP="003C105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C105A">
        <w:rPr>
          <w:rFonts w:ascii="Times New Roman" w:hAnsi="Times New Roman"/>
          <w:sz w:val="28"/>
          <w:szCs w:val="28"/>
          <w:u w:val="single"/>
        </w:rPr>
        <w:t>Социальный портрет ребёнка 7 лет, освоившего основную общеобразовательную программу дошкольного образования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sz w:val="28"/>
          <w:szCs w:val="28"/>
        </w:rPr>
        <w:t>Модель выпускника разработана в соответствии с требованиями федеральных  государственных требований к структуре основной общеобразовательной программы дошкольного образования,</w:t>
      </w:r>
      <w:r w:rsidRPr="003C105A">
        <w:rPr>
          <w:sz w:val="28"/>
          <w:szCs w:val="28"/>
        </w:rPr>
        <w:t xml:space="preserve"> </w:t>
      </w:r>
      <w:r w:rsidRPr="003C105A">
        <w:rPr>
          <w:rFonts w:ascii="Times New Roman" w:hAnsi="Times New Roman"/>
          <w:sz w:val="28"/>
          <w:szCs w:val="28"/>
        </w:rPr>
        <w:t>Концепции содержания непрерывного образования (дошкольное и начальное звено), утвержденной Федеральным координационным советом по общему образованию Министерства образования РФ 17.06.2003,  программы (указать) и выбранных парциальных программ (указать).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05A">
        <w:rPr>
          <w:rFonts w:ascii="Times New Roman" w:hAnsi="Times New Roman"/>
          <w:sz w:val="28"/>
          <w:szCs w:val="28"/>
        </w:rPr>
        <w:t xml:space="preserve">Модель выпускника выполняет интегрирующую роль по отношению к другим составляющим образам дошкольного учреждения, является основой для разработки целевых ориентиров воспитательно-образовательного процесса, позволяющих максимально учитывать особенности окружающей среды, специфику учреждения, своеобразие педагогического коллектива, выпускника выступает в качестве основного критерия эффективности воспитательно-образовательного процесса, благодаря которому можно соотнести полученные результаты с мнением педагогов, медицинских работников ДОУ и родителей о желаемых результатах. </w:t>
      </w:r>
      <w:proofErr w:type="gramEnd"/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sz w:val="28"/>
          <w:szCs w:val="28"/>
        </w:rPr>
        <w:t xml:space="preserve"> «Социальный портрет» ребенка 7 лет, освоившего основную образовательную программу дошкольного образования - интегральный результат дошкольного образования, включен в нормативный правовой документ Министерства образования и науки РФ - Федеральные государственные требования к структуре основной общеобразовательной программе дошкольного образования. 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sz w:val="28"/>
          <w:szCs w:val="28"/>
        </w:rPr>
        <w:t>Ребенок в возрасте 7 лет, освоивший основную общеобразовательную программу дошкольного образования: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105A">
        <w:rPr>
          <w:rFonts w:ascii="Times New Roman" w:hAnsi="Times New Roman"/>
          <w:b/>
          <w:sz w:val="28"/>
          <w:szCs w:val="28"/>
        </w:rPr>
        <w:t xml:space="preserve">1. Физически </w:t>
      </w:r>
      <w:proofErr w:type="gramStart"/>
      <w:r w:rsidRPr="003C105A">
        <w:rPr>
          <w:rFonts w:ascii="Times New Roman" w:hAnsi="Times New Roman"/>
          <w:b/>
          <w:sz w:val="28"/>
          <w:szCs w:val="28"/>
        </w:rPr>
        <w:t>развитый</w:t>
      </w:r>
      <w:proofErr w:type="gramEnd"/>
      <w:r w:rsidRPr="003C105A">
        <w:rPr>
          <w:rFonts w:ascii="Times New Roman" w:hAnsi="Times New Roman"/>
          <w:b/>
          <w:sz w:val="28"/>
          <w:szCs w:val="28"/>
        </w:rPr>
        <w:t>, овладевший основными культурно-гигиеническими навыками.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sz w:val="28"/>
          <w:szCs w:val="28"/>
        </w:rPr>
        <w:t xml:space="preserve">  Не все качества, сформированные у ребёнка к концу дошкольного детства, являются результатом освоения основной общеобразовательной программы дошкольного образования.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sz w:val="28"/>
          <w:szCs w:val="28"/>
        </w:rPr>
        <w:t>Ребёнок достиг максимально возможного уровня гармоничного физического развития (с учётом индивидуальных данных). У него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105A">
        <w:rPr>
          <w:rFonts w:ascii="Times New Roman" w:hAnsi="Times New Roman"/>
          <w:b/>
          <w:sz w:val="28"/>
          <w:szCs w:val="28"/>
        </w:rPr>
        <w:t>2. Любознательный, активный.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sz w:val="28"/>
          <w:szCs w:val="28"/>
        </w:rPr>
        <w:t>Интересуется новым, неизвестным в окружающем мире (мире предметов и вещей, мире отношений и своём внутреннем мире). Задаёт вопросы взрослому, любит экспериментировать.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05A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3C105A">
        <w:rPr>
          <w:rFonts w:ascii="Times New Roman" w:hAnsi="Times New Roman"/>
          <w:sz w:val="28"/>
          <w:szCs w:val="28"/>
        </w:rPr>
        <w:t xml:space="preserve"> самостоятельно действовать (в повседневной жизни, в различных видах детской деятельности). В случае затруднений обращается за помощью к взрослому. Принимает живое, заинтересованное участие в образовательном процессе.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b/>
          <w:sz w:val="28"/>
          <w:szCs w:val="28"/>
        </w:rPr>
        <w:lastRenderedPageBreak/>
        <w:t xml:space="preserve">3. Эмоционально </w:t>
      </w:r>
      <w:proofErr w:type="spellStart"/>
      <w:r w:rsidRPr="003C105A">
        <w:rPr>
          <w:rFonts w:ascii="Times New Roman" w:hAnsi="Times New Roman"/>
          <w:b/>
          <w:sz w:val="28"/>
          <w:szCs w:val="28"/>
        </w:rPr>
        <w:t>отзывчивый</w:t>
      </w:r>
      <w:proofErr w:type="gramStart"/>
      <w:r w:rsidRPr="003C105A">
        <w:rPr>
          <w:rFonts w:ascii="Times New Roman" w:hAnsi="Times New Roman"/>
          <w:b/>
          <w:sz w:val="28"/>
          <w:szCs w:val="28"/>
        </w:rPr>
        <w:t>.</w:t>
      </w:r>
      <w:r w:rsidRPr="003C105A">
        <w:rPr>
          <w:rFonts w:ascii="Times New Roman" w:hAnsi="Times New Roman"/>
          <w:sz w:val="28"/>
          <w:szCs w:val="28"/>
        </w:rPr>
        <w:t>О</w:t>
      </w:r>
      <w:proofErr w:type="gramEnd"/>
      <w:r w:rsidRPr="003C105A">
        <w:rPr>
          <w:rFonts w:ascii="Times New Roman" w:hAnsi="Times New Roman"/>
          <w:sz w:val="28"/>
          <w:szCs w:val="28"/>
        </w:rPr>
        <w:t>ткликается</w:t>
      </w:r>
      <w:proofErr w:type="spellEnd"/>
      <w:r w:rsidRPr="003C105A">
        <w:rPr>
          <w:rFonts w:ascii="Times New Roman" w:hAnsi="Times New Roman"/>
          <w:sz w:val="28"/>
          <w:szCs w:val="28"/>
        </w:rPr>
        <w:t xml:space="preserve">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105A">
        <w:rPr>
          <w:rFonts w:ascii="Times New Roman" w:hAnsi="Times New Roman"/>
          <w:b/>
          <w:sz w:val="28"/>
          <w:szCs w:val="28"/>
        </w:rPr>
        <w:t xml:space="preserve">4. Овладевший средствами общения и способами взаимодействия </w:t>
      </w:r>
      <w:proofErr w:type="gramStart"/>
      <w:r w:rsidRPr="003C105A">
        <w:rPr>
          <w:rFonts w:ascii="Times New Roman" w:hAnsi="Times New Roman"/>
          <w:b/>
          <w:sz w:val="28"/>
          <w:szCs w:val="28"/>
        </w:rPr>
        <w:t>со</w:t>
      </w:r>
      <w:proofErr w:type="gramEnd"/>
      <w:r w:rsidRPr="003C105A">
        <w:rPr>
          <w:rFonts w:ascii="Times New Roman" w:hAnsi="Times New Roman"/>
          <w:b/>
          <w:sz w:val="28"/>
          <w:szCs w:val="28"/>
        </w:rPr>
        <w:t xml:space="preserve"> взрослыми и сверстниками.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sz w:val="28"/>
          <w:szCs w:val="28"/>
        </w:rPr>
        <w:t>Ребёнок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sz w:val="28"/>
          <w:szCs w:val="28"/>
        </w:rPr>
        <w:t xml:space="preserve">Способен изменять стиль общения </w:t>
      </w:r>
      <w:proofErr w:type="gramStart"/>
      <w:r w:rsidRPr="003C105A">
        <w:rPr>
          <w:rFonts w:ascii="Times New Roman" w:hAnsi="Times New Roman"/>
          <w:sz w:val="28"/>
          <w:szCs w:val="28"/>
        </w:rPr>
        <w:t>со</w:t>
      </w:r>
      <w:proofErr w:type="gramEnd"/>
      <w:r w:rsidRPr="003C105A">
        <w:rPr>
          <w:rFonts w:ascii="Times New Roman" w:hAnsi="Times New Roman"/>
          <w:sz w:val="28"/>
          <w:szCs w:val="28"/>
        </w:rPr>
        <w:t xml:space="preserve"> взрослым или сверстником в зависимости от ситуации.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105A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Pr="003C105A">
        <w:rPr>
          <w:rFonts w:ascii="Times New Roman" w:hAnsi="Times New Roman"/>
          <w:b/>
          <w:sz w:val="28"/>
          <w:szCs w:val="28"/>
        </w:rPr>
        <w:t>Способный</w:t>
      </w:r>
      <w:proofErr w:type="gramEnd"/>
      <w:r w:rsidRPr="003C105A">
        <w:rPr>
          <w:rFonts w:ascii="Times New Roman" w:hAnsi="Times New Roman"/>
          <w:b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sz w:val="28"/>
          <w:szCs w:val="28"/>
        </w:rPr>
        <w:t>Поведение ребёнка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что хорошо и что плохо (например, нельзя драться, обижать маленьких, нехорошо ябедничать, нужно делиться, нужно уважать взрослых и т. д.). Ребёнок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(в транспорте, магазине, поликлинике, театре и др.).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105A">
        <w:rPr>
          <w:rFonts w:ascii="Times New Roman" w:hAnsi="Times New Roman"/>
          <w:b/>
          <w:sz w:val="28"/>
          <w:szCs w:val="28"/>
        </w:rPr>
        <w:t xml:space="preserve">6. </w:t>
      </w:r>
      <w:proofErr w:type="gramStart"/>
      <w:r w:rsidRPr="003C105A">
        <w:rPr>
          <w:rFonts w:ascii="Times New Roman" w:hAnsi="Times New Roman"/>
          <w:b/>
          <w:sz w:val="28"/>
          <w:szCs w:val="28"/>
        </w:rPr>
        <w:t>Способный</w:t>
      </w:r>
      <w:proofErr w:type="gramEnd"/>
      <w:r w:rsidRPr="003C105A">
        <w:rPr>
          <w:rFonts w:ascii="Times New Roman" w:hAnsi="Times New Roman"/>
          <w:b/>
          <w:sz w:val="28"/>
          <w:szCs w:val="28"/>
        </w:rPr>
        <w:t xml:space="preserve"> решать интеллектуальные и личностные задачи (проблемы), адекватные возрасту.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sz w:val="28"/>
          <w:szCs w:val="28"/>
        </w:rPr>
        <w:t>Ребёнок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Ребёнок способен предложить собственный замысел и воплотить его в рисунке, постройке, рассказе и т. д.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105A">
        <w:rPr>
          <w:rFonts w:ascii="Times New Roman" w:hAnsi="Times New Roman"/>
          <w:b/>
          <w:sz w:val="28"/>
          <w:szCs w:val="28"/>
        </w:rPr>
        <w:t xml:space="preserve">7. </w:t>
      </w:r>
      <w:proofErr w:type="gramStart"/>
      <w:r w:rsidRPr="003C105A">
        <w:rPr>
          <w:rFonts w:ascii="Times New Roman" w:hAnsi="Times New Roman"/>
          <w:b/>
          <w:sz w:val="28"/>
          <w:szCs w:val="28"/>
        </w:rPr>
        <w:t>Имеющий</w:t>
      </w:r>
      <w:proofErr w:type="gramEnd"/>
      <w:r w:rsidRPr="003C105A">
        <w:rPr>
          <w:rFonts w:ascii="Times New Roman" w:hAnsi="Times New Roman"/>
          <w:b/>
          <w:sz w:val="28"/>
          <w:szCs w:val="28"/>
        </w:rPr>
        <w:t xml:space="preserve"> первичные представления о себе, семье, обществе (ближайшем социуме), государстве (стране), мире и природе.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sz w:val="28"/>
          <w:szCs w:val="28"/>
        </w:rPr>
        <w:t>Ребёнок имеет представление: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sz w:val="28"/>
          <w:szCs w:val="28"/>
        </w:rPr>
        <w:t>• о себе, собственной принадлежности и принадлежности других людей к определённому полу;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sz w:val="28"/>
          <w:szCs w:val="28"/>
        </w:rPr>
        <w:t>• о составе семьи, родственных отношениях и взаимосвязях, распределении семейных обязанностей, семейных традициях;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sz w:val="28"/>
          <w:szCs w:val="28"/>
        </w:rPr>
        <w:t>• об обществе (ближайшем социуме), его культурных ценностях и своём месте в нём;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sz w:val="28"/>
          <w:szCs w:val="28"/>
        </w:rPr>
        <w:t>• о государстве (в том числе его символах, «малой» и «большой» Родине, её природе) и принадлежности к нему;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sz w:val="28"/>
          <w:szCs w:val="28"/>
        </w:rPr>
        <w:t>• о мире (планете Земля, многообразии стран и государств, населения, природы планеты).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105A">
        <w:rPr>
          <w:rFonts w:ascii="Times New Roman" w:hAnsi="Times New Roman"/>
          <w:b/>
          <w:sz w:val="28"/>
          <w:szCs w:val="28"/>
        </w:rPr>
        <w:t>8. Овладевший универсальными предпосылками учебной деятельности: умениями работать по правилу и по образцу, слушать взрослого и выполнять его инструкции.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105A">
        <w:rPr>
          <w:rFonts w:ascii="Times New Roman" w:hAnsi="Times New Roman"/>
          <w:b/>
          <w:sz w:val="28"/>
          <w:szCs w:val="28"/>
        </w:rPr>
        <w:t xml:space="preserve">9. </w:t>
      </w:r>
      <w:proofErr w:type="gramStart"/>
      <w:r w:rsidRPr="003C105A">
        <w:rPr>
          <w:rFonts w:ascii="Times New Roman" w:hAnsi="Times New Roman"/>
          <w:b/>
          <w:sz w:val="28"/>
          <w:szCs w:val="28"/>
        </w:rPr>
        <w:t>Овладевший</w:t>
      </w:r>
      <w:proofErr w:type="gramEnd"/>
      <w:r w:rsidRPr="003C105A">
        <w:rPr>
          <w:rFonts w:ascii="Times New Roman" w:hAnsi="Times New Roman"/>
          <w:b/>
          <w:sz w:val="28"/>
          <w:szCs w:val="28"/>
        </w:rPr>
        <w:t xml:space="preserve"> необходимыми умениями и навыками.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05A">
        <w:rPr>
          <w:rFonts w:ascii="Times New Roman" w:hAnsi="Times New Roman"/>
          <w:sz w:val="28"/>
          <w:szCs w:val="28"/>
        </w:rPr>
        <w:lastRenderedPageBreak/>
        <w:t>У ребёнка сформированы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E233F0" w:rsidRDefault="003C105A" w:rsidP="003C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05A" w:rsidRPr="003C105A" w:rsidRDefault="003C105A" w:rsidP="003C1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05A">
        <w:rPr>
          <w:rFonts w:ascii="Times New Roman" w:hAnsi="Times New Roman" w:cs="Times New Roman"/>
          <w:b/>
          <w:sz w:val="28"/>
          <w:szCs w:val="28"/>
        </w:rPr>
        <w:t>4. Система мониторинга достижения детьми планируемых результатов освоения ООП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05A">
        <w:rPr>
          <w:rFonts w:ascii="Times New Roman" w:hAnsi="Times New Roman" w:cs="Times New Roman"/>
          <w:sz w:val="28"/>
          <w:szCs w:val="28"/>
        </w:rPr>
        <w:t xml:space="preserve">Система мониторинга  обеспечивает комплексный подход к оценке </w:t>
      </w:r>
      <w:r w:rsidRPr="003C105A">
        <w:rPr>
          <w:rStyle w:val="Bold"/>
          <w:rFonts w:ascii="Times New Roman" w:hAnsi="Times New Roman" w:cs="Times New Roman"/>
          <w:sz w:val="28"/>
          <w:szCs w:val="28"/>
        </w:rPr>
        <w:t>итоговых и промежуточных</w:t>
      </w:r>
      <w:r w:rsidRPr="003C105A">
        <w:rPr>
          <w:rFonts w:ascii="Times New Roman" w:hAnsi="Times New Roman" w:cs="Times New Roman"/>
          <w:sz w:val="28"/>
          <w:szCs w:val="28"/>
        </w:rPr>
        <w:t xml:space="preserve"> результатов освоения Программы, позволяет осуществлять оценку динамики достижений детей и включает </w:t>
      </w:r>
      <w:r w:rsidRPr="003C105A">
        <w:rPr>
          <w:rStyle w:val="Bold"/>
          <w:rFonts w:ascii="Times New Roman" w:hAnsi="Times New Roman" w:cs="Times New Roman"/>
          <w:sz w:val="28"/>
          <w:szCs w:val="28"/>
        </w:rPr>
        <w:t xml:space="preserve">описание объекта, форм, периодичности и содержания </w:t>
      </w:r>
      <w:r w:rsidRPr="003C105A">
        <w:rPr>
          <w:rFonts w:ascii="Times New Roman" w:hAnsi="Times New Roman" w:cs="Times New Roman"/>
          <w:sz w:val="28"/>
          <w:szCs w:val="28"/>
        </w:rPr>
        <w:t xml:space="preserve">мониторинга.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методов (тестов, проб, аппаратурных методов и др.), обеспечивающее объективность и точность получаемых данных. </w:t>
      </w:r>
      <w:r w:rsidRPr="003C105A">
        <w:rPr>
          <w:rStyle w:val="Bold"/>
          <w:rFonts w:ascii="Times New Roman" w:hAnsi="Times New Roman" w:cs="Times New Roman"/>
          <w:b w:val="0"/>
          <w:sz w:val="28"/>
          <w:szCs w:val="28"/>
        </w:rPr>
        <w:t>Периодичность</w:t>
      </w:r>
      <w:r w:rsidRPr="003C105A">
        <w:rPr>
          <w:rStyle w:val="Bold"/>
          <w:rFonts w:ascii="Times New Roman" w:hAnsi="Times New Roman" w:cs="Times New Roman"/>
          <w:sz w:val="28"/>
          <w:szCs w:val="28"/>
        </w:rPr>
        <w:t xml:space="preserve"> </w:t>
      </w:r>
      <w:r w:rsidRPr="003C105A">
        <w:rPr>
          <w:rFonts w:ascii="Times New Roman" w:hAnsi="Times New Roman" w:cs="Times New Roman"/>
          <w:sz w:val="28"/>
          <w:szCs w:val="28"/>
        </w:rPr>
        <w:t>мониторинга определена в начале и конце года. Дети, относящиеся к группе риска обследуются в начале, в середине года и конце года  Это позволяет скорректировать индивидуальный образовательный маршрут, подобрать методы и приемы воздействия на развитие ребенка, увидеть динамику его развития</w:t>
      </w:r>
      <w:proofErr w:type="gramStart"/>
      <w:r w:rsidRPr="003C105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3C105A">
        <w:rPr>
          <w:rFonts w:ascii="Times New Roman" w:hAnsi="Times New Roman" w:cs="Times New Roman"/>
          <w:sz w:val="28"/>
          <w:szCs w:val="28"/>
        </w:rPr>
        <w:t>Итоговые результаты (интегративные качества) отражаются в портрете выпускника. Объектом мониторинга являются физические, интеллектуальные и личностные качества ребенка. Итоговый мониторинг проводится в конце возрастного периода, указанного в образовательном паспорте группы.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05A">
        <w:rPr>
          <w:rFonts w:ascii="Times New Roman" w:hAnsi="Times New Roman" w:cs="Times New Roman"/>
          <w:sz w:val="28"/>
          <w:szCs w:val="28"/>
        </w:rPr>
        <w:t>Физический мониторинг проводится 2 раза в год (осень-весна) по данным</w:t>
      </w:r>
    </w:p>
    <w:p w:rsidR="003C105A" w:rsidRPr="003C105A" w:rsidRDefault="003C105A" w:rsidP="003C105A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05A">
        <w:rPr>
          <w:rFonts w:ascii="Times New Roman" w:hAnsi="Times New Roman" w:cs="Times New Roman"/>
          <w:sz w:val="28"/>
          <w:szCs w:val="28"/>
        </w:rPr>
        <w:t>Антропометрия</w:t>
      </w:r>
    </w:p>
    <w:p w:rsidR="003C105A" w:rsidRPr="003C105A" w:rsidRDefault="003C105A" w:rsidP="003C105A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05A">
        <w:rPr>
          <w:rFonts w:ascii="Times New Roman" w:hAnsi="Times New Roman" w:cs="Times New Roman"/>
          <w:sz w:val="28"/>
          <w:szCs w:val="28"/>
        </w:rPr>
        <w:t>Результат физической подготовки.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05A">
        <w:rPr>
          <w:rFonts w:ascii="Times New Roman" w:hAnsi="Times New Roman" w:cs="Times New Roman"/>
          <w:sz w:val="28"/>
          <w:szCs w:val="28"/>
        </w:rPr>
        <w:t>Оценку физических каче</w:t>
      </w:r>
      <w:proofErr w:type="gramStart"/>
      <w:r w:rsidRPr="003C105A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3C105A">
        <w:rPr>
          <w:rFonts w:ascii="Times New Roman" w:hAnsi="Times New Roman" w:cs="Times New Roman"/>
          <w:sz w:val="28"/>
          <w:szCs w:val="28"/>
        </w:rPr>
        <w:t>оводят воспитатель и инструктор по физической культуре (</w:t>
      </w:r>
      <w:proofErr w:type="spellStart"/>
      <w:r w:rsidRPr="003C105A">
        <w:rPr>
          <w:rFonts w:ascii="Times New Roman" w:hAnsi="Times New Roman" w:cs="Times New Roman"/>
          <w:sz w:val="28"/>
          <w:szCs w:val="28"/>
        </w:rPr>
        <w:t>физк</w:t>
      </w:r>
      <w:proofErr w:type="spellEnd"/>
      <w:r w:rsidRPr="003C105A">
        <w:rPr>
          <w:rFonts w:ascii="Times New Roman" w:hAnsi="Times New Roman" w:cs="Times New Roman"/>
          <w:sz w:val="28"/>
          <w:szCs w:val="28"/>
        </w:rPr>
        <w:t>. группа, физические качества и перспективы развития ребенка).</w:t>
      </w:r>
    </w:p>
    <w:p w:rsidR="003C105A" w:rsidRPr="003C105A" w:rsidRDefault="003C105A" w:rsidP="003C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05A">
        <w:rPr>
          <w:rFonts w:ascii="Times New Roman" w:hAnsi="Times New Roman" w:cs="Times New Roman"/>
          <w:sz w:val="28"/>
          <w:szCs w:val="28"/>
        </w:rPr>
        <w:t xml:space="preserve">От 1,5 до 3 лет используется диагностика по </w:t>
      </w:r>
      <w:proofErr w:type="spellStart"/>
      <w:r w:rsidRPr="003C105A">
        <w:rPr>
          <w:rFonts w:ascii="Times New Roman" w:hAnsi="Times New Roman" w:cs="Times New Roman"/>
          <w:sz w:val="28"/>
          <w:szCs w:val="28"/>
        </w:rPr>
        <w:t>эпикризным</w:t>
      </w:r>
      <w:proofErr w:type="spellEnd"/>
      <w:r w:rsidRPr="003C105A">
        <w:rPr>
          <w:rFonts w:ascii="Times New Roman" w:hAnsi="Times New Roman" w:cs="Times New Roman"/>
          <w:sz w:val="28"/>
          <w:szCs w:val="28"/>
        </w:rPr>
        <w:t xml:space="preserve"> периодам. Промежуточную оценку в конце года проводит воспитатель и психолог. </w:t>
      </w:r>
      <w:proofErr w:type="gramStart"/>
      <w:r w:rsidRPr="003C105A"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 w:rsidRPr="003C105A">
        <w:rPr>
          <w:rFonts w:ascii="Times New Roman" w:hAnsi="Times New Roman" w:cs="Times New Roman"/>
          <w:sz w:val="28"/>
          <w:szCs w:val="28"/>
        </w:rPr>
        <w:t xml:space="preserve">  – на выходе возрастного периода. Уровень личностного развития раннего возраста не проводится, так как формирование начинается только к 3 годам (по Л.С. </w:t>
      </w:r>
      <w:proofErr w:type="spellStart"/>
      <w:r w:rsidRPr="003C105A">
        <w:rPr>
          <w:rFonts w:ascii="Times New Roman" w:hAnsi="Times New Roman" w:cs="Times New Roman"/>
          <w:sz w:val="28"/>
          <w:szCs w:val="28"/>
        </w:rPr>
        <w:t>Выготскому</w:t>
      </w:r>
      <w:proofErr w:type="spellEnd"/>
      <w:r w:rsidRPr="003C105A">
        <w:rPr>
          <w:rFonts w:ascii="Times New Roman" w:hAnsi="Times New Roman" w:cs="Times New Roman"/>
          <w:sz w:val="28"/>
          <w:szCs w:val="28"/>
        </w:rPr>
        <w:t>)</w:t>
      </w:r>
    </w:p>
    <w:p w:rsidR="003C105A" w:rsidRPr="003C105A" w:rsidRDefault="003C105A" w:rsidP="003C105A">
      <w:pPr>
        <w:pStyle w:val="BODY"/>
        <w:spacing w:line="24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C105A" w:rsidRPr="003C105A" w:rsidRDefault="003C105A" w:rsidP="003C105A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3C105A" w:rsidRPr="003C105A" w:rsidRDefault="003C105A" w:rsidP="003C105A">
      <w:pPr>
        <w:pStyle w:val="aa"/>
        <w:spacing w:before="0" w:after="0"/>
        <w:jc w:val="center"/>
        <w:rPr>
          <w:b/>
          <w:color w:val="000000"/>
          <w:sz w:val="28"/>
          <w:szCs w:val="28"/>
        </w:rPr>
      </w:pPr>
      <w:r w:rsidRPr="003C105A">
        <w:rPr>
          <w:b/>
          <w:color w:val="000000"/>
          <w:sz w:val="28"/>
          <w:szCs w:val="28"/>
        </w:rPr>
        <w:t>Мониторинг достижения детьми планируемых итоговых результатов освоения Программы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5"/>
        <w:gridCol w:w="3112"/>
        <w:gridCol w:w="3211"/>
        <w:gridCol w:w="1906"/>
        <w:gridCol w:w="1133"/>
        <w:gridCol w:w="1998"/>
        <w:gridCol w:w="2083"/>
      </w:tblGrid>
      <w:tr w:rsidR="003C105A" w:rsidRPr="003C105A" w:rsidTr="00EA7ADD">
        <w:tc>
          <w:tcPr>
            <w:tcW w:w="2145" w:type="dxa"/>
          </w:tcPr>
          <w:p w:rsidR="003C105A" w:rsidRPr="003C105A" w:rsidRDefault="003C105A" w:rsidP="003C10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105A"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3112" w:type="dxa"/>
          </w:tcPr>
          <w:p w:rsidR="003C105A" w:rsidRPr="003C105A" w:rsidRDefault="003C105A" w:rsidP="003C10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105A">
              <w:rPr>
                <w:b/>
                <w:sz w:val="24"/>
                <w:szCs w:val="24"/>
              </w:rPr>
              <w:t>Содержание (по образовательной программе)</w:t>
            </w:r>
          </w:p>
        </w:tc>
        <w:tc>
          <w:tcPr>
            <w:tcW w:w="3211" w:type="dxa"/>
          </w:tcPr>
          <w:p w:rsidR="003C105A" w:rsidRPr="003C105A" w:rsidRDefault="003C105A" w:rsidP="003C10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105A">
              <w:rPr>
                <w:b/>
                <w:sz w:val="24"/>
                <w:szCs w:val="24"/>
              </w:rPr>
              <w:t>Форма (метод/методика)</w:t>
            </w:r>
          </w:p>
        </w:tc>
        <w:tc>
          <w:tcPr>
            <w:tcW w:w="1906" w:type="dxa"/>
          </w:tcPr>
          <w:p w:rsidR="003C105A" w:rsidRPr="003C105A" w:rsidRDefault="003C105A" w:rsidP="003C10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105A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133" w:type="dxa"/>
          </w:tcPr>
          <w:p w:rsidR="003C105A" w:rsidRPr="003C105A" w:rsidRDefault="003C105A" w:rsidP="003C10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105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98" w:type="dxa"/>
          </w:tcPr>
          <w:p w:rsidR="003C105A" w:rsidRPr="003C105A" w:rsidRDefault="003C105A" w:rsidP="003C10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105A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83" w:type="dxa"/>
          </w:tcPr>
          <w:p w:rsidR="003C105A" w:rsidRPr="003C105A" w:rsidRDefault="003C105A" w:rsidP="003C10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105A">
              <w:rPr>
                <w:b/>
                <w:sz w:val="24"/>
                <w:szCs w:val="24"/>
              </w:rPr>
              <w:t>Примечание</w:t>
            </w:r>
          </w:p>
        </w:tc>
      </w:tr>
      <w:tr w:rsidR="003C105A" w:rsidRPr="003C105A" w:rsidTr="00EA7ADD">
        <w:trPr>
          <w:trHeight w:val="255"/>
        </w:trPr>
        <w:tc>
          <w:tcPr>
            <w:tcW w:w="2145" w:type="dxa"/>
            <w:vMerge w:val="restart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r w:rsidRPr="003C105A">
              <w:rPr>
                <w:sz w:val="24"/>
                <w:szCs w:val="24"/>
              </w:rPr>
              <w:t xml:space="preserve">Физически </w:t>
            </w:r>
            <w:proofErr w:type="gramStart"/>
            <w:r w:rsidRPr="003C105A">
              <w:rPr>
                <w:sz w:val="24"/>
                <w:szCs w:val="24"/>
              </w:rPr>
              <w:t>развитый</w:t>
            </w:r>
            <w:proofErr w:type="gramEnd"/>
            <w:r w:rsidRPr="003C105A">
              <w:rPr>
                <w:sz w:val="24"/>
                <w:szCs w:val="24"/>
              </w:rPr>
              <w:t xml:space="preserve">, овладевший </w:t>
            </w:r>
            <w:r w:rsidRPr="003C105A">
              <w:rPr>
                <w:sz w:val="24"/>
                <w:szCs w:val="24"/>
              </w:rPr>
              <w:lastRenderedPageBreak/>
              <w:t>основными культурно-гигиеническими навыками</w:t>
            </w:r>
          </w:p>
        </w:tc>
        <w:tc>
          <w:tcPr>
            <w:tcW w:w="3112" w:type="dxa"/>
          </w:tcPr>
          <w:p w:rsidR="003C105A" w:rsidRPr="003C105A" w:rsidRDefault="003C105A" w:rsidP="003C105A">
            <w:pPr>
              <w:pStyle w:val="ab"/>
              <w:tabs>
                <w:tab w:val="left" w:pos="322"/>
              </w:tabs>
              <w:spacing w:line="240" w:lineRule="auto"/>
              <w:ind w:firstLine="0"/>
              <w:rPr>
                <w:sz w:val="24"/>
              </w:rPr>
            </w:pPr>
            <w:r w:rsidRPr="003C105A">
              <w:rPr>
                <w:sz w:val="24"/>
              </w:rPr>
              <w:lastRenderedPageBreak/>
              <w:t>-основные физические качества (сила, ловкость, гибкость, выносливость …)</w:t>
            </w:r>
          </w:p>
        </w:tc>
        <w:tc>
          <w:tcPr>
            <w:tcW w:w="3211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r w:rsidRPr="003C105A">
              <w:rPr>
                <w:sz w:val="24"/>
                <w:szCs w:val="24"/>
              </w:rPr>
              <w:t>методика определения физических качеств и навыков</w:t>
            </w:r>
          </w:p>
        </w:tc>
        <w:tc>
          <w:tcPr>
            <w:tcW w:w="1906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r w:rsidRPr="003C105A">
              <w:rPr>
                <w:sz w:val="24"/>
                <w:szCs w:val="24"/>
              </w:rPr>
              <w:t>1 раз в год</w:t>
            </w:r>
          </w:p>
        </w:tc>
        <w:tc>
          <w:tcPr>
            <w:tcW w:w="1133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r w:rsidRPr="003C105A">
              <w:rPr>
                <w:sz w:val="24"/>
                <w:szCs w:val="24"/>
              </w:rPr>
              <w:t>май</w:t>
            </w:r>
          </w:p>
        </w:tc>
        <w:tc>
          <w:tcPr>
            <w:tcW w:w="1998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C105A">
              <w:rPr>
                <w:sz w:val="24"/>
                <w:szCs w:val="24"/>
              </w:rPr>
              <w:t>физинструктор</w:t>
            </w:r>
            <w:proofErr w:type="spellEnd"/>
            <w:proofErr w:type="gramStart"/>
            <w:r w:rsidRPr="003C105A">
              <w:rPr>
                <w:sz w:val="24"/>
                <w:szCs w:val="24"/>
              </w:rPr>
              <w:t xml:space="preserve">,, </w:t>
            </w:r>
            <w:proofErr w:type="gramEnd"/>
            <w:r w:rsidRPr="003C105A">
              <w:rPr>
                <w:sz w:val="24"/>
                <w:szCs w:val="24"/>
              </w:rPr>
              <w:t>медсестра</w:t>
            </w:r>
          </w:p>
        </w:tc>
        <w:tc>
          <w:tcPr>
            <w:tcW w:w="2083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105A" w:rsidRPr="003C105A" w:rsidTr="00EA7ADD">
        <w:trPr>
          <w:trHeight w:val="240"/>
        </w:trPr>
        <w:tc>
          <w:tcPr>
            <w:tcW w:w="2145" w:type="dxa"/>
            <w:vMerge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3C105A" w:rsidRPr="003C105A" w:rsidRDefault="003C105A" w:rsidP="003C105A">
            <w:pPr>
              <w:pStyle w:val="ab"/>
              <w:tabs>
                <w:tab w:val="left" w:pos="-108"/>
              </w:tabs>
              <w:spacing w:line="240" w:lineRule="auto"/>
              <w:ind w:firstLine="0"/>
              <w:rPr>
                <w:sz w:val="24"/>
              </w:rPr>
            </w:pPr>
            <w:r w:rsidRPr="003C105A">
              <w:rPr>
                <w:sz w:val="24"/>
              </w:rPr>
              <w:t>- потребность в двигательной активности</w:t>
            </w:r>
          </w:p>
        </w:tc>
        <w:tc>
          <w:tcPr>
            <w:tcW w:w="3211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r w:rsidRPr="003C105A">
              <w:rPr>
                <w:sz w:val="24"/>
                <w:szCs w:val="24"/>
              </w:rPr>
              <w:t>наблюдение</w:t>
            </w:r>
          </w:p>
        </w:tc>
        <w:tc>
          <w:tcPr>
            <w:tcW w:w="1906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r w:rsidRPr="003C105A">
              <w:rPr>
                <w:sz w:val="24"/>
                <w:szCs w:val="24"/>
              </w:rPr>
              <w:t>2 раза в год</w:t>
            </w:r>
          </w:p>
        </w:tc>
        <w:tc>
          <w:tcPr>
            <w:tcW w:w="1133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r w:rsidRPr="003C105A">
              <w:rPr>
                <w:sz w:val="24"/>
                <w:szCs w:val="24"/>
              </w:rPr>
              <w:t>Октябрь, май</w:t>
            </w:r>
          </w:p>
        </w:tc>
        <w:tc>
          <w:tcPr>
            <w:tcW w:w="1998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r w:rsidRPr="003C105A">
              <w:rPr>
                <w:sz w:val="24"/>
                <w:szCs w:val="24"/>
              </w:rPr>
              <w:t>воспитатель, физ</w:t>
            </w:r>
            <w:proofErr w:type="gramStart"/>
            <w:r w:rsidRPr="003C105A">
              <w:rPr>
                <w:sz w:val="24"/>
                <w:szCs w:val="24"/>
              </w:rPr>
              <w:t>.в</w:t>
            </w:r>
            <w:proofErr w:type="gramEnd"/>
            <w:r w:rsidRPr="003C105A">
              <w:rPr>
                <w:sz w:val="24"/>
                <w:szCs w:val="24"/>
              </w:rPr>
              <w:t>оспитатель</w:t>
            </w:r>
          </w:p>
        </w:tc>
        <w:tc>
          <w:tcPr>
            <w:tcW w:w="2083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105A" w:rsidRPr="003C105A" w:rsidTr="00EA7ADD">
        <w:trPr>
          <w:trHeight w:val="165"/>
        </w:trPr>
        <w:tc>
          <w:tcPr>
            <w:tcW w:w="2145" w:type="dxa"/>
            <w:vMerge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3C105A" w:rsidRPr="003C105A" w:rsidRDefault="003C105A" w:rsidP="003C105A">
            <w:pPr>
              <w:pStyle w:val="ab"/>
              <w:tabs>
                <w:tab w:val="left" w:pos="0"/>
              </w:tabs>
              <w:spacing w:line="240" w:lineRule="auto"/>
              <w:ind w:firstLine="0"/>
              <w:rPr>
                <w:sz w:val="24"/>
              </w:rPr>
            </w:pPr>
            <w:r w:rsidRPr="003C105A">
              <w:rPr>
                <w:sz w:val="24"/>
              </w:rPr>
              <w:t>- выполнение доступных возрасту гигиенических процедур</w:t>
            </w:r>
          </w:p>
        </w:tc>
        <w:tc>
          <w:tcPr>
            <w:tcW w:w="3211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r w:rsidRPr="003C105A">
              <w:rPr>
                <w:sz w:val="24"/>
                <w:szCs w:val="24"/>
              </w:rPr>
              <w:t>наблюдение</w:t>
            </w:r>
          </w:p>
        </w:tc>
        <w:tc>
          <w:tcPr>
            <w:tcW w:w="1906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r w:rsidRPr="003C105A">
              <w:rPr>
                <w:sz w:val="24"/>
                <w:szCs w:val="24"/>
              </w:rPr>
              <w:t>2 раза в год</w:t>
            </w:r>
          </w:p>
        </w:tc>
        <w:tc>
          <w:tcPr>
            <w:tcW w:w="1133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r w:rsidRPr="003C105A">
              <w:rPr>
                <w:sz w:val="24"/>
                <w:szCs w:val="24"/>
              </w:rPr>
              <w:t>Октябрь, май</w:t>
            </w:r>
          </w:p>
        </w:tc>
        <w:tc>
          <w:tcPr>
            <w:tcW w:w="1998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r w:rsidRPr="003C105A">
              <w:rPr>
                <w:sz w:val="24"/>
                <w:szCs w:val="24"/>
              </w:rPr>
              <w:t xml:space="preserve">воспитатель, </w:t>
            </w:r>
            <w:proofErr w:type="spellStart"/>
            <w:r w:rsidRPr="003C105A">
              <w:rPr>
                <w:sz w:val="24"/>
                <w:szCs w:val="24"/>
              </w:rPr>
              <w:t>физинструктор</w:t>
            </w:r>
            <w:proofErr w:type="spellEnd"/>
            <w:r w:rsidRPr="003C105A">
              <w:rPr>
                <w:sz w:val="24"/>
                <w:szCs w:val="24"/>
              </w:rPr>
              <w:t>, медсестра</w:t>
            </w:r>
          </w:p>
        </w:tc>
        <w:tc>
          <w:tcPr>
            <w:tcW w:w="2083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105A" w:rsidRPr="003C105A" w:rsidTr="00EA7ADD">
        <w:trPr>
          <w:trHeight w:val="576"/>
        </w:trPr>
        <w:tc>
          <w:tcPr>
            <w:tcW w:w="2145" w:type="dxa"/>
            <w:vMerge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3C105A" w:rsidRPr="003C105A" w:rsidRDefault="003C105A" w:rsidP="003C105A">
            <w:pPr>
              <w:pStyle w:val="ab"/>
              <w:tabs>
                <w:tab w:val="left" w:pos="0"/>
              </w:tabs>
              <w:spacing w:line="240" w:lineRule="auto"/>
              <w:ind w:firstLine="0"/>
              <w:rPr>
                <w:sz w:val="24"/>
              </w:rPr>
            </w:pPr>
            <w:r w:rsidRPr="003C105A">
              <w:rPr>
                <w:sz w:val="24"/>
              </w:rPr>
              <w:t>- соблюдение элементарных правил здорового образа жизни.</w:t>
            </w:r>
          </w:p>
          <w:p w:rsidR="003C105A" w:rsidRPr="003C105A" w:rsidRDefault="003C105A" w:rsidP="003C105A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r w:rsidRPr="003C105A">
              <w:rPr>
                <w:sz w:val="24"/>
                <w:szCs w:val="24"/>
              </w:rPr>
              <w:t>наблюдение</w:t>
            </w:r>
          </w:p>
        </w:tc>
        <w:tc>
          <w:tcPr>
            <w:tcW w:w="1906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r w:rsidRPr="003C105A">
              <w:rPr>
                <w:sz w:val="24"/>
                <w:szCs w:val="24"/>
              </w:rPr>
              <w:t>2 раза в год</w:t>
            </w:r>
          </w:p>
        </w:tc>
        <w:tc>
          <w:tcPr>
            <w:tcW w:w="1133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r w:rsidRPr="003C105A">
              <w:rPr>
                <w:sz w:val="24"/>
                <w:szCs w:val="24"/>
              </w:rPr>
              <w:t>Октябрь, май</w:t>
            </w:r>
          </w:p>
        </w:tc>
        <w:tc>
          <w:tcPr>
            <w:tcW w:w="1998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r w:rsidRPr="003C105A">
              <w:rPr>
                <w:sz w:val="24"/>
                <w:szCs w:val="24"/>
              </w:rPr>
              <w:t xml:space="preserve">воспитатель, </w:t>
            </w:r>
            <w:proofErr w:type="spellStart"/>
            <w:r w:rsidRPr="003C105A">
              <w:rPr>
                <w:sz w:val="24"/>
                <w:szCs w:val="24"/>
              </w:rPr>
              <w:t>физинструктор</w:t>
            </w:r>
            <w:proofErr w:type="spellEnd"/>
            <w:r w:rsidRPr="003C105A">
              <w:rPr>
                <w:sz w:val="24"/>
                <w:szCs w:val="24"/>
              </w:rPr>
              <w:t>,</w:t>
            </w:r>
          </w:p>
        </w:tc>
        <w:tc>
          <w:tcPr>
            <w:tcW w:w="2083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105A" w:rsidRPr="003C105A" w:rsidTr="00EA7ADD">
        <w:tc>
          <w:tcPr>
            <w:tcW w:w="2145" w:type="dxa"/>
          </w:tcPr>
          <w:p w:rsidR="003C105A" w:rsidRPr="003C105A" w:rsidRDefault="003C105A" w:rsidP="003C10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105A">
              <w:rPr>
                <w:b/>
                <w:sz w:val="24"/>
                <w:szCs w:val="24"/>
              </w:rPr>
              <w:t>…….</w:t>
            </w:r>
          </w:p>
        </w:tc>
        <w:tc>
          <w:tcPr>
            <w:tcW w:w="3112" w:type="dxa"/>
          </w:tcPr>
          <w:p w:rsidR="003C105A" w:rsidRPr="003C105A" w:rsidRDefault="003C105A" w:rsidP="003C105A">
            <w:pPr>
              <w:pStyle w:val="ab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211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105A" w:rsidRPr="003C105A" w:rsidTr="00EA7ADD">
        <w:trPr>
          <w:trHeight w:val="1095"/>
        </w:trPr>
        <w:tc>
          <w:tcPr>
            <w:tcW w:w="2145" w:type="dxa"/>
            <w:vMerge w:val="restart"/>
          </w:tcPr>
          <w:p w:rsidR="003C105A" w:rsidRPr="003C105A" w:rsidRDefault="003C105A" w:rsidP="003C105A">
            <w:pPr>
              <w:pStyle w:val="ab"/>
              <w:spacing w:line="240" w:lineRule="auto"/>
              <w:ind w:firstLine="0"/>
              <w:rPr>
                <w:sz w:val="24"/>
              </w:rPr>
            </w:pPr>
            <w:proofErr w:type="gramStart"/>
            <w:r w:rsidRPr="003C105A">
              <w:rPr>
                <w:sz w:val="24"/>
              </w:rPr>
              <w:t>Овладевший</w:t>
            </w:r>
            <w:proofErr w:type="gramEnd"/>
            <w:r w:rsidRPr="003C105A">
              <w:rPr>
                <w:sz w:val="24"/>
              </w:rPr>
              <w:t xml:space="preserve"> универсальными предпосылками учебной деятельности: </w:t>
            </w:r>
          </w:p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</w:tcPr>
          <w:p w:rsidR="003C105A" w:rsidRPr="003C105A" w:rsidRDefault="003C105A" w:rsidP="003C105A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3C105A">
              <w:rPr>
                <w:sz w:val="24"/>
              </w:rPr>
              <w:t>умение работать по правилу</w:t>
            </w:r>
          </w:p>
          <w:p w:rsidR="003C105A" w:rsidRPr="003C105A" w:rsidRDefault="003C105A" w:rsidP="003C105A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3C105A">
              <w:rPr>
                <w:sz w:val="24"/>
              </w:rPr>
              <w:t>умение работать по образцу</w:t>
            </w:r>
          </w:p>
          <w:p w:rsidR="003C105A" w:rsidRPr="003C105A" w:rsidRDefault="003C105A" w:rsidP="003C105A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3C105A">
              <w:rPr>
                <w:sz w:val="24"/>
              </w:rPr>
              <w:t>умение слушать взрослого</w:t>
            </w:r>
          </w:p>
          <w:p w:rsidR="003C105A" w:rsidRPr="003C105A" w:rsidRDefault="003C105A" w:rsidP="003C105A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3C105A">
              <w:rPr>
                <w:sz w:val="24"/>
              </w:rPr>
              <w:t>умение выполнять инструкции взрослого.</w:t>
            </w:r>
          </w:p>
        </w:tc>
        <w:tc>
          <w:tcPr>
            <w:tcW w:w="3211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r w:rsidRPr="003C105A">
              <w:rPr>
                <w:sz w:val="24"/>
                <w:szCs w:val="24"/>
              </w:rPr>
              <w:t>Стандартизированная методика «Учебная деятельность» (</w:t>
            </w:r>
            <w:proofErr w:type="spellStart"/>
            <w:r w:rsidRPr="003C105A">
              <w:rPr>
                <w:sz w:val="24"/>
                <w:szCs w:val="24"/>
              </w:rPr>
              <w:t>Л.И.Цеханская</w:t>
            </w:r>
            <w:proofErr w:type="spellEnd"/>
            <w:r w:rsidRPr="003C105A">
              <w:rPr>
                <w:sz w:val="24"/>
                <w:szCs w:val="24"/>
              </w:rPr>
              <w:t>)</w:t>
            </w:r>
          </w:p>
        </w:tc>
        <w:tc>
          <w:tcPr>
            <w:tcW w:w="1906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r w:rsidRPr="003C105A">
              <w:rPr>
                <w:sz w:val="24"/>
                <w:szCs w:val="24"/>
              </w:rPr>
              <w:t>1 раз в год</w:t>
            </w:r>
          </w:p>
        </w:tc>
        <w:tc>
          <w:tcPr>
            <w:tcW w:w="1133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r w:rsidRPr="003C105A">
              <w:rPr>
                <w:sz w:val="24"/>
                <w:szCs w:val="24"/>
              </w:rPr>
              <w:t>март</w:t>
            </w:r>
          </w:p>
        </w:tc>
        <w:tc>
          <w:tcPr>
            <w:tcW w:w="1998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083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105A" w:rsidRPr="003C105A" w:rsidTr="00EA7ADD">
        <w:trPr>
          <w:trHeight w:val="285"/>
        </w:trPr>
        <w:tc>
          <w:tcPr>
            <w:tcW w:w="2145" w:type="dxa"/>
            <w:vMerge/>
          </w:tcPr>
          <w:p w:rsidR="003C105A" w:rsidRPr="003C105A" w:rsidRDefault="003C105A" w:rsidP="003C105A">
            <w:pPr>
              <w:pStyle w:val="ab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112" w:type="dxa"/>
            <w:vMerge/>
          </w:tcPr>
          <w:p w:rsidR="003C105A" w:rsidRPr="003C105A" w:rsidRDefault="003C105A" w:rsidP="003C105A">
            <w:pPr>
              <w:pStyle w:val="ab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211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r w:rsidRPr="003C105A">
              <w:rPr>
                <w:sz w:val="24"/>
                <w:szCs w:val="24"/>
              </w:rPr>
              <w:t>наблюдение</w:t>
            </w:r>
          </w:p>
        </w:tc>
        <w:tc>
          <w:tcPr>
            <w:tcW w:w="1906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r w:rsidRPr="003C105A">
              <w:rPr>
                <w:sz w:val="24"/>
                <w:szCs w:val="24"/>
              </w:rPr>
              <w:t>1 раз в год</w:t>
            </w:r>
          </w:p>
        </w:tc>
        <w:tc>
          <w:tcPr>
            <w:tcW w:w="1133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r w:rsidRPr="003C105A">
              <w:rPr>
                <w:sz w:val="24"/>
                <w:szCs w:val="24"/>
              </w:rPr>
              <w:t>май</w:t>
            </w:r>
          </w:p>
        </w:tc>
        <w:tc>
          <w:tcPr>
            <w:tcW w:w="1998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  <w:r w:rsidRPr="003C105A">
              <w:rPr>
                <w:sz w:val="24"/>
                <w:szCs w:val="24"/>
              </w:rPr>
              <w:t>воспитатель</w:t>
            </w:r>
          </w:p>
        </w:tc>
        <w:tc>
          <w:tcPr>
            <w:tcW w:w="2083" w:type="dxa"/>
          </w:tcPr>
          <w:p w:rsidR="003C105A" w:rsidRPr="003C105A" w:rsidRDefault="003C105A" w:rsidP="003C10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105A" w:rsidRDefault="003C105A" w:rsidP="003C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05A" w:rsidRPr="003C105A" w:rsidRDefault="003C105A" w:rsidP="003C10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05A">
        <w:rPr>
          <w:rFonts w:ascii="Times New Roman" w:hAnsi="Times New Roman"/>
          <w:b/>
          <w:sz w:val="28"/>
          <w:szCs w:val="28"/>
        </w:rPr>
        <w:t>Интеллектуальное развитие 3-5 лет</w:t>
      </w:r>
    </w:p>
    <w:tbl>
      <w:tblPr>
        <w:tblpPr w:leftFromText="180" w:rightFromText="180" w:vertAnchor="text" w:horzAnchor="margin" w:tblpXSpec="center" w:tblpY="38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2098"/>
        <w:gridCol w:w="5178"/>
        <w:gridCol w:w="6379"/>
      </w:tblGrid>
      <w:tr w:rsidR="003C105A" w:rsidRPr="000A3CC1" w:rsidTr="00EA7ADD">
        <w:tc>
          <w:tcPr>
            <w:tcW w:w="1621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C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8" w:type="dxa"/>
          </w:tcPr>
          <w:p w:rsidR="003C105A" w:rsidRPr="000A3CC1" w:rsidRDefault="003C105A" w:rsidP="003C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C1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5178" w:type="dxa"/>
          </w:tcPr>
          <w:p w:rsidR="003C105A" w:rsidRPr="000A3CC1" w:rsidRDefault="003C105A" w:rsidP="003C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C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6379" w:type="dxa"/>
          </w:tcPr>
          <w:p w:rsidR="003C105A" w:rsidRPr="000A3CC1" w:rsidRDefault="003C105A" w:rsidP="003C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C1">
              <w:rPr>
                <w:rFonts w:ascii="Times New Roman" w:hAnsi="Times New Roman"/>
                <w:b/>
                <w:sz w:val="24"/>
                <w:szCs w:val="24"/>
              </w:rPr>
              <w:t>Диагностические методы и упражнения</w:t>
            </w:r>
          </w:p>
        </w:tc>
      </w:tr>
      <w:tr w:rsidR="003C105A" w:rsidRPr="000A3CC1" w:rsidTr="00EA7ADD">
        <w:tc>
          <w:tcPr>
            <w:tcW w:w="1621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Интеллектуальная компетентность</w:t>
            </w:r>
          </w:p>
        </w:tc>
        <w:tc>
          <w:tcPr>
            <w:tcW w:w="5178" w:type="dxa"/>
          </w:tcPr>
          <w:p w:rsidR="003C105A" w:rsidRPr="000A3CC1" w:rsidRDefault="003C105A" w:rsidP="003C105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Уровень мыслительной активности</w:t>
            </w:r>
          </w:p>
          <w:p w:rsidR="003C105A" w:rsidRPr="000A3CC1" w:rsidRDefault="003C105A" w:rsidP="003C105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Интерес к причинно-следственным связям</w:t>
            </w:r>
          </w:p>
          <w:p w:rsidR="003C105A" w:rsidRPr="000A3CC1" w:rsidRDefault="003C105A" w:rsidP="003C105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Владение способами построения замысла</w:t>
            </w:r>
          </w:p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05A" w:rsidRPr="000A3CC1" w:rsidRDefault="003C105A" w:rsidP="003C105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Владение способами элементарного планирования</w:t>
            </w:r>
          </w:p>
          <w:p w:rsidR="003C105A" w:rsidRPr="000A3CC1" w:rsidRDefault="003C105A" w:rsidP="003C105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Уровень овладения родным языко</w:t>
            </w:r>
            <w:proofErr w:type="gramStart"/>
            <w:r w:rsidRPr="000A3CC1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0A3CC1">
              <w:rPr>
                <w:rFonts w:ascii="Times New Roman" w:hAnsi="Times New Roman"/>
                <w:sz w:val="24"/>
                <w:szCs w:val="24"/>
              </w:rPr>
              <w:t>звуки, смысл, ритмы)</w:t>
            </w:r>
          </w:p>
        </w:tc>
        <w:tc>
          <w:tcPr>
            <w:tcW w:w="6379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Наблюдение, беседы с детьми, анализ детских вопросов</w:t>
            </w:r>
          </w:p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 xml:space="preserve">Методики «Времена года», «Что лишнее», «Кому чего не достает» </w:t>
            </w:r>
            <w:proofErr w:type="gramStart"/>
            <w:r w:rsidRPr="000A3CC1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0A3CC1">
              <w:rPr>
                <w:rFonts w:ascii="Times New Roman" w:hAnsi="Times New Roman"/>
                <w:sz w:val="24"/>
                <w:szCs w:val="24"/>
              </w:rPr>
              <w:t xml:space="preserve">втор </w:t>
            </w:r>
            <w:proofErr w:type="spellStart"/>
            <w:r w:rsidRPr="000A3CC1">
              <w:rPr>
                <w:rFonts w:ascii="Times New Roman" w:hAnsi="Times New Roman"/>
                <w:sz w:val="24"/>
                <w:szCs w:val="24"/>
              </w:rPr>
              <w:t>Р.Немов</w:t>
            </w:r>
            <w:proofErr w:type="spellEnd"/>
            <w:r w:rsidRPr="000A3C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Наблюдение за сюжетными играми и самостоятельной продуктивной деятельностью ребенка</w:t>
            </w:r>
          </w:p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 xml:space="preserve">Методика «Назови слово», «Придумай рифму», рассказы по картинкам - автор </w:t>
            </w:r>
            <w:proofErr w:type="spellStart"/>
            <w:r w:rsidRPr="000A3CC1">
              <w:rPr>
                <w:rFonts w:ascii="Times New Roman" w:hAnsi="Times New Roman"/>
                <w:sz w:val="24"/>
                <w:szCs w:val="24"/>
              </w:rPr>
              <w:t>Р.Немов</w:t>
            </w:r>
            <w:proofErr w:type="spellEnd"/>
            <w:r w:rsidRPr="000A3C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105A" w:rsidRPr="000A3CC1" w:rsidTr="00EA7ADD">
        <w:tc>
          <w:tcPr>
            <w:tcW w:w="1621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5178" w:type="dxa"/>
          </w:tcPr>
          <w:p w:rsidR="003C105A" w:rsidRPr="000A3CC1" w:rsidRDefault="003C105A" w:rsidP="003C105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Уровень воссоздающего воображения (умение создать образ по его описанию)</w:t>
            </w:r>
          </w:p>
          <w:p w:rsidR="003C105A" w:rsidRPr="000A3CC1" w:rsidRDefault="003C105A" w:rsidP="003C105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Уровень овладения способами агглютинаци</w:t>
            </w:r>
            <w:proofErr w:type="gramStart"/>
            <w:r w:rsidRPr="000A3CC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0A3CC1">
              <w:rPr>
                <w:rFonts w:ascii="Times New Roman" w:hAnsi="Times New Roman"/>
                <w:sz w:val="24"/>
                <w:szCs w:val="24"/>
              </w:rPr>
              <w:t>склеивание, схематизация)</w:t>
            </w:r>
          </w:p>
        </w:tc>
        <w:tc>
          <w:tcPr>
            <w:tcW w:w="6379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 xml:space="preserve">Методика «Нарисуй что-нибудь», «Придумай сказку» автор </w:t>
            </w:r>
            <w:proofErr w:type="spellStart"/>
            <w:r w:rsidRPr="000A3CC1">
              <w:rPr>
                <w:rFonts w:ascii="Times New Roman" w:hAnsi="Times New Roman"/>
                <w:sz w:val="24"/>
                <w:szCs w:val="24"/>
              </w:rPr>
              <w:t>Р.Немов</w:t>
            </w:r>
            <w:proofErr w:type="spellEnd"/>
            <w:r w:rsidRPr="000A3C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C105A" w:rsidRDefault="003C105A" w:rsidP="003C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05A" w:rsidRDefault="003C105A" w:rsidP="003C105A">
      <w:pPr>
        <w:tabs>
          <w:tab w:val="left" w:pos="6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C105A" w:rsidRDefault="003C105A" w:rsidP="003C10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05A">
        <w:rPr>
          <w:rFonts w:ascii="Times New Roman" w:hAnsi="Times New Roman"/>
          <w:b/>
          <w:sz w:val="28"/>
          <w:szCs w:val="28"/>
        </w:rPr>
        <w:t>Интеллектуальное развитие 5-7 лет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2098"/>
        <w:gridCol w:w="6473"/>
        <w:gridCol w:w="5387"/>
      </w:tblGrid>
      <w:tr w:rsidR="003C105A" w:rsidRPr="000A3CC1" w:rsidTr="00EA7ADD">
        <w:tc>
          <w:tcPr>
            <w:tcW w:w="751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C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8" w:type="dxa"/>
          </w:tcPr>
          <w:p w:rsidR="003C105A" w:rsidRPr="000A3CC1" w:rsidRDefault="003C105A" w:rsidP="003C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C1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6473" w:type="dxa"/>
          </w:tcPr>
          <w:p w:rsidR="003C105A" w:rsidRPr="000A3CC1" w:rsidRDefault="003C105A" w:rsidP="003C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C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5387" w:type="dxa"/>
          </w:tcPr>
          <w:p w:rsidR="003C105A" w:rsidRPr="000A3CC1" w:rsidRDefault="003C105A" w:rsidP="003C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C1">
              <w:rPr>
                <w:rFonts w:ascii="Times New Roman" w:hAnsi="Times New Roman"/>
                <w:b/>
                <w:sz w:val="24"/>
                <w:szCs w:val="24"/>
              </w:rPr>
              <w:t>Диагностические методы и упражнения</w:t>
            </w:r>
          </w:p>
        </w:tc>
      </w:tr>
      <w:tr w:rsidR="003C105A" w:rsidRPr="000A3CC1" w:rsidTr="00EA7ADD">
        <w:tc>
          <w:tcPr>
            <w:tcW w:w="751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Интеллектуальная компетентность</w:t>
            </w:r>
          </w:p>
        </w:tc>
        <w:tc>
          <w:tcPr>
            <w:tcW w:w="6473" w:type="dxa"/>
          </w:tcPr>
          <w:p w:rsidR="003C105A" w:rsidRPr="000A3CC1" w:rsidRDefault="003C105A" w:rsidP="003C105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Способность к практическому и умственному экспериментированию, обобщению, установлению причинно-следственных связей и речевому планированию, к речевому комментированию процесса и результат собственной деятельности</w:t>
            </w:r>
          </w:p>
          <w:p w:rsidR="003C105A" w:rsidRPr="000A3CC1" w:rsidRDefault="003C105A" w:rsidP="003C105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Умение группировать предметы</w:t>
            </w:r>
          </w:p>
          <w:p w:rsidR="003C105A" w:rsidRPr="000A3CC1" w:rsidRDefault="003C105A" w:rsidP="003C105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Умение проявлять осведомленность в разных сферах жизни</w:t>
            </w:r>
          </w:p>
          <w:p w:rsidR="003C105A" w:rsidRPr="000A3CC1" w:rsidRDefault="003C105A" w:rsidP="003C105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Знание и умение пользования знаковыми системами</w:t>
            </w:r>
          </w:p>
          <w:p w:rsidR="003C105A" w:rsidRPr="000A3CC1" w:rsidRDefault="003C105A" w:rsidP="003C105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3CC1">
              <w:rPr>
                <w:rFonts w:ascii="Times New Roman" w:hAnsi="Times New Roman"/>
                <w:sz w:val="24"/>
                <w:szCs w:val="24"/>
              </w:rPr>
              <w:t xml:space="preserve">Свободное владение родным языком (словарный состав, грамматический строй речи, элементарное представление о </w:t>
            </w:r>
            <w:proofErr w:type="spellStart"/>
            <w:r w:rsidRPr="000A3CC1">
              <w:rPr>
                <w:rFonts w:ascii="Times New Roman" w:hAnsi="Times New Roman"/>
                <w:sz w:val="24"/>
                <w:szCs w:val="24"/>
              </w:rPr>
              <w:t>симантической</w:t>
            </w:r>
            <w:proofErr w:type="spellEnd"/>
            <w:r w:rsidRPr="000A3CC1">
              <w:rPr>
                <w:rFonts w:ascii="Times New Roman" w:hAnsi="Times New Roman"/>
                <w:sz w:val="24"/>
                <w:szCs w:val="24"/>
              </w:rPr>
              <w:t xml:space="preserve"> структуре</w:t>
            </w:r>
            <w:proofErr w:type="gramEnd"/>
          </w:p>
        </w:tc>
        <w:tc>
          <w:tcPr>
            <w:tcW w:w="5387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Наблюдение, исследовательская деятельность. Рассказывание из личного опыта.</w:t>
            </w:r>
          </w:p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 xml:space="preserve">Игры на </w:t>
            </w:r>
            <w:proofErr w:type="spellStart"/>
            <w:r w:rsidRPr="000A3CC1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0A3CC1">
              <w:rPr>
                <w:rFonts w:ascii="Times New Roman" w:hAnsi="Times New Roman"/>
                <w:sz w:val="24"/>
                <w:szCs w:val="24"/>
              </w:rPr>
              <w:t xml:space="preserve"> и классификацию предметов (наблюдения и беседы)</w:t>
            </w:r>
          </w:p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 xml:space="preserve">Игры на </w:t>
            </w:r>
            <w:proofErr w:type="spellStart"/>
            <w:r w:rsidRPr="000A3CC1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0A3CC1">
              <w:rPr>
                <w:rFonts w:ascii="Times New Roman" w:hAnsi="Times New Roman"/>
                <w:sz w:val="24"/>
                <w:szCs w:val="24"/>
              </w:rPr>
              <w:t xml:space="preserve"> и классификацию предметов (наблюдения и беседы)</w:t>
            </w:r>
          </w:p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Анализ и наблюдение моделирующей деятельности детей</w:t>
            </w:r>
          </w:p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Различные виды детских рассказов, сочинительство, потребность в освоении навыков чтения</w:t>
            </w:r>
          </w:p>
        </w:tc>
      </w:tr>
      <w:tr w:rsidR="003C105A" w:rsidRPr="000A3CC1" w:rsidTr="00EA7ADD">
        <w:tc>
          <w:tcPr>
            <w:tcW w:w="751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6473" w:type="dxa"/>
          </w:tcPr>
          <w:p w:rsidR="003C105A" w:rsidRPr="000A3CC1" w:rsidRDefault="003C105A" w:rsidP="003C105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Умение создавать новые образы, фантазировать, использовать аналогию и синтез</w:t>
            </w:r>
          </w:p>
          <w:p w:rsidR="003C105A" w:rsidRPr="000A3CC1" w:rsidRDefault="003C105A" w:rsidP="003C105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Уровень овладения умением акцентирования (заострять внимание)</w:t>
            </w:r>
          </w:p>
        </w:tc>
        <w:tc>
          <w:tcPr>
            <w:tcW w:w="5387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Придумывание сказок, историй</w:t>
            </w:r>
          </w:p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Фантазийное художественное творчество</w:t>
            </w:r>
          </w:p>
        </w:tc>
      </w:tr>
    </w:tbl>
    <w:p w:rsidR="003C105A" w:rsidRDefault="003C105A" w:rsidP="003C10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05A" w:rsidRPr="003C105A" w:rsidRDefault="003C105A" w:rsidP="003C10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05A">
        <w:rPr>
          <w:rFonts w:ascii="Times New Roman" w:hAnsi="Times New Roman"/>
          <w:b/>
          <w:sz w:val="28"/>
          <w:szCs w:val="28"/>
        </w:rPr>
        <w:t>Личностное развитие  3-5 лет</w:t>
      </w:r>
    </w:p>
    <w:p w:rsidR="003C105A" w:rsidRPr="000A3CC1" w:rsidRDefault="003C105A" w:rsidP="003C10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3CC1">
        <w:rPr>
          <w:rFonts w:ascii="Times New Roman" w:hAnsi="Times New Roman"/>
          <w:sz w:val="24"/>
          <w:szCs w:val="24"/>
        </w:rP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812"/>
        <w:gridCol w:w="5528"/>
      </w:tblGrid>
      <w:tr w:rsidR="003C105A" w:rsidRPr="000A3CC1" w:rsidTr="00EA7ADD">
        <w:tc>
          <w:tcPr>
            <w:tcW w:w="3686" w:type="dxa"/>
          </w:tcPr>
          <w:p w:rsidR="003C105A" w:rsidRPr="000A3CC1" w:rsidRDefault="003C105A" w:rsidP="003C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C1">
              <w:rPr>
                <w:rFonts w:ascii="Times New Roman" w:hAnsi="Times New Roman"/>
                <w:b/>
                <w:sz w:val="24"/>
                <w:szCs w:val="24"/>
              </w:rPr>
              <w:t>Базисные качества личности</w:t>
            </w:r>
          </w:p>
        </w:tc>
        <w:tc>
          <w:tcPr>
            <w:tcW w:w="5812" w:type="dxa"/>
          </w:tcPr>
          <w:p w:rsidR="003C105A" w:rsidRPr="000A3CC1" w:rsidRDefault="003C105A" w:rsidP="003C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C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528" w:type="dxa"/>
          </w:tcPr>
          <w:p w:rsidR="003C105A" w:rsidRPr="000A3CC1" w:rsidRDefault="003C105A" w:rsidP="003C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CC1">
              <w:rPr>
                <w:rFonts w:ascii="Times New Roman" w:hAnsi="Times New Roman"/>
                <w:b/>
                <w:sz w:val="24"/>
                <w:szCs w:val="24"/>
              </w:rPr>
              <w:t>Диагностические методики</w:t>
            </w:r>
          </w:p>
        </w:tc>
      </w:tr>
      <w:tr w:rsidR="003C105A" w:rsidRPr="000A3CC1" w:rsidTr="00EA7ADD">
        <w:tc>
          <w:tcPr>
            <w:tcW w:w="3686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Социальная компетенция</w:t>
            </w:r>
          </w:p>
        </w:tc>
        <w:tc>
          <w:tcPr>
            <w:tcW w:w="5812" w:type="dxa"/>
          </w:tcPr>
          <w:p w:rsidR="003C105A" w:rsidRPr="000A3CC1" w:rsidRDefault="003C105A" w:rsidP="003C10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Интерес и потребность в общении со сверстниками</w:t>
            </w:r>
          </w:p>
          <w:p w:rsidR="003C105A" w:rsidRPr="000A3CC1" w:rsidRDefault="003C105A" w:rsidP="003C10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Осознание своего положения среди них</w:t>
            </w:r>
          </w:p>
          <w:p w:rsidR="003C105A" w:rsidRPr="000A3CC1" w:rsidRDefault="003C105A" w:rsidP="003C10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Владение способами взаимодействия</w:t>
            </w:r>
          </w:p>
          <w:p w:rsidR="003C105A" w:rsidRPr="000A3CC1" w:rsidRDefault="003C105A" w:rsidP="003C105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 xml:space="preserve">Ориентирование в человеческих отношениях, эмоциональном состоянии других </w:t>
            </w:r>
          </w:p>
        </w:tc>
        <w:tc>
          <w:tcPr>
            <w:tcW w:w="5528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Наблюдение и рисуночные методики «Я в детском саду», «Я дома»</w:t>
            </w:r>
          </w:p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Методика «Выбери лицо»</w:t>
            </w:r>
          </w:p>
        </w:tc>
      </w:tr>
      <w:tr w:rsidR="003C105A" w:rsidRPr="000A3CC1" w:rsidTr="00EA7ADD">
        <w:tc>
          <w:tcPr>
            <w:tcW w:w="3686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5812" w:type="dxa"/>
          </w:tcPr>
          <w:p w:rsidR="003C105A" w:rsidRPr="000A3CC1" w:rsidRDefault="003C105A" w:rsidP="003C105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 xml:space="preserve">Умение выражать свои чувства и проявлять </w:t>
            </w:r>
            <w:proofErr w:type="spellStart"/>
            <w:r w:rsidRPr="000A3CC1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</w:p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Методика наблюдение</w:t>
            </w:r>
          </w:p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Социально-нравственные ситуации</w:t>
            </w:r>
          </w:p>
        </w:tc>
      </w:tr>
      <w:tr w:rsidR="003C105A" w:rsidRPr="000A3CC1" w:rsidTr="00EA7ADD">
        <w:tc>
          <w:tcPr>
            <w:tcW w:w="3686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CC1">
              <w:rPr>
                <w:rFonts w:ascii="Times New Roman" w:hAnsi="Times New Roman"/>
                <w:sz w:val="24"/>
                <w:szCs w:val="24"/>
              </w:rPr>
              <w:lastRenderedPageBreak/>
              <w:t>Креативность</w:t>
            </w:r>
            <w:proofErr w:type="spellEnd"/>
          </w:p>
        </w:tc>
        <w:tc>
          <w:tcPr>
            <w:tcW w:w="5812" w:type="dxa"/>
          </w:tcPr>
          <w:p w:rsidR="003C105A" w:rsidRPr="000A3CC1" w:rsidRDefault="003C105A" w:rsidP="003C105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Творческое экспериментирование</w:t>
            </w:r>
          </w:p>
        </w:tc>
        <w:tc>
          <w:tcPr>
            <w:tcW w:w="5528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0A3C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A3CC1">
              <w:rPr>
                <w:rFonts w:ascii="Times New Roman" w:hAnsi="Times New Roman"/>
                <w:sz w:val="24"/>
                <w:szCs w:val="24"/>
              </w:rPr>
              <w:t>творческое экспериментирование</w:t>
            </w:r>
          </w:p>
        </w:tc>
      </w:tr>
      <w:tr w:rsidR="003C105A" w:rsidRPr="000A3CC1" w:rsidTr="00EA7ADD">
        <w:tc>
          <w:tcPr>
            <w:tcW w:w="3686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Инициативность</w:t>
            </w:r>
          </w:p>
        </w:tc>
        <w:tc>
          <w:tcPr>
            <w:tcW w:w="5812" w:type="dxa"/>
          </w:tcPr>
          <w:p w:rsidR="003C105A" w:rsidRPr="000A3CC1" w:rsidRDefault="003C105A" w:rsidP="003C105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Активность в выборе тематических игр</w:t>
            </w:r>
          </w:p>
          <w:p w:rsidR="003C105A" w:rsidRPr="000A3CC1" w:rsidRDefault="003C105A" w:rsidP="003C105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Активность в вопросах и обращениях</w:t>
            </w:r>
          </w:p>
          <w:p w:rsidR="003C105A" w:rsidRPr="000A3CC1" w:rsidRDefault="003C105A" w:rsidP="003C105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528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05A" w:rsidRPr="000A3CC1" w:rsidTr="00EA7ADD">
        <w:tc>
          <w:tcPr>
            <w:tcW w:w="3686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5812" w:type="dxa"/>
          </w:tcPr>
          <w:p w:rsidR="003C105A" w:rsidRPr="000A3CC1" w:rsidRDefault="003C105A" w:rsidP="003C105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3C105A" w:rsidRPr="000A3CC1" w:rsidRDefault="003C105A" w:rsidP="003C105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Выполнение поручения</w:t>
            </w:r>
          </w:p>
          <w:p w:rsidR="003C105A" w:rsidRPr="000A3CC1" w:rsidRDefault="003C105A" w:rsidP="003C105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Организация собственного пространства</w:t>
            </w:r>
          </w:p>
          <w:p w:rsidR="003C105A" w:rsidRPr="000A3CC1" w:rsidRDefault="003C105A" w:rsidP="003C105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Использование потенциала во всех видах деятельности</w:t>
            </w:r>
          </w:p>
        </w:tc>
        <w:tc>
          <w:tcPr>
            <w:tcW w:w="5528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3C105A" w:rsidRPr="000A3CC1" w:rsidTr="00EA7ADD">
        <w:tc>
          <w:tcPr>
            <w:tcW w:w="3686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Свобода поведения</w:t>
            </w:r>
          </w:p>
        </w:tc>
        <w:tc>
          <w:tcPr>
            <w:tcW w:w="5812" w:type="dxa"/>
          </w:tcPr>
          <w:p w:rsidR="003C105A" w:rsidRPr="000A3CC1" w:rsidRDefault="003C105A" w:rsidP="003C105A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Стремление совершать независимые поступки</w:t>
            </w:r>
          </w:p>
          <w:p w:rsidR="003C105A" w:rsidRPr="000A3CC1" w:rsidRDefault="003C105A" w:rsidP="003C105A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Выбирать деятельность и партнеров</w:t>
            </w:r>
          </w:p>
          <w:p w:rsidR="003C105A" w:rsidRPr="000A3CC1" w:rsidRDefault="003C105A" w:rsidP="003C105A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Защищать свою позицию</w:t>
            </w:r>
          </w:p>
          <w:p w:rsidR="003C105A" w:rsidRPr="000A3CC1" w:rsidRDefault="003C105A" w:rsidP="003C105A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Чувство свободы и состояния эмоционального раскрепощения</w:t>
            </w:r>
          </w:p>
        </w:tc>
        <w:tc>
          <w:tcPr>
            <w:tcW w:w="5528" w:type="dxa"/>
          </w:tcPr>
          <w:p w:rsidR="003C105A" w:rsidRPr="000A3CC1" w:rsidRDefault="003C105A" w:rsidP="003C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Методика наблюдения</w:t>
            </w:r>
          </w:p>
        </w:tc>
      </w:tr>
    </w:tbl>
    <w:p w:rsidR="003C105A" w:rsidRPr="000A3CC1" w:rsidRDefault="003C105A" w:rsidP="003C10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7ADD" w:rsidRPr="00EA7ADD" w:rsidRDefault="00EA7ADD" w:rsidP="00EA7A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ADD">
        <w:rPr>
          <w:rFonts w:ascii="Times New Roman" w:hAnsi="Times New Roman"/>
          <w:b/>
          <w:sz w:val="28"/>
          <w:szCs w:val="28"/>
        </w:rPr>
        <w:t>Личностное развитие  5-7 лет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953"/>
        <w:gridCol w:w="5387"/>
      </w:tblGrid>
      <w:tr w:rsidR="00EA7ADD" w:rsidRPr="000A3CC1" w:rsidTr="00EA7ADD">
        <w:tc>
          <w:tcPr>
            <w:tcW w:w="3794" w:type="dxa"/>
          </w:tcPr>
          <w:p w:rsidR="00EA7ADD" w:rsidRPr="000A3CC1" w:rsidRDefault="00EA7ADD" w:rsidP="00EA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Базисные качества личности</w:t>
            </w:r>
          </w:p>
        </w:tc>
        <w:tc>
          <w:tcPr>
            <w:tcW w:w="5953" w:type="dxa"/>
          </w:tcPr>
          <w:p w:rsidR="00EA7ADD" w:rsidRPr="000A3CC1" w:rsidRDefault="00EA7ADD" w:rsidP="00EA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387" w:type="dxa"/>
          </w:tcPr>
          <w:p w:rsidR="00EA7ADD" w:rsidRPr="000A3CC1" w:rsidRDefault="00EA7ADD" w:rsidP="00EA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Диагностические методики</w:t>
            </w:r>
          </w:p>
        </w:tc>
      </w:tr>
      <w:tr w:rsidR="00EA7ADD" w:rsidRPr="000A3CC1" w:rsidTr="00EA7ADD">
        <w:tc>
          <w:tcPr>
            <w:tcW w:w="3794" w:type="dxa"/>
          </w:tcPr>
          <w:p w:rsidR="00EA7ADD" w:rsidRPr="000A3CC1" w:rsidRDefault="00EA7ADD" w:rsidP="00EA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Социальная компетентность</w:t>
            </w:r>
          </w:p>
        </w:tc>
        <w:tc>
          <w:tcPr>
            <w:tcW w:w="5953" w:type="dxa"/>
          </w:tcPr>
          <w:p w:rsidR="00EA7ADD" w:rsidRPr="000A3CC1" w:rsidRDefault="00EA7ADD" w:rsidP="00EA7AD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Понимание характера отношений к нему окружающих и свое отношение к ним и выбор соответственно поведения</w:t>
            </w:r>
          </w:p>
        </w:tc>
        <w:tc>
          <w:tcPr>
            <w:tcW w:w="5387" w:type="dxa"/>
          </w:tcPr>
          <w:p w:rsidR="00EA7ADD" w:rsidRPr="000A3CC1" w:rsidRDefault="00EA7ADD" w:rsidP="00EA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Наблюдение, беседы, игры-ситуации, картинки-ситуации</w:t>
            </w:r>
          </w:p>
        </w:tc>
      </w:tr>
      <w:tr w:rsidR="00EA7ADD" w:rsidRPr="000A3CC1" w:rsidTr="00EA7ADD">
        <w:tc>
          <w:tcPr>
            <w:tcW w:w="3794" w:type="dxa"/>
          </w:tcPr>
          <w:p w:rsidR="00EA7ADD" w:rsidRPr="000A3CC1" w:rsidRDefault="00EA7ADD" w:rsidP="00EA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5953" w:type="dxa"/>
          </w:tcPr>
          <w:p w:rsidR="00EA7ADD" w:rsidRPr="000A3CC1" w:rsidRDefault="00EA7ADD" w:rsidP="00EA7AD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Умения замечать из мнения настроения других, учитывать их желания и потребности</w:t>
            </w:r>
          </w:p>
          <w:p w:rsidR="00EA7ADD" w:rsidRPr="000A3CC1" w:rsidRDefault="00EA7ADD" w:rsidP="00EA7AD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Способность установления устойчивых контактов со сверстниками</w:t>
            </w:r>
          </w:p>
          <w:p w:rsidR="00EA7ADD" w:rsidRPr="000A3CC1" w:rsidRDefault="00EA7ADD" w:rsidP="00EA7AD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Умение вести свободный диалог со сверстниками и взрослыми. Выражать свои чувства и намерения с помощью речевых и неречевых средств</w:t>
            </w:r>
          </w:p>
          <w:p w:rsidR="00EA7ADD" w:rsidRPr="000A3CC1" w:rsidRDefault="00EA7ADD" w:rsidP="00EA7AD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Проявление чувства собственного достоинства</w:t>
            </w:r>
          </w:p>
        </w:tc>
        <w:tc>
          <w:tcPr>
            <w:tcW w:w="5387" w:type="dxa"/>
          </w:tcPr>
          <w:p w:rsidR="00EA7ADD" w:rsidRPr="000A3CC1" w:rsidRDefault="00EA7ADD" w:rsidP="00EA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Методика «Нарисуй для себя и других»</w:t>
            </w:r>
          </w:p>
        </w:tc>
      </w:tr>
      <w:tr w:rsidR="00EA7ADD" w:rsidRPr="000A3CC1" w:rsidTr="00EA7ADD">
        <w:tc>
          <w:tcPr>
            <w:tcW w:w="3794" w:type="dxa"/>
          </w:tcPr>
          <w:p w:rsidR="00EA7ADD" w:rsidRPr="000A3CC1" w:rsidRDefault="00EA7ADD" w:rsidP="00EA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5953" w:type="dxa"/>
          </w:tcPr>
          <w:p w:rsidR="00EA7ADD" w:rsidRPr="000A3CC1" w:rsidRDefault="00EA7ADD" w:rsidP="00EA7AD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Наличие разнообразия и глубины переживания, разнообразие их проявлений, одновременной сдержанности эмоций</w:t>
            </w:r>
          </w:p>
          <w:p w:rsidR="00EA7ADD" w:rsidRPr="000A3CC1" w:rsidRDefault="00EA7ADD" w:rsidP="00EA7AD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Эмоциональное предвосхищение</w:t>
            </w:r>
          </w:p>
          <w:p w:rsidR="00EA7ADD" w:rsidRPr="000A3CC1" w:rsidRDefault="00EA7ADD" w:rsidP="00EA7AD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CC1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0A3CC1">
              <w:rPr>
                <w:rFonts w:ascii="Times New Roman" w:hAnsi="Times New Roman"/>
                <w:sz w:val="24"/>
                <w:szCs w:val="24"/>
              </w:rPr>
              <w:t xml:space="preserve"> носит действенный характер</w:t>
            </w:r>
          </w:p>
        </w:tc>
        <w:tc>
          <w:tcPr>
            <w:tcW w:w="5387" w:type="dxa"/>
          </w:tcPr>
          <w:p w:rsidR="00EA7ADD" w:rsidRPr="000A3CC1" w:rsidRDefault="00EA7ADD" w:rsidP="00EA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Наблюдение игры-ситуации</w:t>
            </w:r>
          </w:p>
        </w:tc>
      </w:tr>
      <w:tr w:rsidR="00EA7ADD" w:rsidRPr="000A3CC1" w:rsidTr="00EA7ADD">
        <w:tc>
          <w:tcPr>
            <w:tcW w:w="3794" w:type="dxa"/>
          </w:tcPr>
          <w:p w:rsidR="00EA7ADD" w:rsidRPr="000A3CC1" w:rsidRDefault="00EA7ADD" w:rsidP="00EA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CC1">
              <w:rPr>
                <w:rFonts w:ascii="Times New Roman" w:hAnsi="Times New Roman"/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5953" w:type="dxa"/>
          </w:tcPr>
          <w:p w:rsidR="00EA7ADD" w:rsidRPr="000A3CC1" w:rsidRDefault="00EA7ADD" w:rsidP="00EA7AD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Способность к оригинальности</w:t>
            </w:r>
            <w:r w:rsidRPr="000A3C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A3CC1">
              <w:rPr>
                <w:rFonts w:ascii="Times New Roman" w:hAnsi="Times New Roman"/>
                <w:sz w:val="24"/>
                <w:szCs w:val="24"/>
              </w:rPr>
              <w:t>гибкости</w:t>
            </w:r>
            <w:r w:rsidRPr="000A3C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A3CC1">
              <w:rPr>
                <w:rFonts w:ascii="Times New Roman" w:hAnsi="Times New Roman"/>
                <w:sz w:val="24"/>
                <w:szCs w:val="24"/>
              </w:rPr>
              <w:lastRenderedPageBreak/>
              <w:t>вариативности</w:t>
            </w:r>
          </w:p>
          <w:p w:rsidR="00EA7ADD" w:rsidRPr="000A3CC1" w:rsidRDefault="00EA7ADD" w:rsidP="00EA7AD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Готовность к спонтанным решениям</w:t>
            </w:r>
          </w:p>
        </w:tc>
        <w:tc>
          <w:tcPr>
            <w:tcW w:w="5387" w:type="dxa"/>
          </w:tcPr>
          <w:p w:rsidR="00EA7ADD" w:rsidRPr="000A3CC1" w:rsidRDefault="00EA7ADD" w:rsidP="00EA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анализ продуктов детской </w:t>
            </w:r>
            <w:r w:rsidRPr="000A3CC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беседы</w:t>
            </w:r>
          </w:p>
        </w:tc>
      </w:tr>
      <w:tr w:rsidR="00EA7ADD" w:rsidRPr="000A3CC1" w:rsidTr="00EA7ADD">
        <w:tc>
          <w:tcPr>
            <w:tcW w:w="3794" w:type="dxa"/>
          </w:tcPr>
          <w:p w:rsidR="00EA7ADD" w:rsidRPr="000A3CC1" w:rsidRDefault="00EA7ADD" w:rsidP="00EA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lastRenderedPageBreak/>
              <w:t>Инициативность</w:t>
            </w:r>
          </w:p>
        </w:tc>
        <w:tc>
          <w:tcPr>
            <w:tcW w:w="5953" w:type="dxa"/>
          </w:tcPr>
          <w:p w:rsidR="00EA7ADD" w:rsidRPr="000A3CC1" w:rsidRDefault="00EA7ADD" w:rsidP="00EA7AD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Активность во всех видах деятельности</w:t>
            </w:r>
          </w:p>
          <w:p w:rsidR="00EA7ADD" w:rsidRPr="000A3CC1" w:rsidRDefault="00EA7ADD" w:rsidP="00EA7AD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Любознательность</w:t>
            </w:r>
            <w:r w:rsidRPr="000A3CC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A3CC1">
              <w:rPr>
                <w:rFonts w:ascii="Times New Roman" w:hAnsi="Times New Roman"/>
                <w:sz w:val="24"/>
                <w:szCs w:val="24"/>
              </w:rPr>
              <w:t xml:space="preserve"> пытливость ума</w:t>
            </w:r>
            <w:r w:rsidRPr="000A3C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r w:rsidRPr="000A3CC1">
              <w:rPr>
                <w:rFonts w:ascii="Times New Roman" w:hAnsi="Times New Roman"/>
                <w:sz w:val="24"/>
                <w:szCs w:val="24"/>
              </w:rPr>
              <w:t>изобретательность</w:t>
            </w:r>
          </w:p>
        </w:tc>
        <w:tc>
          <w:tcPr>
            <w:tcW w:w="5387" w:type="dxa"/>
          </w:tcPr>
          <w:p w:rsidR="00EA7ADD" w:rsidRPr="000A3CC1" w:rsidRDefault="00EA7ADD" w:rsidP="00EA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Анализ детских вопросов</w:t>
            </w:r>
          </w:p>
        </w:tc>
      </w:tr>
      <w:tr w:rsidR="00EA7ADD" w:rsidRPr="000A3CC1" w:rsidTr="00EA7ADD">
        <w:tc>
          <w:tcPr>
            <w:tcW w:w="3794" w:type="dxa"/>
          </w:tcPr>
          <w:p w:rsidR="00EA7ADD" w:rsidRPr="000A3CC1" w:rsidRDefault="00EA7ADD" w:rsidP="00EA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Самостоятельность и ответственность</w:t>
            </w:r>
          </w:p>
        </w:tc>
        <w:tc>
          <w:tcPr>
            <w:tcW w:w="5953" w:type="dxa"/>
          </w:tcPr>
          <w:p w:rsidR="00EA7ADD" w:rsidRPr="000A3CC1" w:rsidRDefault="00EA7ADD" w:rsidP="00EA7AD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Способность без взрослого решать все возникающие проблемы</w:t>
            </w:r>
          </w:p>
          <w:p w:rsidR="00EA7ADD" w:rsidRPr="000A3CC1" w:rsidRDefault="00EA7ADD" w:rsidP="00EA7AD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Умение брать на себя ответственность и готовность исправить допущенную ошибку</w:t>
            </w:r>
          </w:p>
        </w:tc>
        <w:tc>
          <w:tcPr>
            <w:tcW w:w="5387" w:type="dxa"/>
          </w:tcPr>
          <w:p w:rsidR="00EA7ADD" w:rsidRPr="000A3CC1" w:rsidRDefault="00EA7ADD" w:rsidP="00EA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0A3C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A3CC1">
              <w:rPr>
                <w:rFonts w:ascii="Times New Roman" w:hAnsi="Times New Roman"/>
                <w:sz w:val="24"/>
                <w:szCs w:val="24"/>
              </w:rPr>
              <w:t>социально-нравственные ситуации</w:t>
            </w:r>
          </w:p>
        </w:tc>
      </w:tr>
      <w:tr w:rsidR="00EA7ADD" w:rsidRPr="000A3CC1" w:rsidTr="00EA7ADD">
        <w:tc>
          <w:tcPr>
            <w:tcW w:w="3794" w:type="dxa"/>
          </w:tcPr>
          <w:p w:rsidR="00EA7ADD" w:rsidRPr="000A3CC1" w:rsidRDefault="00EA7ADD" w:rsidP="00EA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Свобода поведения</w:t>
            </w:r>
          </w:p>
        </w:tc>
        <w:tc>
          <w:tcPr>
            <w:tcW w:w="5953" w:type="dxa"/>
          </w:tcPr>
          <w:p w:rsidR="00EA7ADD" w:rsidRPr="000A3CC1" w:rsidRDefault="00EA7ADD" w:rsidP="00EA7AD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 xml:space="preserve">Состояние внутренней </w:t>
            </w:r>
            <w:proofErr w:type="spellStart"/>
            <w:r w:rsidRPr="000A3CC1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Start"/>
            <w:r w:rsidRPr="000A3CC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0A3CC1">
              <w:rPr>
                <w:rFonts w:ascii="Times New Roman" w:hAnsi="Times New Roman"/>
                <w:sz w:val="24"/>
                <w:szCs w:val="24"/>
              </w:rPr>
              <w:t>кованности</w:t>
            </w:r>
            <w:proofErr w:type="spellEnd"/>
            <w:r w:rsidRPr="000A3CC1">
              <w:rPr>
                <w:rFonts w:ascii="Times New Roman" w:hAnsi="Times New Roman"/>
                <w:sz w:val="24"/>
                <w:szCs w:val="24"/>
              </w:rPr>
              <w:t xml:space="preserve"> и открытости в общении</w:t>
            </w:r>
          </w:p>
          <w:p w:rsidR="00EA7ADD" w:rsidRPr="000A3CC1" w:rsidRDefault="00EA7ADD" w:rsidP="00EA7AD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Искренность в выражении чувств</w:t>
            </w:r>
            <w:r w:rsidRPr="000A3C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A3CC1">
              <w:rPr>
                <w:rFonts w:ascii="Times New Roman" w:hAnsi="Times New Roman"/>
                <w:sz w:val="24"/>
                <w:szCs w:val="24"/>
              </w:rPr>
              <w:t>правдивость</w:t>
            </w:r>
          </w:p>
          <w:p w:rsidR="00EA7ADD" w:rsidRPr="000A3CC1" w:rsidRDefault="00EA7ADD" w:rsidP="00EA7AD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Проявление разумной осторожности</w:t>
            </w:r>
            <w:r w:rsidRPr="000A3C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A3CC1">
              <w:rPr>
                <w:rFonts w:ascii="Times New Roman" w:hAnsi="Times New Roman"/>
                <w:sz w:val="24"/>
                <w:szCs w:val="24"/>
              </w:rPr>
              <w:t>предусмотрительности</w:t>
            </w:r>
          </w:p>
          <w:p w:rsidR="00EA7ADD" w:rsidRPr="000A3CC1" w:rsidRDefault="00EA7ADD" w:rsidP="00EA7AD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 xml:space="preserve">Следование выработанным правилам поведения </w:t>
            </w:r>
          </w:p>
        </w:tc>
        <w:tc>
          <w:tcPr>
            <w:tcW w:w="5387" w:type="dxa"/>
          </w:tcPr>
          <w:p w:rsidR="00EA7ADD" w:rsidRPr="000A3CC1" w:rsidRDefault="00EA7ADD" w:rsidP="00EA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Наблюдение, беседы с родителями</w:t>
            </w:r>
          </w:p>
        </w:tc>
      </w:tr>
      <w:tr w:rsidR="00EA7ADD" w:rsidRPr="000A3CC1" w:rsidTr="00EA7ADD">
        <w:tc>
          <w:tcPr>
            <w:tcW w:w="3794" w:type="dxa"/>
          </w:tcPr>
          <w:p w:rsidR="00EA7ADD" w:rsidRPr="000A3CC1" w:rsidRDefault="00EA7ADD" w:rsidP="00EA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5953" w:type="dxa"/>
          </w:tcPr>
          <w:p w:rsidR="00EA7ADD" w:rsidRPr="000A3CC1" w:rsidRDefault="00EA7ADD" w:rsidP="00EA7AD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Адекватная оценка результатов своей деятельности по сравнению с другими детьми</w:t>
            </w:r>
          </w:p>
          <w:p w:rsidR="00EA7ADD" w:rsidRPr="000A3CC1" w:rsidRDefault="00EA7ADD" w:rsidP="00EA7AD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Наличие представления о себе и своих возможностях</w:t>
            </w:r>
          </w:p>
        </w:tc>
        <w:tc>
          <w:tcPr>
            <w:tcW w:w="5387" w:type="dxa"/>
          </w:tcPr>
          <w:p w:rsidR="00EA7ADD" w:rsidRPr="000A3CC1" w:rsidRDefault="00EA7ADD" w:rsidP="00EA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Наблюдение, беседы</w:t>
            </w:r>
          </w:p>
          <w:p w:rsidR="00EA7ADD" w:rsidRPr="000A3CC1" w:rsidRDefault="00EA7ADD" w:rsidP="00EA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C1">
              <w:rPr>
                <w:rFonts w:ascii="Times New Roman" w:hAnsi="Times New Roman"/>
                <w:sz w:val="24"/>
                <w:szCs w:val="24"/>
              </w:rPr>
              <w:t>Методика «Кто я?», «Какой я?» игры «хочу и могу»</w:t>
            </w:r>
          </w:p>
        </w:tc>
      </w:tr>
    </w:tbl>
    <w:p w:rsidR="003C105A" w:rsidRPr="003C105A" w:rsidRDefault="003C105A" w:rsidP="003C105A">
      <w:pPr>
        <w:tabs>
          <w:tab w:val="left" w:pos="6770"/>
        </w:tabs>
        <w:rPr>
          <w:rFonts w:ascii="Times New Roman" w:hAnsi="Times New Roman" w:cs="Times New Roman"/>
          <w:sz w:val="28"/>
          <w:szCs w:val="28"/>
        </w:rPr>
      </w:pPr>
    </w:p>
    <w:p w:rsidR="003C105A" w:rsidRDefault="003C105A" w:rsidP="003C105A">
      <w:pPr>
        <w:rPr>
          <w:rFonts w:ascii="Times New Roman" w:hAnsi="Times New Roman" w:cs="Times New Roman"/>
          <w:sz w:val="28"/>
          <w:szCs w:val="28"/>
        </w:rPr>
      </w:pPr>
    </w:p>
    <w:p w:rsidR="00EA7ADD" w:rsidRDefault="00EA7ADD" w:rsidP="003C105A">
      <w:pPr>
        <w:rPr>
          <w:rFonts w:ascii="Times New Roman" w:hAnsi="Times New Roman" w:cs="Times New Roman"/>
          <w:sz w:val="28"/>
          <w:szCs w:val="28"/>
        </w:rPr>
      </w:pPr>
    </w:p>
    <w:p w:rsidR="00EA7ADD" w:rsidRDefault="00EA7ADD" w:rsidP="003C105A">
      <w:pPr>
        <w:rPr>
          <w:rFonts w:ascii="Times New Roman" w:hAnsi="Times New Roman" w:cs="Times New Roman"/>
          <w:sz w:val="28"/>
          <w:szCs w:val="28"/>
        </w:rPr>
      </w:pPr>
    </w:p>
    <w:p w:rsidR="00EA7ADD" w:rsidRDefault="00EA7ADD" w:rsidP="003C105A">
      <w:pPr>
        <w:rPr>
          <w:rFonts w:ascii="Times New Roman" w:hAnsi="Times New Roman" w:cs="Times New Roman"/>
          <w:sz w:val="28"/>
          <w:szCs w:val="28"/>
        </w:rPr>
      </w:pPr>
    </w:p>
    <w:p w:rsidR="00074117" w:rsidRDefault="00074117" w:rsidP="00E97DC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117" w:rsidRDefault="00074117" w:rsidP="00E97DC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117" w:rsidRDefault="00074117" w:rsidP="00E97DC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117" w:rsidRDefault="00074117" w:rsidP="00E97DC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117" w:rsidRDefault="00074117" w:rsidP="00E97DC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117" w:rsidRDefault="00074117" w:rsidP="00E97DC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DD" w:rsidRPr="00E97DC7" w:rsidRDefault="00EA7ADD" w:rsidP="00E97DC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C7">
        <w:rPr>
          <w:rFonts w:ascii="Times New Roman" w:hAnsi="Times New Roman" w:cs="Times New Roman"/>
          <w:b/>
          <w:sz w:val="28"/>
          <w:szCs w:val="28"/>
        </w:rPr>
        <w:lastRenderedPageBreak/>
        <w:t>Вариативная часть программы</w:t>
      </w:r>
    </w:p>
    <w:p w:rsidR="00EA7ADD" w:rsidRPr="00E97DC7" w:rsidRDefault="00EA7ADD" w:rsidP="00E97DC7">
      <w:pPr>
        <w:pStyle w:val="21"/>
        <w:spacing w:line="240" w:lineRule="auto"/>
        <w:jc w:val="center"/>
        <w:rPr>
          <w:iCs/>
          <w:sz w:val="28"/>
          <w:szCs w:val="28"/>
        </w:rPr>
      </w:pPr>
      <w:r w:rsidRPr="00E97DC7">
        <w:rPr>
          <w:iCs/>
          <w:sz w:val="28"/>
          <w:szCs w:val="28"/>
        </w:rPr>
        <w:t>Образовательный процесс</w:t>
      </w:r>
    </w:p>
    <w:p w:rsidR="00EA7ADD" w:rsidRPr="00E97DC7" w:rsidRDefault="00EA7ADD" w:rsidP="00E97DC7">
      <w:pPr>
        <w:pStyle w:val="21"/>
        <w:spacing w:line="240" w:lineRule="auto"/>
        <w:jc w:val="center"/>
        <w:rPr>
          <w:iCs/>
          <w:sz w:val="28"/>
          <w:szCs w:val="28"/>
        </w:rPr>
      </w:pPr>
      <w:r w:rsidRPr="00E97DC7">
        <w:rPr>
          <w:iCs/>
          <w:sz w:val="28"/>
          <w:szCs w:val="28"/>
        </w:rPr>
        <w:t>в группах раннего возраста</w:t>
      </w:r>
    </w:p>
    <w:p w:rsidR="00EA7ADD" w:rsidRPr="00E97DC7" w:rsidRDefault="00EA7ADD" w:rsidP="00E97DC7">
      <w:pPr>
        <w:pStyle w:val="21"/>
        <w:spacing w:line="240" w:lineRule="auto"/>
        <w:jc w:val="both"/>
        <w:rPr>
          <w:b w:val="0"/>
          <w:iCs/>
          <w:sz w:val="28"/>
          <w:szCs w:val="28"/>
        </w:rPr>
      </w:pPr>
      <w:r w:rsidRPr="00E97DC7">
        <w:rPr>
          <w:b w:val="0"/>
          <w:iCs/>
          <w:sz w:val="28"/>
          <w:szCs w:val="28"/>
        </w:rPr>
        <w:t xml:space="preserve">                       Образовательный проце</w:t>
      </w:r>
      <w:proofErr w:type="gramStart"/>
      <w:r w:rsidRPr="00E97DC7">
        <w:rPr>
          <w:b w:val="0"/>
          <w:iCs/>
          <w:sz w:val="28"/>
          <w:szCs w:val="28"/>
        </w:rPr>
        <w:t>сс в гр</w:t>
      </w:r>
      <w:proofErr w:type="gramEnd"/>
      <w:r w:rsidRPr="00E97DC7">
        <w:rPr>
          <w:b w:val="0"/>
          <w:iCs/>
          <w:sz w:val="28"/>
          <w:szCs w:val="28"/>
        </w:rPr>
        <w:t xml:space="preserve">уппах раннего возраста осуществляют воспитатели.  Приём детей в группу раннего возраста постепенный в условиях адаптационного режима.  В этом возрасте большой акцент делается на физическое, сенсорное и речевое развитие ребенка, не в ущерб социально – </w:t>
      </w:r>
      <w:proofErr w:type="gramStart"/>
      <w:r w:rsidRPr="00E97DC7">
        <w:rPr>
          <w:b w:val="0"/>
          <w:iCs/>
          <w:sz w:val="28"/>
          <w:szCs w:val="28"/>
        </w:rPr>
        <w:t>эмоциональному</w:t>
      </w:r>
      <w:proofErr w:type="gramEnd"/>
      <w:r w:rsidRPr="00E97DC7">
        <w:rPr>
          <w:b w:val="0"/>
          <w:iCs/>
          <w:sz w:val="28"/>
          <w:szCs w:val="28"/>
        </w:rPr>
        <w:t xml:space="preserve">, эстетическому, познавательному. </w:t>
      </w:r>
    </w:p>
    <w:p w:rsidR="00EA7ADD" w:rsidRPr="00E97DC7" w:rsidRDefault="00EA7ADD" w:rsidP="00E97DC7">
      <w:pPr>
        <w:pStyle w:val="21"/>
        <w:spacing w:line="240" w:lineRule="auto"/>
        <w:jc w:val="both"/>
        <w:rPr>
          <w:b w:val="0"/>
          <w:iCs/>
          <w:sz w:val="28"/>
          <w:szCs w:val="28"/>
        </w:rPr>
      </w:pPr>
      <w:r w:rsidRPr="00E97DC7">
        <w:rPr>
          <w:b w:val="0"/>
          <w:iCs/>
          <w:sz w:val="28"/>
          <w:szCs w:val="28"/>
        </w:rPr>
        <w:t xml:space="preserve">                        Развитие и обучение малышей происходит в специально организованной занимательной деятельности, в процессе которой детьми приобретаются знания и умения, без которых невозможно их нормальное развитие. Занимательная деятельность с детьми ясельного  возраста проводится воспитателями в группах. </w:t>
      </w:r>
    </w:p>
    <w:p w:rsidR="00EA7ADD" w:rsidRPr="00E97DC7" w:rsidRDefault="00EA7ADD" w:rsidP="00E97DC7">
      <w:pPr>
        <w:pStyle w:val="21"/>
        <w:spacing w:line="240" w:lineRule="auto"/>
        <w:jc w:val="both"/>
        <w:rPr>
          <w:b w:val="0"/>
          <w:iCs/>
          <w:sz w:val="28"/>
          <w:szCs w:val="28"/>
        </w:rPr>
      </w:pPr>
      <w:r w:rsidRPr="00E97DC7">
        <w:rPr>
          <w:b w:val="0"/>
          <w:iCs/>
          <w:sz w:val="28"/>
          <w:szCs w:val="28"/>
        </w:rPr>
        <w:t xml:space="preserve">           Методика образовательной деятельности с детьми раннего возраста имеет свою специфику. Она связана с особенностями развития и поведения малышей:</w:t>
      </w:r>
    </w:p>
    <w:p w:rsidR="00EA7ADD" w:rsidRPr="00E97DC7" w:rsidRDefault="00EA7ADD" w:rsidP="00E97DC7">
      <w:pPr>
        <w:pStyle w:val="21"/>
        <w:numPr>
          <w:ilvl w:val="1"/>
          <w:numId w:val="38"/>
        </w:numPr>
        <w:spacing w:line="240" w:lineRule="auto"/>
        <w:jc w:val="both"/>
        <w:rPr>
          <w:b w:val="0"/>
          <w:iCs/>
          <w:sz w:val="28"/>
          <w:szCs w:val="28"/>
        </w:rPr>
      </w:pPr>
      <w:r w:rsidRPr="00E97DC7">
        <w:rPr>
          <w:b w:val="0"/>
          <w:iCs/>
          <w:sz w:val="28"/>
          <w:szCs w:val="28"/>
        </w:rPr>
        <w:t>Образовательная деятельность проводится в игровой форме, с учетом решающего значения эмоционального фактора детей;</w:t>
      </w:r>
    </w:p>
    <w:p w:rsidR="00EA7ADD" w:rsidRPr="00E97DC7" w:rsidRDefault="00EA7ADD" w:rsidP="00E97DC7">
      <w:pPr>
        <w:pStyle w:val="21"/>
        <w:numPr>
          <w:ilvl w:val="1"/>
          <w:numId w:val="38"/>
        </w:numPr>
        <w:spacing w:line="240" w:lineRule="auto"/>
        <w:jc w:val="both"/>
        <w:rPr>
          <w:b w:val="0"/>
          <w:iCs/>
          <w:sz w:val="28"/>
          <w:szCs w:val="28"/>
        </w:rPr>
      </w:pPr>
      <w:r w:rsidRPr="00E97DC7">
        <w:rPr>
          <w:b w:val="0"/>
          <w:iCs/>
          <w:sz w:val="28"/>
          <w:szCs w:val="28"/>
        </w:rPr>
        <w:t xml:space="preserve"> строго по подгруппам: число участников 3-5 детей второго года жизни и 6-8детей. </w:t>
      </w:r>
    </w:p>
    <w:p w:rsidR="00EA7ADD" w:rsidRPr="00E97DC7" w:rsidRDefault="00EA7ADD" w:rsidP="00E97DC7">
      <w:pPr>
        <w:pStyle w:val="21"/>
        <w:numPr>
          <w:ilvl w:val="1"/>
          <w:numId w:val="38"/>
        </w:numPr>
        <w:spacing w:line="240" w:lineRule="auto"/>
        <w:jc w:val="both"/>
        <w:rPr>
          <w:b w:val="0"/>
          <w:iCs/>
          <w:sz w:val="28"/>
          <w:szCs w:val="28"/>
        </w:rPr>
      </w:pPr>
      <w:r w:rsidRPr="00E97DC7">
        <w:rPr>
          <w:b w:val="0"/>
          <w:iCs/>
          <w:sz w:val="28"/>
          <w:szCs w:val="28"/>
        </w:rPr>
        <w:t>Длительность занятия не превышает 8-10 минут, обязательно включается  физкультминутка;</w:t>
      </w:r>
    </w:p>
    <w:p w:rsidR="00EA7ADD" w:rsidRPr="00E97DC7" w:rsidRDefault="00EA7ADD" w:rsidP="00E97DC7">
      <w:pPr>
        <w:pStyle w:val="21"/>
        <w:numPr>
          <w:ilvl w:val="1"/>
          <w:numId w:val="38"/>
        </w:numPr>
        <w:spacing w:line="240" w:lineRule="auto"/>
        <w:jc w:val="both"/>
        <w:rPr>
          <w:b w:val="0"/>
          <w:iCs/>
          <w:sz w:val="28"/>
          <w:szCs w:val="28"/>
        </w:rPr>
      </w:pPr>
      <w:r w:rsidRPr="00E97DC7">
        <w:rPr>
          <w:b w:val="0"/>
          <w:iCs/>
          <w:sz w:val="28"/>
          <w:szCs w:val="28"/>
        </w:rPr>
        <w:t>занимательная деятельность повторяется</w:t>
      </w:r>
      <w:proofErr w:type="gramStart"/>
      <w:r w:rsidRPr="00E97DC7">
        <w:rPr>
          <w:b w:val="0"/>
          <w:iCs/>
          <w:sz w:val="28"/>
          <w:szCs w:val="28"/>
        </w:rPr>
        <w:t xml:space="preserve"> ,</w:t>
      </w:r>
      <w:proofErr w:type="gramEnd"/>
      <w:r w:rsidRPr="00E97DC7">
        <w:rPr>
          <w:b w:val="0"/>
          <w:iCs/>
          <w:sz w:val="28"/>
          <w:szCs w:val="28"/>
        </w:rPr>
        <w:t xml:space="preserve"> действия умения, знания приобретенные ребенком становятся устойчивыми не сразу и легко разрушаются. </w:t>
      </w:r>
    </w:p>
    <w:p w:rsidR="00EA7ADD" w:rsidRPr="00E97DC7" w:rsidRDefault="00EA7ADD" w:rsidP="00E97DC7">
      <w:pPr>
        <w:pStyle w:val="21"/>
        <w:numPr>
          <w:ilvl w:val="1"/>
          <w:numId w:val="38"/>
        </w:numPr>
        <w:spacing w:line="240" w:lineRule="auto"/>
        <w:jc w:val="both"/>
        <w:rPr>
          <w:b w:val="0"/>
          <w:iCs/>
          <w:sz w:val="28"/>
          <w:szCs w:val="28"/>
        </w:rPr>
      </w:pPr>
      <w:r w:rsidRPr="00E97DC7">
        <w:rPr>
          <w:b w:val="0"/>
          <w:iCs/>
          <w:sz w:val="28"/>
          <w:szCs w:val="28"/>
        </w:rPr>
        <w:t>Тема повторяется, но с разным материалом; либо один и тот же материал, но меняется задание.</w:t>
      </w:r>
    </w:p>
    <w:p w:rsidR="00EA7ADD" w:rsidRPr="00E97DC7" w:rsidRDefault="00EA7ADD" w:rsidP="00E97DC7">
      <w:pPr>
        <w:pStyle w:val="21"/>
        <w:spacing w:line="240" w:lineRule="auto"/>
        <w:jc w:val="both"/>
        <w:rPr>
          <w:b w:val="0"/>
          <w:iCs/>
          <w:sz w:val="28"/>
          <w:szCs w:val="28"/>
        </w:rPr>
      </w:pPr>
      <w:r w:rsidRPr="00E97DC7">
        <w:rPr>
          <w:b w:val="0"/>
          <w:iCs/>
          <w:sz w:val="28"/>
          <w:szCs w:val="28"/>
        </w:rPr>
        <w:t xml:space="preserve">            Развитие детей раннего возраста систематически контролируется воспитателем группы, старшей медицинской сестрой, заведующей. Цель контроля – определить фактический уровень развития ребенка и возрастной группы в целом; выявить правильность медико-педагогических воздействий, условий воспитания качество воспитательной работы. На основе критериев развития детей раннего возраста воспитателем заполняется индивидуальная карта сопровождения развития ребенка, позволяющая обнаружить первоначальные отклонения в его развитии, поведении, своевременно скорректировать воспитательные воздействия. </w:t>
      </w:r>
    </w:p>
    <w:p w:rsidR="00EA7ADD" w:rsidRPr="00E97DC7" w:rsidRDefault="00EA7ADD" w:rsidP="00E97DC7">
      <w:pPr>
        <w:pStyle w:val="21"/>
        <w:spacing w:line="240" w:lineRule="auto"/>
        <w:jc w:val="both"/>
        <w:rPr>
          <w:b w:val="0"/>
          <w:sz w:val="28"/>
          <w:szCs w:val="28"/>
        </w:rPr>
      </w:pPr>
    </w:p>
    <w:p w:rsidR="00055D52" w:rsidRDefault="00EA7ADD" w:rsidP="00E97DC7">
      <w:pPr>
        <w:pStyle w:val="21"/>
        <w:spacing w:line="240" w:lineRule="auto"/>
        <w:jc w:val="both"/>
        <w:rPr>
          <w:iCs/>
          <w:sz w:val="28"/>
          <w:szCs w:val="28"/>
        </w:rPr>
      </w:pPr>
      <w:r w:rsidRPr="00E97DC7">
        <w:rPr>
          <w:iCs/>
          <w:sz w:val="28"/>
          <w:szCs w:val="28"/>
        </w:rPr>
        <w:t xml:space="preserve">                                                              </w:t>
      </w:r>
    </w:p>
    <w:p w:rsidR="00055D52" w:rsidRDefault="00055D52" w:rsidP="00E97DC7">
      <w:pPr>
        <w:pStyle w:val="21"/>
        <w:spacing w:line="240" w:lineRule="auto"/>
        <w:jc w:val="both"/>
        <w:rPr>
          <w:iCs/>
          <w:sz w:val="28"/>
          <w:szCs w:val="28"/>
        </w:rPr>
      </w:pPr>
    </w:p>
    <w:p w:rsidR="00055D52" w:rsidRDefault="00055D52" w:rsidP="00E97DC7">
      <w:pPr>
        <w:pStyle w:val="21"/>
        <w:spacing w:line="240" w:lineRule="auto"/>
        <w:jc w:val="both"/>
        <w:rPr>
          <w:iCs/>
          <w:sz w:val="28"/>
          <w:szCs w:val="28"/>
        </w:rPr>
      </w:pPr>
    </w:p>
    <w:p w:rsidR="00055D52" w:rsidRDefault="00055D52" w:rsidP="00E97DC7">
      <w:pPr>
        <w:pStyle w:val="21"/>
        <w:spacing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</w:t>
      </w:r>
    </w:p>
    <w:p w:rsidR="00055D52" w:rsidRDefault="00055D52" w:rsidP="00E97DC7">
      <w:pPr>
        <w:pStyle w:val="21"/>
        <w:spacing w:line="240" w:lineRule="auto"/>
        <w:jc w:val="both"/>
        <w:rPr>
          <w:iCs/>
          <w:sz w:val="28"/>
          <w:szCs w:val="28"/>
        </w:rPr>
      </w:pPr>
    </w:p>
    <w:p w:rsidR="00055D52" w:rsidRDefault="00055D52" w:rsidP="00E97DC7">
      <w:pPr>
        <w:pStyle w:val="21"/>
        <w:spacing w:line="240" w:lineRule="auto"/>
        <w:jc w:val="both"/>
        <w:rPr>
          <w:iCs/>
          <w:sz w:val="28"/>
          <w:szCs w:val="28"/>
        </w:rPr>
      </w:pPr>
    </w:p>
    <w:p w:rsidR="00055D52" w:rsidRDefault="00055D52" w:rsidP="00E97DC7">
      <w:pPr>
        <w:pStyle w:val="21"/>
        <w:spacing w:line="240" w:lineRule="auto"/>
        <w:jc w:val="both"/>
        <w:rPr>
          <w:iCs/>
          <w:sz w:val="28"/>
          <w:szCs w:val="28"/>
        </w:rPr>
      </w:pPr>
    </w:p>
    <w:p w:rsidR="00EA7ADD" w:rsidRPr="00E97DC7" w:rsidRDefault="00055D52" w:rsidP="00E97DC7">
      <w:pPr>
        <w:pStyle w:val="21"/>
        <w:spacing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</w:t>
      </w:r>
      <w:r w:rsidR="00EA7ADD" w:rsidRPr="00E97DC7">
        <w:rPr>
          <w:iCs/>
          <w:sz w:val="28"/>
          <w:szCs w:val="28"/>
        </w:rPr>
        <w:t xml:space="preserve"> Образовательный проце</w:t>
      </w:r>
      <w:proofErr w:type="gramStart"/>
      <w:r w:rsidR="00EA7ADD" w:rsidRPr="00E97DC7">
        <w:rPr>
          <w:iCs/>
          <w:sz w:val="28"/>
          <w:szCs w:val="28"/>
        </w:rPr>
        <w:t>сс в гр</w:t>
      </w:r>
      <w:proofErr w:type="gramEnd"/>
      <w:r w:rsidR="00EA7ADD" w:rsidRPr="00E97DC7">
        <w:rPr>
          <w:iCs/>
          <w:sz w:val="28"/>
          <w:szCs w:val="28"/>
        </w:rPr>
        <w:t>уппах дошкольного возраста</w:t>
      </w:r>
    </w:p>
    <w:p w:rsidR="00EA7ADD" w:rsidRPr="00E97DC7" w:rsidRDefault="00EA7ADD" w:rsidP="00E97DC7">
      <w:pPr>
        <w:pStyle w:val="21"/>
        <w:spacing w:line="240" w:lineRule="auto"/>
        <w:jc w:val="both"/>
        <w:rPr>
          <w:b w:val="0"/>
          <w:iCs/>
          <w:sz w:val="28"/>
          <w:szCs w:val="28"/>
        </w:rPr>
      </w:pPr>
      <w:r w:rsidRPr="00E97DC7">
        <w:rPr>
          <w:b w:val="0"/>
          <w:iCs/>
          <w:sz w:val="28"/>
          <w:szCs w:val="28"/>
        </w:rPr>
        <w:t xml:space="preserve">          Образовательный процесс начинается с 1 сентября, продолжительностью до 25 мая. В  учебном году предусматриваются - Каникулы, Дни радости, Дни здоровья, во время   которых с детьми организуются  занимательные конкурсы и развлечения. </w:t>
      </w:r>
    </w:p>
    <w:p w:rsidR="00EA7ADD" w:rsidRPr="00E97DC7" w:rsidRDefault="00EA7ADD" w:rsidP="00E97DC7">
      <w:pPr>
        <w:pStyle w:val="21"/>
        <w:spacing w:line="240" w:lineRule="auto"/>
        <w:jc w:val="both"/>
        <w:rPr>
          <w:b w:val="0"/>
          <w:iCs/>
          <w:sz w:val="28"/>
          <w:szCs w:val="28"/>
        </w:rPr>
      </w:pPr>
      <w:r w:rsidRPr="00E97DC7">
        <w:rPr>
          <w:b w:val="0"/>
          <w:iCs/>
          <w:sz w:val="28"/>
          <w:szCs w:val="28"/>
        </w:rPr>
        <w:t xml:space="preserve">          Сентябрь – май, время диагностических  заданий. К анализу качества и уровня результативности образовательного процесса подходим дифференцированно.           </w:t>
      </w:r>
    </w:p>
    <w:p w:rsidR="00EA7ADD" w:rsidRPr="00E97DC7" w:rsidRDefault="00EA7ADD" w:rsidP="00E97DC7">
      <w:pPr>
        <w:pStyle w:val="21"/>
        <w:spacing w:line="240" w:lineRule="auto"/>
        <w:jc w:val="both"/>
        <w:rPr>
          <w:b w:val="0"/>
          <w:iCs/>
          <w:sz w:val="28"/>
          <w:szCs w:val="28"/>
        </w:rPr>
      </w:pPr>
      <w:r w:rsidRPr="00E97DC7">
        <w:rPr>
          <w:b w:val="0"/>
          <w:iCs/>
          <w:sz w:val="28"/>
          <w:szCs w:val="28"/>
        </w:rPr>
        <w:t xml:space="preserve">          Методы отслеживания: наблюдение, анализ продуктов детской деятельности, диагностирование, беседы. Диагностическая деятельность, позволяет констатировать содержание, целесообразность методов воспитания и обучения, определить продвижение детей в усвоении программы, осуществить контроль за психическим и личностным развитием дошкольников, спроектировать индивидуальную программу работы с детьми, которые показывают уровень развития ниже средней нормы и опережающими в своем развитии сверстников. Специалистами заполняется индивидуальная карта сопровождения развития ребенка дошкольного возраста.</w:t>
      </w:r>
      <w:r w:rsidRPr="00E97DC7">
        <w:rPr>
          <w:b w:val="0"/>
          <w:sz w:val="28"/>
          <w:szCs w:val="28"/>
        </w:rPr>
        <w:t xml:space="preserve"> </w:t>
      </w:r>
      <w:r w:rsidRPr="00E97DC7">
        <w:rPr>
          <w:b w:val="0"/>
          <w:iCs/>
          <w:sz w:val="28"/>
          <w:szCs w:val="28"/>
        </w:rPr>
        <w:t xml:space="preserve">Таким образом, осуществляется индивидуальное сопровождение развития воспитанника от даты его поступления  в дошкольное учреждение до выпуска в школу.               </w:t>
      </w:r>
    </w:p>
    <w:p w:rsidR="00EA7ADD" w:rsidRPr="00E97DC7" w:rsidRDefault="00EA7ADD" w:rsidP="00E97DC7">
      <w:pPr>
        <w:pStyle w:val="21"/>
        <w:spacing w:line="240" w:lineRule="auto"/>
        <w:jc w:val="both"/>
        <w:rPr>
          <w:b w:val="0"/>
          <w:iCs/>
          <w:sz w:val="28"/>
          <w:szCs w:val="28"/>
        </w:rPr>
      </w:pPr>
      <w:r w:rsidRPr="00E97DC7">
        <w:rPr>
          <w:b w:val="0"/>
          <w:sz w:val="28"/>
          <w:szCs w:val="28"/>
        </w:rPr>
        <w:t xml:space="preserve">           </w:t>
      </w:r>
      <w:r w:rsidRPr="00E97DC7">
        <w:rPr>
          <w:b w:val="0"/>
          <w:iCs/>
          <w:sz w:val="28"/>
          <w:szCs w:val="28"/>
        </w:rPr>
        <w:t xml:space="preserve"> Формирование познавательной деятельности осуществляется как в процессе организованной образовательной деятельности, так и в повседневной жизни, в процессе других видов деятельности детей. </w:t>
      </w:r>
    </w:p>
    <w:p w:rsidR="00EA7ADD" w:rsidRPr="00E97DC7" w:rsidRDefault="00EA7ADD" w:rsidP="00E97DC7">
      <w:pPr>
        <w:pStyle w:val="21"/>
        <w:spacing w:line="240" w:lineRule="auto"/>
        <w:jc w:val="both"/>
        <w:rPr>
          <w:b w:val="0"/>
          <w:iCs/>
          <w:sz w:val="28"/>
          <w:szCs w:val="28"/>
        </w:rPr>
      </w:pPr>
      <w:r w:rsidRPr="00E97DC7">
        <w:rPr>
          <w:b w:val="0"/>
          <w:iCs/>
          <w:sz w:val="28"/>
          <w:szCs w:val="28"/>
        </w:rPr>
        <w:tab/>
        <w:t xml:space="preserve">Организованная образовательная деятельность состоит в систематизации, углублении, обобщении личного опыта ребенка; в освоении новых сложных способов познавательной деятельности; в осознании связей и зависимостей, которые скрыты от детей в повседневных делах и требуют для освоения специальных условий и управления со стороны педагога. </w:t>
      </w:r>
    </w:p>
    <w:p w:rsidR="00EA7ADD" w:rsidRPr="00E97DC7" w:rsidRDefault="00EA7ADD" w:rsidP="00E97DC7">
      <w:pPr>
        <w:pStyle w:val="21"/>
        <w:spacing w:line="240" w:lineRule="auto"/>
        <w:jc w:val="both"/>
        <w:rPr>
          <w:b w:val="0"/>
          <w:iCs/>
          <w:sz w:val="28"/>
          <w:szCs w:val="28"/>
        </w:rPr>
      </w:pPr>
      <w:r w:rsidRPr="00E97DC7">
        <w:rPr>
          <w:b w:val="0"/>
          <w:iCs/>
          <w:sz w:val="28"/>
          <w:szCs w:val="28"/>
        </w:rPr>
        <w:t>Образовательная деятельность организуется по инициативе педагога, он ставит перед детьми задачи, задает необходимые средства, оценивает правильность решения. Используя строгую последовательность учебных  задач, варьирует конкретный материал, опираясь в отборе на склонности своих воспитанников и уровень их развития. Воспитатель сам вызывает активность детей, вовлекая их в ту или иную деятельность, демонстрируя собственную увлеченность.  В этом контексте ребенок выступает в качестве субъекта деятельности.</w:t>
      </w:r>
    </w:p>
    <w:p w:rsidR="00EA7ADD" w:rsidRPr="00E97DC7" w:rsidRDefault="00EA7ADD" w:rsidP="00E97DC7">
      <w:pPr>
        <w:pStyle w:val="21"/>
        <w:spacing w:line="240" w:lineRule="auto"/>
        <w:jc w:val="both"/>
        <w:rPr>
          <w:b w:val="0"/>
          <w:iCs/>
          <w:sz w:val="28"/>
          <w:szCs w:val="28"/>
        </w:rPr>
      </w:pPr>
      <w:r w:rsidRPr="00E97DC7">
        <w:rPr>
          <w:b w:val="0"/>
          <w:iCs/>
          <w:sz w:val="28"/>
          <w:szCs w:val="28"/>
        </w:rPr>
        <w:t xml:space="preserve"> Используется </w:t>
      </w:r>
      <w:proofErr w:type="spellStart"/>
      <w:r w:rsidRPr="00E97DC7">
        <w:rPr>
          <w:b w:val="0"/>
          <w:iCs/>
          <w:sz w:val="28"/>
          <w:szCs w:val="28"/>
        </w:rPr>
        <w:t>деятельностный</w:t>
      </w:r>
      <w:proofErr w:type="spellEnd"/>
      <w:r w:rsidRPr="00E97DC7">
        <w:rPr>
          <w:b w:val="0"/>
          <w:iCs/>
          <w:sz w:val="28"/>
          <w:szCs w:val="28"/>
        </w:rPr>
        <w:t xml:space="preserve"> метод при организации организованной образовательной деятельности,  знания не даются в готовом виде, а постигаются путем самостоятельного анализа, сопоставления существенных признаков. Ребенок выступает в роли исследователя «открывающего» основополагающие свойства и отношения. А педагог подводит детей к этому «открытию», организуя и направляя их учебные действия. Обучение строится как увлекательная проблемно – игровая деятельность, обеспечивающая субъектную позицию ребенка и постоянный рост его самостоятельности и творчества. </w:t>
      </w:r>
    </w:p>
    <w:p w:rsidR="00EA7ADD" w:rsidRPr="00E97DC7" w:rsidRDefault="00EA7ADD" w:rsidP="00E97DC7">
      <w:pPr>
        <w:pStyle w:val="21"/>
        <w:spacing w:line="240" w:lineRule="auto"/>
        <w:jc w:val="both"/>
        <w:rPr>
          <w:b w:val="0"/>
          <w:iCs/>
          <w:sz w:val="28"/>
          <w:szCs w:val="28"/>
        </w:rPr>
      </w:pPr>
    </w:p>
    <w:p w:rsidR="00A346B7" w:rsidRPr="00A346B7" w:rsidRDefault="00A346B7" w:rsidP="00A346B7">
      <w:pPr>
        <w:pStyle w:val="ac"/>
        <w:tabs>
          <w:tab w:val="num" w:pos="0"/>
        </w:tabs>
        <w:spacing w:after="0"/>
        <w:ind w:left="0"/>
        <w:jc w:val="center"/>
        <w:rPr>
          <w:b/>
          <w:i/>
          <w:sz w:val="28"/>
          <w:szCs w:val="28"/>
        </w:rPr>
      </w:pPr>
      <w:r w:rsidRPr="00A346B7">
        <w:rPr>
          <w:b/>
          <w:sz w:val="28"/>
          <w:szCs w:val="28"/>
        </w:rPr>
        <w:t>Взаимодействие с семьями   воспитанников</w:t>
      </w:r>
    </w:p>
    <w:p w:rsidR="00EA7ADD" w:rsidRPr="00A346B7" w:rsidRDefault="00A346B7" w:rsidP="00A346B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46B7">
        <w:rPr>
          <w:rFonts w:ascii="Times New Roman" w:hAnsi="Times New Roman"/>
          <w:sz w:val="28"/>
          <w:szCs w:val="28"/>
        </w:rPr>
        <w:t xml:space="preserve">     Работа с родителями в рамках информационно-аналитического блока: просвещение родителей, передача им необходимой информации работа с родителями в ДОУ  проводится всеми педагогами, направляется заведующей.</w:t>
      </w:r>
    </w:p>
    <w:p w:rsidR="00A346B7" w:rsidRPr="00A346B7" w:rsidRDefault="00A346B7" w:rsidP="00A346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46B7">
        <w:rPr>
          <w:rFonts w:ascii="Times New Roman" w:hAnsi="Times New Roman"/>
          <w:sz w:val="28"/>
          <w:szCs w:val="28"/>
        </w:rPr>
        <w:t>В основе работы с родителями лежит положение об открытости педагогического процесса (ст.15 п.17 Закона РФ «Об образовании»). Исходя из этого положения, в ДОУ родителям обеспечена возможность принимать активное участие в образовательном процессе, следить за его ходом, знакомиться с его содержанием и результатами.</w:t>
      </w:r>
    </w:p>
    <w:p w:rsidR="00A346B7" w:rsidRPr="00A346B7" w:rsidRDefault="00A346B7" w:rsidP="00A346B7">
      <w:pPr>
        <w:pStyle w:val="210"/>
        <w:jc w:val="both"/>
        <w:rPr>
          <w:sz w:val="28"/>
          <w:szCs w:val="28"/>
          <w:u w:val="single"/>
        </w:rPr>
      </w:pPr>
      <w:r w:rsidRPr="00A346B7">
        <w:rPr>
          <w:sz w:val="28"/>
          <w:szCs w:val="28"/>
          <w:u w:val="single"/>
        </w:rPr>
        <w:t>Задачами построения взаимодействия с семьей являются:</w:t>
      </w:r>
    </w:p>
    <w:p w:rsidR="00A346B7" w:rsidRPr="00A346B7" w:rsidRDefault="00A346B7" w:rsidP="00A346B7">
      <w:pPr>
        <w:pStyle w:val="210"/>
        <w:jc w:val="both"/>
        <w:rPr>
          <w:sz w:val="28"/>
          <w:szCs w:val="28"/>
        </w:rPr>
      </w:pPr>
      <w:r w:rsidRPr="00A346B7">
        <w:rPr>
          <w:sz w:val="28"/>
          <w:szCs w:val="28"/>
        </w:rPr>
        <w:t>1.</w:t>
      </w:r>
      <w:r w:rsidRPr="00A346B7">
        <w:rPr>
          <w:sz w:val="28"/>
          <w:szCs w:val="28"/>
        </w:rPr>
        <w:tab/>
        <w:t>Изучение фактического социального,  физического и психического развития ребенка  в семье, установление доверительных отношений в ДОУ и семье каждого ребенка.</w:t>
      </w:r>
    </w:p>
    <w:p w:rsidR="00A346B7" w:rsidRPr="00A346B7" w:rsidRDefault="00A346B7" w:rsidP="00A346B7">
      <w:pPr>
        <w:numPr>
          <w:ilvl w:val="0"/>
          <w:numId w:val="3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6B7">
        <w:rPr>
          <w:rFonts w:ascii="Times New Roman" w:hAnsi="Times New Roman"/>
          <w:sz w:val="28"/>
          <w:szCs w:val="28"/>
        </w:rPr>
        <w:t>Обеспечение родителей минимумом педагогической и психологической информацией.</w:t>
      </w:r>
    </w:p>
    <w:p w:rsidR="00A346B7" w:rsidRPr="00A346B7" w:rsidRDefault="00A346B7" w:rsidP="00A346B7">
      <w:pPr>
        <w:numPr>
          <w:ilvl w:val="0"/>
          <w:numId w:val="3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6B7">
        <w:rPr>
          <w:rFonts w:ascii="Times New Roman" w:hAnsi="Times New Roman"/>
          <w:sz w:val="28"/>
          <w:szCs w:val="28"/>
        </w:rPr>
        <w:t xml:space="preserve"> Реализация единого подхода к ребенку с целью его личностного развития.</w:t>
      </w:r>
    </w:p>
    <w:p w:rsidR="00A346B7" w:rsidRPr="00A346B7" w:rsidRDefault="00A346B7" w:rsidP="00A346B7">
      <w:pPr>
        <w:spacing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346B7">
        <w:rPr>
          <w:rFonts w:ascii="Times New Roman" w:hAnsi="Times New Roman" w:cs="Times New Roman"/>
          <w:bCs/>
          <w:sz w:val="28"/>
          <w:szCs w:val="28"/>
        </w:rPr>
        <w:t xml:space="preserve">Информационно-аналитическая работа </w:t>
      </w:r>
      <w:r w:rsidRPr="00A346B7">
        <w:rPr>
          <w:rFonts w:ascii="Times New Roman" w:hAnsi="Times New Roman" w:cs="Times New Roman"/>
          <w:sz w:val="28"/>
          <w:szCs w:val="28"/>
        </w:rPr>
        <w:t xml:space="preserve">предполагает сбор и анализ сведений о родителях и детях, изучение семей, их трудностей и запросов, а также выявление готовности семьи ответить на запросы дошкольного учреждения. Эти задачи и определяют формы и методы дальнейшей работы педагогов. </w:t>
      </w:r>
    </w:p>
    <w:p w:rsidR="00A346B7" w:rsidRPr="00C35BC5" w:rsidRDefault="00A346B7" w:rsidP="00A346B7">
      <w:pPr>
        <w:pStyle w:val="ae"/>
        <w:tabs>
          <w:tab w:val="left" w:pos="0"/>
          <w:tab w:val="left" w:pos="552"/>
        </w:tabs>
        <w:spacing w:after="0" w:line="240" w:lineRule="auto"/>
        <w:ind w:left="10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5BC5">
        <w:rPr>
          <w:rFonts w:ascii="Times New Roman" w:hAnsi="Times New Roman" w:cs="Times New Roman"/>
          <w:sz w:val="28"/>
          <w:szCs w:val="28"/>
          <w:u w:val="single"/>
        </w:rPr>
        <w:t>Методы  изучения  семьи:</w:t>
      </w:r>
    </w:p>
    <w:p w:rsidR="00A346B7" w:rsidRPr="00C35BC5" w:rsidRDefault="00A346B7" w:rsidP="00A346B7">
      <w:pPr>
        <w:pStyle w:val="ae"/>
        <w:widowControl w:val="0"/>
        <w:numPr>
          <w:ilvl w:val="0"/>
          <w:numId w:val="40"/>
        </w:numPr>
        <w:tabs>
          <w:tab w:val="left" w:pos="0"/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BC5">
        <w:rPr>
          <w:rFonts w:ascii="Times New Roman" w:hAnsi="Times New Roman" w:cs="Times New Roman"/>
          <w:sz w:val="28"/>
          <w:szCs w:val="28"/>
        </w:rPr>
        <w:t>анкетирование  родителей;</w:t>
      </w:r>
    </w:p>
    <w:p w:rsidR="00A346B7" w:rsidRPr="00C35BC5" w:rsidRDefault="00A346B7" w:rsidP="00A346B7">
      <w:pPr>
        <w:pStyle w:val="ae"/>
        <w:widowControl w:val="0"/>
        <w:numPr>
          <w:ilvl w:val="0"/>
          <w:numId w:val="40"/>
        </w:numPr>
        <w:tabs>
          <w:tab w:val="left" w:pos="0"/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BC5">
        <w:rPr>
          <w:rFonts w:ascii="Times New Roman" w:hAnsi="Times New Roman" w:cs="Times New Roman"/>
          <w:sz w:val="28"/>
          <w:szCs w:val="28"/>
        </w:rPr>
        <w:t>беседы  с  родителями;</w:t>
      </w:r>
    </w:p>
    <w:p w:rsidR="00A346B7" w:rsidRPr="00C35BC5" w:rsidRDefault="00A346B7" w:rsidP="00A346B7">
      <w:pPr>
        <w:pStyle w:val="ae"/>
        <w:widowControl w:val="0"/>
        <w:numPr>
          <w:ilvl w:val="0"/>
          <w:numId w:val="40"/>
        </w:numPr>
        <w:tabs>
          <w:tab w:val="left" w:pos="0"/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BC5">
        <w:rPr>
          <w:rFonts w:ascii="Times New Roman" w:hAnsi="Times New Roman" w:cs="Times New Roman"/>
          <w:sz w:val="28"/>
          <w:szCs w:val="28"/>
        </w:rPr>
        <w:t>беседы  с  детьми;</w:t>
      </w:r>
    </w:p>
    <w:p w:rsidR="00A346B7" w:rsidRPr="00C35BC5" w:rsidRDefault="00A346B7" w:rsidP="00A346B7">
      <w:pPr>
        <w:pStyle w:val="ae"/>
        <w:widowControl w:val="0"/>
        <w:numPr>
          <w:ilvl w:val="0"/>
          <w:numId w:val="40"/>
        </w:numPr>
        <w:tabs>
          <w:tab w:val="left" w:pos="0"/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BC5">
        <w:rPr>
          <w:rFonts w:ascii="Times New Roman" w:hAnsi="Times New Roman" w:cs="Times New Roman"/>
          <w:sz w:val="28"/>
          <w:szCs w:val="28"/>
        </w:rPr>
        <w:t>наблюдение  за  ребёнком;</w:t>
      </w:r>
    </w:p>
    <w:p w:rsidR="00A346B7" w:rsidRPr="00C35BC5" w:rsidRDefault="00A346B7" w:rsidP="00A346B7">
      <w:pPr>
        <w:pStyle w:val="ae"/>
        <w:widowControl w:val="0"/>
        <w:numPr>
          <w:ilvl w:val="0"/>
          <w:numId w:val="40"/>
        </w:numPr>
        <w:tabs>
          <w:tab w:val="left" w:pos="0"/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BC5">
        <w:rPr>
          <w:rFonts w:ascii="Times New Roman" w:hAnsi="Times New Roman" w:cs="Times New Roman"/>
          <w:sz w:val="28"/>
          <w:szCs w:val="28"/>
        </w:rPr>
        <w:t>изучение  рисунков  на  тему  «Моя  семья»;</w:t>
      </w:r>
    </w:p>
    <w:p w:rsidR="00A346B7" w:rsidRPr="00C35BC5" w:rsidRDefault="00A346B7" w:rsidP="00A346B7">
      <w:pPr>
        <w:pStyle w:val="ae"/>
        <w:widowControl w:val="0"/>
        <w:numPr>
          <w:ilvl w:val="0"/>
          <w:numId w:val="40"/>
        </w:numPr>
        <w:tabs>
          <w:tab w:val="left" w:pos="0"/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BC5">
        <w:rPr>
          <w:rFonts w:ascii="Times New Roman" w:hAnsi="Times New Roman" w:cs="Times New Roman"/>
          <w:sz w:val="28"/>
          <w:szCs w:val="28"/>
        </w:rPr>
        <w:t>обсуждение  этих  рисунков  с  детьми  и  родителями;</w:t>
      </w:r>
    </w:p>
    <w:p w:rsidR="00A346B7" w:rsidRPr="00C35BC5" w:rsidRDefault="00A346B7" w:rsidP="00A346B7">
      <w:pPr>
        <w:pStyle w:val="ae"/>
        <w:widowControl w:val="0"/>
        <w:numPr>
          <w:ilvl w:val="0"/>
          <w:numId w:val="40"/>
        </w:numPr>
        <w:tabs>
          <w:tab w:val="left" w:pos="0"/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BC5">
        <w:rPr>
          <w:rFonts w:ascii="Times New Roman" w:hAnsi="Times New Roman" w:cs="Times New Roman"/>
          <w:sz w:val="28"/>
          <w:szCs w:val="28"/>
        </w:rPr>
        <w:t>посещение  семьи  ребёнка;</w:t>
      </w:r>
    </w:p>
    <w:p w:rsidR="00A346B7" w:rsidRPr="00C35BC5" w:rsidRDefault="00A346B7" w:rsidP="00A346B7">
      <w:pPr>
        <w:pStyle w:val="ae"/>
        <w:widowControl w:val="0"/>
        <w:numPr>
          <w:ilvl w:val="0"/>
          <w:numId w:val="40"/>
        </w:numPr>
        <w:tabs>
          <w:tab w:val="left" w:pos="0"/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BC5">
        <w:rPr>
          <w:rFonts w:ascii="Times New Roman" w:hAnsi="Times New Roman" w:cs="Times New Roman"/>
          <w:sz w:val="28"/>
          <w:szCs w:val="28"/>
        </w:rPr>
        <w:t>проведение  съёмок  на  фото  и  видео  индивидуальной  и  групповой  деятельности  детей  с  дальнейшим  показом  и  обсуждением  с  родителями.</w:t>
      </w:r>
    </w:p>
    <w:p w:rsidR="00A346B7" w:rsidRPr="00C35BC5" w:rsidRDefault="00A346B7" w:rsidP="00A346B7">
      <w:pPr>
        <w:pStyle w:val="ae"/>
        <w:widowControl w:val="0"/>
        <w:numPr>
          <w:ilvl w:val="0"/>
          <w:numId w:val="40"/>
        </w:numPr>
        <w:tabs>
          <w:tab w:val="left" w:pos="0"/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BC5">
        <w:rPr>
          <w:rFonts w:ascii="Times New Roman" w:hAnsi="Times New Roman" w:cs="Times New Roman"/>
          <w:sz w:val="28"/>
          <w:szCs w:val="28"/>
        </w:rPr>
        <w:t>создание и поддержка традиций проведения совместно с родителями спортивных соревнований, праздников, досугов, Дней здоровья, туристических слетов.</w:t>
      </w:r>
    </w:p>
    <w:p w:rsidR="003C105A" w:rsidRDefault="00EA35BC" w:rsidP="00EA35BC">
      <w:pPr>
        <w:pStyle w:val="ac"/>
        <w:spacing w:after="0"/>
        <w:ind w:left="0"/>
        <w:jc w:val="both"/>
        <w:rPr>
          <w:sz w:val="28"/>
          <w:szCs w:val="28"/>
        </w:rPr>
      </w:pPr>
      <w:r w:rsidRPr="00C35BC5">
        <w:rPr>
          <w:sz w:val="28"/>
          <w:szCs w:val="28"/>
        </w:rPr>
        <w:t xml:space="preserve">-    </w:t>
      </w:r>
      <w:r w:rsidR="00A346B7" w:rsidRPr="00C35BC5">
        <w:rPr>
          <w:sz w:val="28"/>
          <w:szCs w:val="28"/>
        </w:rPr>
        <w:t>организация конкурсов и выставок детского творче</w:t>
      </w:r>
      <w:r w:rsidRPr="00C35BC5">
        <w:rPr>
          <w:sz w:val="28"/>
          <w:szCs w:val="28"/>
        </w:rPr>
        <w:t>ства.</w:t>
      </w:r>
    </w:p>
    <w:p w:rsidR="00C35BC5" w:rsidRPr="00C35BC5" w:rsidRDefault="00C35BC5" w:rsidP="00EA35BC">
      <w:pPr>
        <w:pStyle w:val="ac"/>
        <w:spacing w:after="0"/>
        <w:ind w:left="0"/>
        <w:jc w:val="both"/>
        <w:rPr>
          <w:sz w:val="28"/>
          <w:szCs w:val="28"/>
        </w:rPr>
      </w:pPr>
    </w:p>
    <w:p w:rsidR="00C35BC5" w:rsidRDefault="00C35BC5" w:rsidP="00C35BC5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6B2605">
        <w:rPr>
          <w:rFonts w:ascii="Times New Roman" w:hAnsi="Times New Roman"/>
          <w:sz w:val="28"/>
          <w:szCs w:val="28"/>
        </w:rPr>
        <w:t>Педагогический  коллектив  творчески  и интересно  организует  виды  деятельности.</w:t>
      </w:r>
    </w:p>
    <w:p w:rsidR="00C35BC5" w:rsidRPr="006B2605" w:rsidRDefault="00C35BC5" w:rsidP="00C35BC5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9072"/>
      </w:tblGrid>
      <w:tr w:rsidR="00C35BC5" w:rsidRPr="00EA1420" w:rsidTr="00C35BC5">
        <w:tc>
          <w:tcPr>
            <w:tcW w:w="5778" w:type="dxa"/>
          </w:tcPr>
          <w:p w:rsidR="00C35BC5" w:rsidRPr="00EA1420" w:rsidRDefault="00C35BC5" w:rsidP="00776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1420">
              <w:rPr>
                <w:rFonts w:ascii="Times New Roman" w:hAnsi="Times New Roman"/>
                <w:sz w:val="28"/>
                <w:szCs w:val="28"/>
              </w:rPr>
              <w:t>Вид   деятельности</w:t>
            </w:r>
          </w:p>
        </w:tc>
        <w:tc>
          <w:tcPr>
            <w:tcW w:w="9072" w:type="dxa"/>
          </w:tcPr>
          <w:p w:rsidR="00C35BC5" w:rsidRPr="00EA1420" w:rsidRDefault="00C35BC5" w:rsidP="00776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1420">
              <w:rPr>
                <w:rFonts w:ascii="Times New Roman" w:hAnsi="Times New Roman"/>
                <w:sz w:val="28"/>
                <w:szCs w:val="28"/>
              </w:rPr>
              <w:t>Название,   содержание</w:t>
            </w:r>
          </w:p>
        </w:tc>
      </w:tr>
      <w:tr w:rsidR="00C35BC5" w:rsidRPr="00EA1420" w:rsidTr="00C35BC5">
        <w:tc>
          <w:tcPr>
            <w:tcW w:w="5778" w:type="dxa"/>
          </w:tcPr>
          <w:p w:rsidR="00C35BC5" w:rsidRPr="00EA1420" w:rsidRDefault="00C35BC5" w:rsidP="00C35BC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20">
              <w:rPr>
                <w:rFonts w:ascii="Times New Roman" w:hAnsi="Times New Roman"/>
                <w:sz w:val="24"/>
                <w:szCs w:val="24"/>
              </w:rPr>
              <w:t xml:space="preserve">Праздники: </w:t>
            </w:r>
          </w:p>
          <w:p w:rsidR="00C35BC5" w:rsidRPr="00EA1420" w:rsidRDefault="00C35BC5" w:rsidP="00776A9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A1420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proofErr w:type="gramStart"/>
            <w:r w:rsidRPr="00EA1420"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proofErr w:type="gramEnd"/>
            <w:r w:rsidRPr="00EA1420">
              <w:rPr>
                <w:rFonts w:ascii="Times New Roman" w:hAnsi="Times New Roman"/>
                <w:sz w:val="24"/>
                <w:szCs w:val="24"/>
              </w:rPr>
              <w:t xml:space="preserve"> (проводятся по возрасту)</w:t>
            </w:r>
          </w:p>
          <w:p w:rsidR="00C35BC5" w:rsidRPr="00EA1420" w:rsidRDefault="00C35BC5" w:rsidP="00776A9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A1420">
              <w:rPr>
                <w:rFonts w:ascii="Times New Roman" w:hAnsi="Times New Roman"/>
                <w:sz w:val="24"/>
                <w:szCs w:val="24"/>
              </w:rPr>
              <w:t xml:space="preserve"> -  обрядовые</w:t>
            </w:r>
          </w:p>
        </w:tc>
        <w:tc>
          <w:tcPr>
            <w:tcW w:w="9072" w:type="dxa"/>
          </w:tcPr>
          <w:p w:rsidR="00C35BC5" w:rsidRPr="00EA1420" w:rsidRDefault="00C35BC5" w:rsidP="00776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420">
              <w:rPr>
                <w:rFonts w:ascii="Times New Roman" w:hAnsi="Times New Roman"/>
                <w:sz w:val="24"/>
                <w:szCs w:val="24"/>
              </w:rPr>
              <w:t xml:space="preserve">  « В  гости  осень  к нам  пришла». « Новый   год»,</w:t>
            </w:r>
          </w:p>
          <w:p w:rsidR="00C35BC5" w:rsidRPr="00EA1420" w:rsidRDefault="00C35BC5" w:rsidP="00776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420">
              <w:rPr>
                <w:rFonts w:ascii="Times New Roman" w:hAnsi="Times New Roman"/>
                <w:sz w:val="24"/>
                <w:szCs w:val="24"/>
              </w:rPr>
              <w:t xml:space="preserve">  « 8  Марта»,  « До  свиданья, детский  сад»</w:t>
            </w:r>
          </w:p>
          <w:p w:rsidR="00C35BC5" w:rsidRPr="00EA1420" w:rsidRDefault="00C35BC5" w:rsidP="00776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420">
              <w:rPr>
                <w:rFonts w:ascii="Times New Roman" w:hAnsi="Times New Roman"/>
                <w:sz w:val="24"/>
                <w:szCs w:val="24"/>
              </w:rPr>
              <w:t xml:space="preserve">  «  Здравствуй, Масленица».</w:t>
            </w:r>
          </w:p>
        </w:tc>
      </w:tr>
      <w:tr w:rsidR="00C35BC5" w:rsidRPr="00EA1420" w:rsidTr="00C35BC5">
        <w:tc>
          <w:tcPr>
            <w:tcW w:w="5778" w:type="dxa"/>
          </w:tcPr>
          <w:p w:rsidR="00C35BC5" w:rsidRPr="00EA1420" w:rsidRDefault="00C35BC5" w:rsidP="00C35BC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20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C35BC5" w:rsidRPr="00EA1420" w:rsidRDefault="00C35BC5" w:rsidP="00776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42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Pr="00EA1420">
              <w:rPr>
                <w:rFonts w:ascii="Times New Roman" w:hAnsi="Times New Roman"/>
                <w:sz w:val="24"/>
                <w:szCs w:val="24"/>
              </w:rPr>
              <w:t>( проводятся  в каждой</w:t>
            </w:r>
            <w:proofErr w:type="gramEnd"/>
          </w:p>
          <w:p w:rsidR="00C35BC5" w:rsidRPr="00EA1420" w:rsidRDefault="00C35BC5" w:rsidP="00776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420">
              <w:rPr>
                <w:rFonts w:ascii="Times New Roman" w:hAnsi="Times New Roman"/>
                <w:sz w:val="24"/>
                <w:szCs w:val="24"/>
              </w:rPr>
              <w:t xml:space="preserve">           группе)</w:t>
            </w:r>
          </w:p>
        </w:tc>
        <w:tc>
          <w:tcPr>
            <w:tcW w:w="9072" w:type="dxa"/>
          </w:tcPr>
          <w:p w:rsidR="00C35BC5" w:rsidRPr="00EA1420" w:rsidRDefault="00C35BC5" w:rsidP="00776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420">
              <w:rPr>
                <w:rFonts w:ascii="Times New Roman" w:hAnsi="Times New Roman"/>
                <w:sz w:val="24"/>
                <w:szCs w:val="24"/>
              </w:rPr>
              <w:t xml:space="preserve">   « День  знаний», « День  защитника  отечества».</w:t>
            </w:r>
          </w:p>
          <w:p w:rsidR="00C35BC5" w:rsidRPr="00EA1420" w:rsidRDefault="00C35BC5" w:rsidP="00776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420">
              <w:rPr>
                <w:rFonts w:ascii="Times New Roman" w:hAnsi="Times New Roman"/>
                <w:sz w:val="24"/>
                <w:szCs w:val="24"/>
              </w:rPr>
              <w:t xml:space="preserve">    « Красный, желтый, зеленый», « День защиты  детей»</w:t>
            </w:r>
          </w:p>
          <w:p w:rsidR="00C35BC5" w:rsidRPr="00EA1420" w:rsidRDefault="00C35BC5" w:rsidP="00776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420">
              <w:rPr>
                <w:rFonts w:ascii="Times New Roman" w:hAnsi="Times New Roman"/>
                <w:sz w:val="24"/>
                <w:szCs w:val="24"/>
              </w:rPr>
              <w:t xml:space="preserve">    « День  именинника», отчетные  концерты  для  родителей.</w:t>
            </w:r>
          </w:p>
        </w:tc>
      </w:tr>
      <w:tr w:rsidR="00C35BC5" w:rsidRPr="00EA1420" w:rsidTr="00C35BC5">
        <w:tc>
          <w:tcPr>
            <w:tcW w:w="5778" w:type="dxa"/>
          </w:tcPr>
          <w:p w:rsidR="00C35BC5" w:rsidRPr="00EA1420" w:rsidRDefault="00C35BC5" w:rsidP="00C35BC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20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</w:p>
          <w:p w:rsidR="00C35BC5" w:rsidRPr="00EA1420" w:rsidRDefault="00C35BC5" w:rsidP="00776A96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A142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072" w:type="dxa"/>
          </w:tcPr>
          <w:p w:rsidR="00C35BC5" w:rsidRPr="00EA1420" w:rsidRDefault="00C35BC5" w:rsidP="00776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420">
              <w:rPr>
                <w:rFonts w:ascii="Times New Roman" w:hAnsi="Times New Roman"/>
                <w:sz w:val="24"/>
                <w:szCs w:val="24"/>
              </w:rPr>
              <w:t xml:space="preserve">   « Веселые  старты», « Малые  олимпийские  игры»</w:t>
            </w:r>
          </w:p>
          <w:p w:rsidR="00C35BC5" w:rsidRPr="00EA1420" w:rsidRDefault="00C35BC5" w:rsidP="00776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420">
              <w:rPr>
                <w:rFonts w:ascii="Times New Roman" w:hAnsi="Times New Roman"/>
                <w:sz w:val="24"/>
                <w:szCs w:val="24"/>
              </w:rPr>
              <w:t xml:space="preserve">   « Зимние  забавы», « День  защитника отечества»,</w:t>
            </w:r>
          </w:p>
          <w:p w:rsidR="00C35BC5" w:rsidRPr="00EA1420" w:rsidRDefault="00C35BC5" w:rsidP="00776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420">
              <w:rPr>
                <w:rFonts w:ascii="Times New Roman" w:hAnsi="Times New Roman"/>
                <w:sz w:val="24"/>
                <w:szCs w:val="24"/>
              </w:rPr>
              <w:t xml:space="preserve">   « Мама, папа, я – спортивная  семья»</w:t>
            </w:r>
          </w:p>
        </w:tc>
      </w:tr>
      <w:tr w:rsidR="00C35BC5" w:rsidRPr="00EA1420" w:rsidTr="00C35BC5">
        <w:tc>
          <w:tcPr>
            <w:tcW w:w="5778" w:type="dxa"/>
          </w:tcPr>
          <w:p w:rsidR="00C35BC5" w:rsidRPr="00EA1420" w:rsidRDefault="00C35BC5" w:rsidP="00C35BC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20">
              <w:rPr>
                <w:rFonts w:ascii="Times New Roman" w:hAnsi="Times New Roman"/>
                <w:sz w:val="24"/>
                <w:szCs w:val="24"/>
              </w:rPr>
              <w:t>Театрализованные</w:t>
            </w:r>
          </w:p>
          <w:p w:rsidR="00C35BC5" w:rsidRPr="00EA1420" w:rsidRDefault="00C35BC5" w:rsidP="00776A96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A1420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</w:p>
        </w:tc>
        <w:tc>
          <w:tcPr>
            <w:tcW w:w="9072" w:type="dxa"/>
          </w:tcPr>
          <w:p w:rsidR="00C35BC5" w:rsidRPr="00EA1420" w:rsidRDefault="00C35BC5" w:rsidP="00776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420">
              <w:rPr>
                <w:rFonts w:ascii="Times New Roman" w:hAnsi="Times New Roman"/>
                <w:sz w:val="24"/>
                <w:szCs w:val="24"/>
              </w:rPr>
              <w:t xml:space="preserve">    Кукольные  театры, драматизации  любимых  сказок,</w:t>
            </w:r>
          </w:p>
          <w:p w:rsidR="00C35BC5" w:rsidRPr="00EA1420" w:rsidRDefault="00C35BC5" w:rsidP="00776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420">
              <w:rPr>
                <w:rFonts w:ascii="Times New Roman" w:hAnsi="Times New Roman"/>
                <w:sz w:val="24"/>
                <w:szCs w:val="24"/>
              </w:rPr>
              <w:t xml:space="preserve">    Музыкальные  игры-сказки, веселые инсценировки.</w:t>
            </w:r>
          </w:p>
        </w:tc>
      </w:tr>
    </w:tbl>
    <w:p w:rsidR="00C35BC5" w:rsidRPr="006B2605" w:rsidRDefault="00C35BC5" w:rsidP="00C35BC5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C35BC5" w:rsidRPr="006B2605" w:rsidRDefault="00C35BC5" w:rsidP="00C35BC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B2605">
        <w:rPr>
          <w:rFonts w:ascii="Times New Roman" w:hAnsi="Times New Roman"/>
          <w:sz w:val="28"/>
          <w:szCs w:val="28"/>
        </w:rPr>
        <w:t xml:space="preserve">  Не  надо  забывать,  что  праздники  и  развлечения -  это  яркие и радостные  события  в жизни  каждого  ребенка. Разнообразие  вечеров  развлечений  наполняет  детскую  жизнь  интересными, радостными и запоминающимися   событиями.</w:t>
      </w:r>
    </w:p>
    <w:p w:rsidR="00C35BC5" w:rsidRPr="006B2605" w:rsidRDefault="00C35BC5" w:rsidP="00C35BC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B2605">
        <w:rPr>
          <w:rFonts w:ascii="Times New Roman" w:hAnsi="Times New Roman"/>
          <w:sz w:val="28"/>
          <w:szCs w:val="28"/>
        </w:rPr>
        <w:t xml:space="preserve"> </w:t>
      </w:r>
      <w:r w:rsidRPr="006B2605">
        <w:rPr>
          <w:rFonts w:ascii="Times New Roman" w:hAnsi="Times New Roman"/>
          <w:sz w:val="28"/>
          <w:szCs w:val="28"/>
        </w:rPr>
        <w:tab/>
        <w:t xml:space="preserve">  В   нашем   дошкольном  образовательном   учреждении сложились  традиции:</w:t>
      </w:r>
    </w:p>
    <w:p w:rsidR="00C35BC5" w:rsidRPr="006B2605" w:rsidRDefault="00C35BC5" w:rsidP="00C35BC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605">
        <w:rPr>
          <w:rFonts w:ascii="Times New Roman" w:hAnsi="Times New Roman"/>
          <w:sz w:val="28"/>
          <w:szCs w:val="28"/>
        </w:rPr>
        <w:t xml:space="preserve">Устраивать  конкурсы – выставки  поделок   выполненных  детьми  </w:t>
      </w:r>
    </w:p>
    <w:p w:rsidR="00C35BC5" w:rsidRPr="006B2605" w:rsidRDefault="00C35BC5" w:rsidP="00C35BC5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6B2605">
        <w:rPr>
          <w:rFonts w:ascii="Times New Roman" w:hAnsi="Times New Roman"/>
          <w:sz w:val="28"/>
          <w:szCs w:val="28"/>
        </w:rPr>
        <w:t>совместно с  их  родителями, во  внутри садовых  конкурсах.</w:t>
      </w:r>
    </w:p>
    <w:p w:rsidR="00C35BC5" w:rsidRPr="00B9134A" w:rsidRDefault="00C35BC5" w:rsidP="00C35BC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605">
        <w:rPr>
          <w:rFonts w:ascii="Times New Roman" w:hAnsi="Times New Roman"/>
          <w:sz w:val="28"/>
          <w:szCs w:val="28"/>
        </w:rPr>
        <w:t>Организовывать  вернисаж  из  лучших  поделок, где победители  получают  подарки  и  благодарности.</w:t>
      </w:r>
    </w:p>
    <w:p w:rsidR="00C35BC5" w:rsidRPr="00B9134A" w:rsidRDefault="00C35BC5" w:rsidP="00C35BC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605">
        <w:rPr>
          <w:rFonts w:ascii="Times New Roman" w:hAnsi="Times New Roman"/>
          <w:sz w:val="28"/>
          <w:szCs w:val="28"/>
        </w:rPr>
        <w:t xml:space="preserve">  Познавательные  викторины  и  игры: по  правилам  дорожного  движения, экологии, математики и логики,  по здоровому  образу  жизни, по  литературным произведениям.</w:t>
      </w:r>
    </w:p>
    <w:p w:rsidR="00C35BC5" w:rsidRPr="00B9134A" w:rsidRDefault="00C35BC5" w:rsidP="00C35BC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605">
        <w:rPr>
          <w:rFonts w:ascii="Times New Roman" w:hAnsi="Times New Roman"/>
          <w:sz w:val="28"/>
          <w:szCs w:val="28"/>
        </w:rPr>
        <w:t xml:space="preserve"> Спортивные праздники: « Неделя  здоровья», « Мама, папа, я – спортивная  семья»,   « Большие гонки»,  « Властелин  горы», « Малые  олимпийские  игры» </w:t>
      </w:r>
      <w:proofErr w:type="gramStart"/>
      <w:r w:rsidRPr="006B260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B2605">
        <w:rPr>
          <w:rFonts w:ascii="Times New Roman" w:hAnsi="Times New Roman"/>
          <w:sz w:val="28"/>
          <w:szCs w:val="28"/>
        </w:rPr>
        <w:t>летние и зимние), « Спортивное  ориентирование», « День защитника  отечества».</w:t>
      </w:r>
    </w:p>
    <w:p w:rsidR="00C35BC5" w:rsidRPr="00B9134A" w:rsidRDefault="00C35BC5" w:rsidP="00C35BC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605">
        <w:rPr>
          <w:rFonts w:ascii="Times New Roman" w:hAnsi="Times New Roman"/>
          <w:sz w:val="28"/>
          <w:szCs w:val="28"/>
        </w:rPr>
        <w:t>Проводить в  нетрадиционной  форме  родительские  собрания с участием детей:  деловая игра « Счастливый  случай» - по дорожному движению, « Азы воспитания» и « О здоровом образе жизни» - детские театрализованные  представления.</w:t>
      </w:r>
    </w:p>
    <w:p w:rsidR="00C35BC5" w:rsidRPr="00B9134A" w:rsidRDefault="00C35BC5" w:rsidP="00C35BC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605">
        <w:rPr>
          <w:rFonts w:ascii="Times New Roman" w:hAnsi="Times New Roman"/>
          <w:sz w:val="28"/>
          <w:szCs w:val="28"/>
        </w:rPr>
        <w:lastRenderedPageBreak/>
        <w:t xml:space="preserve"> Воспитанники детского сада принимают активное участие  в городских конкурсах: в фестивалях детского музыкального творчества « Фейерверк талантов», в театральных неделях,  экологической олимпиаде,  в конкурсах на лучшую  поделку для главной новогодней елки, различных конкурсах, проводимых музеем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605">
        <w:rPr>
          <w:rFonts w:ascii="Times New Roman" w:hAnsi="Times New Roman"/>
          <w:sz w:val="28"/>
          <w:szCs w:val="28"/>
        </w:rPr>
        <w:t>- заповедником.</w:t>
      </w:r>
    </w:p>
    <w:p w:rsidR="00C35BC5" w:rsidRPr="00CC4D16" w:rsidRDefault="00C35BC5" w:rsidP="00C35BC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605">
        <w:rPr>
          <w:rFonts w:ascii="Times New Roman" w:hAnsi="Times New Roman"/>
          <w:sz w:val="28"/>
          <w:szCs w:val="28"/>
        </w:rPr>
        <w:t>Отчетные концерты в конце учебного года для родителей и  неорганизованных детей, где дети и сотрудники детского сада показывают  свои успехи и достижения прошедшего года.</w:t>
      </w:r>
    </w:p>
    <w:p w:rsidR="00C35BC5" w:rsidRPr="00B9134A" w:rsidRDefault="00C35BC5" w:rsidP="00C35BC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605">
        <w:rPr>
          <w:rFonts w:ascii="Times New Roman" w:hAnsi="Times New Roman"/>
          <w:sz w:val="28"/>
          <w:szCs w:val="28"/>
        </w:rPr>
        <w:t>Организовывать  мероприятия  по благоустройству  территории детского сада совместно с родителями: убирается территория, высаживаются цветы, обновляются  клумбы, ремонтируются постройки, производится  их покраска, изготовляются  украшения для веранд.</w:t>
      </w:r>
    </w:p>
    <w:p w:rsidR="00C35BC5" w:rsidRPr="006B2605" w:rsidRDefault="00C35BC5" w:rsidP="00C35BC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605">
        <w:rPr>
          <w:rFonts w:ascii="Times New Roman" w:hAnsi="Times New Roman"/>
          <w:sz w:val="28"/>
          <w:szCs w:val="28"/>
        </w:rPr>
        <w:t>Поздравление  сотрудников с днями рождения, юбилеями, празднование  Нового  года  и 8  Марта.</w:t>
      </w:r>
    </w:p>
    <w:p w:rsidR="00C35BC5" w:rsidRPr="00C35BC5" w:rsidRDefault="00C35BC5" w:rsidP="00C35BC5">
      <w:pPr>
        <w:tabs>
          <w:tab w:val="left" w:pos="720"/>
          <w:tab w:val="left" w:pos="1260"/>
        </w:tabs>
        <w:spacing w:after="0" w:line="240" w:lineRule="auto"/>
        <w:ind w:right="-50" w:firstLine="709"/>
        <w:jc w:val="both"/>
        <w:rPr>
          <w:rFonts w:ascii="Times New Roman" w:hAnsi="Times New Roman"/>
          <w:sz w:val="28"/>
          <w:szCs w:val="28"/>
        </w:rPr>
      </w:pPr>
      <w:r w:rsidRPr="00C35BC5">
        <w:rPr>
          <w:rFonts w:ascii="Times New Roman" w:hAnsi="Times New Roman"/>
          <w:sz w:val="28"/>
          <w:szCs w:val="28"/>
        </w:rPr>
        <w:t xml:space="preserve">          Родители посещают как фронтальные, так и индивидуальные образовательные мероприятия, наблюдают какие методы и приемы использует специалист </w:t>
      </w:r>
      <w:r>
        <w:rPr>
          <w:rFonts w:ascii="Times New Roman" w:hAnsi="Times New Roman"/>
          <w:sz w:val="28"/>
          <w:szCs w:val="28"/>
        </w:rPr>
        <w:t xml:space="preserve">в работе с детьми. Воспитатели </w:t>
      </w:r>
      <w:r w:rsidRPr="00C35BC5">
        <w:rPr>
          <w:rFonts w:ascii="Times New Roman" w:hAnsi="Times New Roman"/>
          <w:sz w:val="28"/>
          <w:szCs w:val="28"/>
        </w:rPr>
        <w:t>регулярно проводят опросы и анкетирования родителей.</w:t>
      </w:r>
    </w:p>
    <w:p w:rsidR="00C35BC5" w:rsidRPr="00C35BC5" w:rsidRDefault="00C35BC5" w:rsidP="00C35BC5">
      <w:pPr>
        <w:tabs>
          <w:tab w:val="left" w:pos="720"/>
          <w:tab w:val="left" w:pos="1260"/>
        </w:tabs>
        <w:spacing w:after="0" w:line="240" w:lineRule="auto"/>
        <w:ind w:right="-50" w:firstLine="709"/>
        <w:jc w:val="both"/>
        <w:rPr>
          <w:rFonts w:ascii="Times New Roman" w:hAnsi="Times New Roman"/>
          <w:sz w:val="28"/>
          <w:szCs w:val="28"/>
        </w:rPr>
      </w:pPr>
      <w:r w:rsidRPr="00C35BC5">
        <w:rPr>
          <w:rFonts w:ascii="Times New Roman" w:hAnsi="Times New Roman"/>
          <w:sz w:val="28"/>
          <w:szCs w:val="28"/>
        </w:rPr>
        <w:t>Воспитатели один раз в год посещают детей дома, при необходимости эти посещения проводятся несколько раз.</w:t>
      </w:r>
    </w:p>
    <w:p w:rsidR="007D2D12" w:rsidRDefault="007D2D12" w:rsidP="007D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ДОУ с другими учреждениями</w:t>
      </w:r>
    </w:p>
    <w:p w:rsidR="007D2D12" w:rsidRDefault="007D2D12" w:rsidP="007D2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D12">
        <w:rPr>
          <w:rFonts w:ascii="Times New Roman" w:hAnsi="Times New Roman"/>
          <w:color w:val="000000" w:themeColor="text1"/>
          <w:sz w:val="28"/>
          <w:szCs w:val="28"/>
        </w:rPr>
        <w:t>Дошкольное учреждение активно взаимодействует в социуме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D2D12">
        <w:rPr>
          <w:rFonts w:ascii="Times New Roman" w:hAnsi="Times New Roman"/>
          <w:sz w:val="28"/>
          <w:szCs w:val="28"/>
        </w:rPr>
        <w:t>В данных мероприятиях задействуется родительская общественность и организации социума</w:t>
      </w:r>
    </w:p>
    <w:p w:rsidR="007D2D12" w:rsidRPr="0005724F" w:rsidRDefault="007D2D12" w:rsidP="007D2D12">
      <w:pPr>
        <w:rPr>
          <w:rFonts w:ascii="Times New Roman" w:hAnsi="Times New Roman" w:cs="Times New Roman"/>
          <w:sz w:val="28"/>
          <w:szCs w:val="28"/>
        </w:rPr>
      </w:pPr>
      <w:r w:rsidRPr="0005724F">
        <w:rPr>
          <w:rFonts w:ascii="Times New Roman" w:hAnsi="Times New Roman" w:cs="Times New Roman"/>
          <w:sz w:val="28"/>
          <w:szCs w:val="28"/>
        </w:rPr>
        <w:t>Преемственность в системе дошкольного образования – установление взаимосвязи между смежными ее звеньями в целях последовательного решения задач обучения и воспитания подрастающего поколения.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776">
        <w:rPr>
          <w:rFonts w:ascii="Times New Roman" w:hAnsi="Times New Roman" w:cs="Times New Roman"/>
          <w:b/>
          <w:sz w:val="28"/>
          <w:szCs w:val="28"/>
        </w:rPr>
        <w:t>Учреждения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776">
        <w:rPr>
          <w:rFonts w:ascii="Times New Roman" w:hAnsi="Times New Roman" w:cs="Times New Roman"/>
          <w:b/>
          <w:sz w:val="28"/>
          <w:szCs w:val="28"/>
        </w:rPr>
        <w:t xml:space="preserve">(организация </w:t>
      </w:r>
      <w:proofErr w:type="spellStart"/>
      <w:r w:rsidRPr="001E4776">
        <w:rPr>
          <w:rFonts w:ascii="Times New Roman" w:hAnsi="Times New Roman" w:cs="Times New Roman"/>
          <w:b/>
          <w:sz w:val="28"/>
          <w:szCs w:val="28"/>
        </w:rPr>
        <w:t>культурно-досуговой</w:t>
      </w:r>
      <w:proofErr w:type="spellEnd"/>
      <w:r w:rsidRPr="001E4776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D12" w:rsidRDefault="007D2D12" w:rsidP="007D2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776">
        <w:rPr>
          <w:rFonts w:ascii="Times New Roman" w:hAnsi="Times New Roman" w:cs="Times New Roman"/>
          <w:b/>
          <w:sz w:val="28"/>
          <w:szCs w:val="28"/>
        </w:rPr>
        <w:t>ДК «Вымпел»: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76">
        <w:rPr>
          <w:rFonts w:ascii="Times New Roman" w:hAnsi="Times New Roman" w:cs="Times New Roman"/>
          <w:sz w:val="28"/>
          <w:szCs w:val="28"/>
        </w:rPr>
        <w:t xml:space="preserve"> - хореография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76">
        <w:rPr>
          <w:rFonts w:ascii="Times New Roman" w:hAnsi="Times New Roman" w:cs="Times New Roman"/>
          <w:sz w:val="28"/>
          <w:szCs w:val="28"/>
        </w:rPr>
        <w:t>- театральные представления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76">
        <w:rPr>
          <w:rFonts w:ascii="Times New Roman" w:hAnsi="Times New Roman" w:cs="Times New Roman"/>
          <w:sz w:val="28"/>
          <w:szCs w:val="28"/>
        </w:rPr>
        <w:t xml:space="preserve"> - детские дискотеки 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76">
        <w:rPr>
          <w:rFonts w:ascii="Times New Roman" w:hAnsi="Times New Roman" w:cs="Times New Roman"/>
          <w:sz w:val="28"/>
          <w:szCs w:val="28"/>
        </w:rPr>
        <w:t xml:space="preserve"> - вокальные студии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776">
        <w:rPr>
          <w:rFonts w:ascii="Times New Roman" w:hAnsi="Times New Roman" w:cs="Times New Roman"/>
          <w:b/>
          <w:sz w:val="28"/>
          <w:szCs w:val="28"/>
        </w:rPr>
        <w:t>Рыбинский  музей: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 xml:space="preserve">  - выставки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 xml:space="preserve">  - конкурсы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b/>
          <w:sz w:val="28"/>
          <w:szCs w:val="28"/>
        </w:rPr>
        <w:lastRenderedPageBreak/>
        <w:t>Театр кукол</w:t>
      </w:r>
      <w:r w:rsidRPr="001E4776">
        <w:rPr>
          <w:rFonts w:ascii="Times New Roman" w:hAnsi="Times New Roman" w:cs="Times New Roman"/>
          <w:sz w:val="28"/>
          <w:szCs w:val="28"/>
        </w:rPr>
        <w:t>: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76">
        <w:rPr>
          <w:rFonts w:ascii="Times New Roman" w:hAnsi="Times New Roman" w:cs="Times New Roman"/>
          <w:sz w:val="28"/>
          <w:szCs w:val="28"/>
        </w:rPr>
        <w:t xml:space="preserve"> - спектакли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76">
        <w:rPr>
          <w:rFonts w:ascii="Times New Roman" w:hAnsi="Times New Roman" w:cs="Times New Roman"/>
          <w:sz w:val="28"/>
          <w:szCs w:val="28"/>
        </w:rPr>
        <w:t xml:space="preserve"> - театрализованные  представления</w:t>
      </w:r>
    </w:p>
    <w:p w:rsidR="007D2D12" w:rsidRPr="004F7595" w:rsidRDefault="007D2D12" w:rsidP="004F75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учреждения</w:t>
      </w:r>
      <w:r w:rsidR="004F75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E4776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1E4776">
        <w:rPr>
          <w:rFonts w:ascii="Times New Roman" w:hAnsi="Times New Roman" w:cs="Times New Roman"/>
          <w:b/>
          <w:sz w:val="28"/>
          <w:szCs w:val="28"/>
        </w:rPr>
        <w:t>осуществление дополнительных образовательных услуг, преемственность между учреждениями</w:t>
      </w:r>
      <w:r w:rsidRPr="001E477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776">
        <w:rPr>
          <w:rFonts w:ascii="Times New Roman" w:hAnsi="Times New Roman" w:cs="Times New Roman"/>
          <w:b/>
          <w:sz w:val="28"/>
          <w:szCs w:val="28"/>
        </w:rPr>
        <w:t>Д. С. Города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>- обмен опытом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>- конкурсы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>- олимпиады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776">
        <w:rPr>
          <w:rFonts w:ascii="Times New Roman" w:hAnsi="Times New Roman" w:cs="Times New Roman"/>
          <w:b/>
          <w:sz w:val="28"/>
          <w:szCs w:val="28"/>
        </w:rPr>
        <w:t>Центр «Молодые таланты»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>- рисование, лепка, аппликация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>- конкурсы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776">
        <w:rPr>
          <w:rFonts w:ascii="Times New Roman" w:hAnsi="Times New Roman" w:cs="Times New Roman"/>
          <w:b/>
          <w:sz w:val="28"/>
          <w:szCs w:val="28"/>
        </w:rPr>
        <w:t>СОШ №43 и №21: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>- открытые уроки и занятия для детей и родителей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>- консультации для родителей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776">
        <w:rPr>
          <w:rFonts w:ascii="Times New Roman" w:hAnsi="Times New Roman" w:cs="Times New Roman"/>
          <w:b/>
          <w:sz w:val="28"/>
          <w:szCs w:val="28"/>
        </w:rPr>
        <w:t>Библиотека ДК «Вымпел»: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>- ознакомление с художественной и методической литературой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>- тематические занятия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 xml:space="preserve">- викторины </w:t>
      </w:r>
    </w:p>
    <w:p w:rsidR="007D2D12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>- конкурсы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D12" w:rsidRPr="001E4776" w:rsidRDefault="004F7595" w:rsidP="004F75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Учреждения здравоохранения </w:t>
      </w:r>
      <w:r w:rsidR="007D2D12" w:rsidRPr="001E4776">
        <w:rPr>
          <w:rFonts w:ascii="Times New Roman" w:hAnsi="Times New Roman" w:cs="Times New Roman"/>
          <w:b/>
          <w:sz w:val="28"/>
          <w:szCs w:val="28"/>
        </w:rPr>
        <w:t>(осуществление качественной лечебно-профилактической работы)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776">
        <w:rPr>
          <w:rFonts w:ascii="Times New Roman" w:hAnsi="Times New Roman" w:cs="Times New Roman"/>
          <w:b/>
          <w:sz w:val="28"/>
          <w:szCs w:val="28"/>
        </w:rPr>
        <w:t>Центр гигиены и эпидемиологии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E47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4776">
        <w:rPr>
          <w:rFonts w:ascii="Times New Roman" w:hAnsi="Times New Roman" w:cs="Times New Roman"/>
          <w:sz w:val="28"/>
          <w:szCs w:val="28"/>
        </w:rPr>
        <w:t xml:space="preserve"> соблюдением санитарных норм питания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776">
        <w:rPr>
          <w:rFonts w:ascii="Times New Roman" w:hAnsi="Times New Roman" w:cs="Times New Roman"/>
          <w:b/>
          <w:sz w:val="28"/>
          <w:szCs w:val="28"/>
        </w:rPr>
        <w:t>Поликлиники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>- проф. осмотр детей и сотрудников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>- консультации врачей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>- углублённый осмотр детей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776">
        <w:rPr>
          <w:rFonts w:ascii="Times New Roman" w:hAnsi="Times New Roman" w:cs="Times New Roman"/>
          <w:b/>
          <w:sz w:val="28"/>
          <w:szCs w:val="28"/>
        </w:rPr>
        <w:lastRenderedPageBreak/>
        <w:t>Центр помощи детям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>- помощь проблемным семьям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>- консультации детям, нуждающимся в помощи специалистов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776">
        <w:rPr>
          <w:rFonts w:ascii="Times New Roman" w:hAnsi="Times New Roman" w:cs="Times New Roman"/>
          <w:b/>
          <w:sz w:val="28"/>
          <w:szCs w:val="28"/>
        </w:rPr>
        <w:t>Профессиональные учреждения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>( повышение компетентности педагога)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776">
        <w:rPr>
          <w:rFonts w:ascii="Times New Roman" w:hAnsi="Times New Roman" w:cs="Times New Roman"/>
          <w:b/>
          <w:sz w:val="28"/>
          <w:szCs w:val="28"/>
        </w:rPr>
        <w:t>МОУ  ИОЦ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>-непрерывное образование и повышение квалификации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>- семинары-практикумы, курсы, конференции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776">
        <w:rPr>
          <w:rFonts w:ascii="Times New Roman" w:hAnsi="Times New Roman" w:cs="Times New Roman"/>
          <w:b/>
          <w:sz w:val="28"/>
          <w:szCs w:val="28"/>
        </w:rPr>
        <w:t>ЯИРО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>-курсы подготовки к аттестации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>-КПК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776">
        <w:rPr>
          <w:rFonts w:ascii="Times New Roman" w:hAnsi="Times New Roman" w:cs="Times New Roman"/>
          <w:b/>
          <w:sz w:val="28"/>
          <w:szCs w:val="28"/>
        </w:rPr>
        <w:t>РПК, ЯГПУ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 xml:space="preserve">- получение </w:t>
      </w:r>
      <w:proofErr w:type="spellStart"/>
      <w:r w:rsidRPr="001E4776">
        <w:rPr>
          <w:rFonts w:ascii="Times New Roman" w:hAnsi="Times New Roman" w:cs="Times New Roman"/>
          <w:sz w:val="28"/>
          <w:szCs w:val="28"/>
        </w:rPr>
        <w:t>сред.-спец</w:t>
      </w:r>
      <w:proofErr w:type="spellEnd"/>
      <w:r w:rsidRPr="001E4776">
        <w:rPr>
          <w:rFonts w:ascii="Times New Roman" w:hAnsi="Times New Roman" w:cs="Times New Roman"/>
          <w:sz w:val="28"/>
          <w:szCs w:val="28"/>
        </w:rPr>
        <w:t>. и высшего образования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776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4776">
        <w:rPr>
          <w:rFonts w:ascii="Times New Roman" w:hAnsi="Times New Roman" w:cs="Times New Roman"/>
          <w:sz w:val="28"/>
          <w:szCs w:val="28"/>
        </w:rPr>
        <w:t>инстр</w:t>
      </w:r>
      <w:proofErr w:type="gramStart"/>
      <w:r w:rsidRPr="001E477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E4776">
        <w:rPr>
          <w:rFonts w:ascii="Times New Roman" w:hAnsi="Times New Roman" w:cs="Times New Roman"/>
          <w:sz w:val="28"/>
          <w:szCs w:val="28"/>
        </w:rPr>
        <w:t>мет</w:t>
      </w:r>
      <w:proofErr w:type="spellEnd"/>
      <w:r w:rsidRPr="001E4776">
        <w:rPr>
          <w:rFonts w:ascii="Times New Roman" w:hAnsi="Times New Roman" w:cs="Times New Roman"/>
          <w:sz w:val="28"/>
          <w:szCs w:val="28"/>
        </w:rPr>
        <w:t>. совещания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>- контроль и инспектирование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776">
        <w:rPr>
          <w:rFonts w:ascii="Times New Roman" w:hAnsi="Times New Roman" w:cs="Times New Roman"/>
          <w:b/>
          <w:sz w:val="28"/>
          <w:szCs w:val="28"/>
        </w:rPr>
        <w:t>ЦО и ККО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>- аттестация ДОУ и кадров на высшую категорию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776">
        <w:rPr>
          <w:rFonts w:ascii="Times New Roman" w:hAnsi="Times New Roman" w:cs="Times New Roman"/>
          <w:b/>
          <w:sz w:val="28"/>
          <w:szCs w:val="28"/>
        </w:rPr>
        <w:t>Охрана прав детства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>- консультации родителей и сотрудников</w:t>
      </w:r>
    </w:p>
    <w:p w:rsidR="007D2D12" w:rsidRPr="001E4776" w:rsidRDefault="007D2D12" w:rsidP="007D2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776">
        <w:rPr>
          <w:rFonts w:ascii="Times New Roman" w:hAnsi="Times New Roman" w:cs="Times New Roman"/>
          <w:sz w:val="28"/>
          <w:szCs w:val="28"/>
        </w:rPr>
        <w:t>- правовой контроль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D12" w:rsidRPr="00D27FAA" w:rsidRDefault="007D2D12" w:rsidP="007D2D12">
      <w:pPr>
        <w:rPr>
          <w:sz w:val="18"/>
          <w:szCs w:val="18"/>
        </w:rPr>
      </w:pPr>
    </w:p>
    <w:p w:rsidR="007D2D12" w:rsidRPr="007D2D12" w:rsidRDefault="007D2D12" w:rsidP="007D2D12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25550" w:rsidRDefault="00725550" w:rsidP="00C35BC5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550" w:rsidRDefault="00725550" w:rsidP="00C35BC5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A5C" w:rsidRDefault="00DF4A5C" w:rsidP="00C35BC5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A5C" w:rsidRDefault="00DF4A5C" w:rsidP="00C35BC5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A5C" w:rsidRDefault="00DF4A5C" w:rsidP="00C35BC5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5BC5" w:rsidRPr="00C35BC5" w:rsidRDefault="00C35BC5" w:rsidP="00C35BC5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BC5">
        <w:rPr>
          <w:rFonts w:ascii="Times New Roman" w:hAnsi="Times New Roman"/>
          <w:b/>
          <w:sz w:val="28"/>
          <w:szCs w:val="28"/>
        </w:rPr>
        <w:t>Осуществление образовательного процесса по программам дополнительного образования</w:t>
      </w:r>
    </w:p>
    <w:p w:rsidR="00C35BC5" w:rsidRPr="00C35BC5" w:rsidRDefault="00C35BC5" w:rsidP="00C35BC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35BC5">
        <w:rPr>
          <w:rFonts w:ascii="Times New Roman" w:hAnsi="Times New Roman"/>
          <w:sz w:val="28"/>
          <w:szCs w:val="28"/>
        </w:rPr>
        <w:t>Деятельность по программе «</w:t>
      </w:r>
      <w:r w:rsidR="00725550">
        <w:rPr>
          <w:rFonts w:ascii="Times New Roman" w:hAnsi="Times New Roman"/>
          <w:sz w:val="28"/>
          <w:szCs w:val="28"/>
        </w:rPr>
        <w:t>СА-ФИ-ДАНСЕ</w:t>
      </w:r>
      <w:r w:rsidRPr="00C35BC5">
        <w:rPr>
          <w:rFonts w:ascii="Times New Roman" w:hAnsi="Times New Roman"/>
          <w:sz w:val="28"/>
          <w:szCs w:val="28"/>
        </w:rPr>
        <w:t>» проводится с детьми в музыкальном зале, во вторую полови</w:t>
      </w:r>
      <w:r>
        <w:rPr>
          <w:rFonts w:ascii="Times New Roman" w:hAnsi="Times New Roman"/>
          <w:sz w:val="28"/>
          <w:szCs w:val="28"/>
        </w:rPr>
        <w:t>ну дня 2 раза в неделю по 30 минут. В</w:t>
      </w:r>
      <w:r w:rsidR="00725550">
        <w:rPr>
          <w:rFonts w:ascii="Times New Roman" w:hAnsi="Times New Roman"/>
          <w:sz w:val="28"/>
          <w:szCs w:val="28"/>
        </w:rPr>
        <w:t xml:space="preserve"> группы</w:t>
      </w:r>
      <w:r w:rsidRPr="00C35BC5">
        <w:rPr>
          <w:rFonts w:ascii="Times New Roman" w:hAnsi="Times New Roman"/>
          <w:sz w:val="28"/>
          <w:szCs w:val="28"/>
        </w:rPr>
        <w:t xml:space="preserve"> зачисляются дети по социальному заказу родителей. Обучение платное.</w:t>
      </w:r>
    </w:p>
    <w:p w:rsidR="00C35BC5" w:rsidRPr="00C35BC5" w:rsidRDefault="00C35BC5" w:rsidP="00C35BC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D2D12" w:rsidRPr="007D2D12" w:rsidRDefault="007D2D12" w:rsidP="007D2D1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2D12">
        <w:rPr>
          <w:rFonts w:ascii="Times New Roman" w:hAnsi="Times New Roman"/>
          <w:b/>
          <w:sz w:val="28"/>
          <w:szCs w:val="28"/>
        </w:rPr>
        <w:t xml:space="preserve">                Перспективы развития ДОУ</w:t>
      </w:r>
    </w:p>
    <w:p w:rsidR="007D2D12" w:rsidRPr="007D2D12" w:rsidRDefault="007D2D12" w:rsidP="007D2D12">
      <w:pPr>
        <w:numPr>
          <w:ilvl w:val="0"/>
          <w:numId w:val="45"/>
        </w:numPr>
        <w:shd w:val="clear" w:color="auto" w:fill="FFFFFF"/>
        <w:tabs>
          <w:tab w:val="left" w:pos="720"/>
          <w:tab w:val="left" w:pos="20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7D2D12">
        <w:rPr>
          <w:rFonts w:ascii="Times New Roman" w:hAnsi="Times New Roman"/>
          <w:color w:val="000000"/>
          <w:spacing w:val="-10"/>
          <w:sz w:val="28"/>
          <w:szCs w:val="28"/>
        </w:rPr>
        <w:t>дальнейшее развитие материально-технической базы;</w:t>
      </w:r>
    </w:p>
    <w:p w:rsidR="007D2D12" w:rsidRPr="007D2D12" w:rsidRDefault="007D2D12" w:rsidP="007D2D12">
      <w:pPr>
        <w:numPr>
          <w:ilvl w:val="0"/>
          <w:numId w:val="45"/>
        </w:numPr>
        <w:shd w:val="clear" w:color="auto" w:fill="FFFFFF"/>
        <w:tabs>
          <w:tab w:val="left" w:pos="720"/>
          <w:tab w:val="left" w:pos="20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7D2D12">
        <w:rPr>
          <w:rFonts w:ascii="Times New Roman" w:hAnsi="Times New Roman"/>
          <w:color w:val="000000"/>
          <w:spacing w:val="-10"/>
          <w:sz w:val="28"/>
          <w:szCs w:val="28"/>
        </w:rPr>
        <w:t>повышение квалификации педагогических кадров;</w:t>
      </w:r>
    </w:p>
    <w:p w:rsidR="007D2D12" w:rsidRPr="007D2D12" w:rsidRDefault="007D2D12" w:rsidP="007D2D12">
      <w:pPr>
        <w:numPr>
          <w:ilvl w:val="0"/>
          <w:numId w:val="45"/>
        </w:numPr>
        <w:shd w:val="clear" w:color="auto" w:fill="FFFFFF"/>
        <w:tabs>
          <w:tab w:val="left" w:pos="720"/>
          <w:tab w:val="left" w:pos="2000"/>
        </w:tabs>
        <w:suppressAutoHyphens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7D2D12">
        <w:rPr>
          <w:rFonts w:ascii="Times New Roman" w:hAnsi="Times New Roman"/>
          <w:color w:val="000000"/>
          <w:spacing w:val="-9"/>
          <w:sz w:val="28"/>
          <w:szCs w:val="28"/>
        </w:rPr>
        <w:t>предоставление дополнительных образовательных услуг  с целью      повышения качества образования:</w:t>
      </w:r>
    </w:p>
    <w:p w:rsidR="007D2D12" w:rsidRPr="007D2D12" w:rsidRDefault="007D2D12" w:rsidP="007D2D12">
      <w:pPr>
        <w:numPr>
          <w:ilvl w:val="0"/>
          <w:numId w:val="45"/>
        </w:numPr>
        <w:shd w:val="clear" w:color="auto" w:fill="FFFFFF"/>
        <w:tabs>
          <w:tab w:val="left" w:pos="720"/>
          <w:tab w:val="left" w:pos="2000"/>
        </w:tabs>
        <w:suppressAutoHyphens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D2D12">
        <w:rPr>
          <w:rFonts w:ascii="Times New Roman" w:hAnsi="Times New Roman"/>
          <w:color w:val="000000"/>
          <w:sz w:val="28"/>
          <w:szCs w:val="28"/>
        </w:rPr>
        <w:t>поиск новых эффективных форм взаимодействия с родителя</w:t>
      </w:r>
      <w:r w:rsidRPr="007D2D12">
        <w:rPr>
          <w:rFonts w:ascii="Times New Roman" w:hAnsi="Times New Roman"/>
          <w:color w:val="000000"/>
          <w:sz w:val="28"/>
          <w:szCs w:val="28"/>
        </w:rPr>
        <w:softHyphen/>
        <w:t>ми по вопросам участия в жизни детского сада.</w:t>
      </w:r>
    </w:p>
    <w:p w:rsidR="007D2D12" w:rsidRPr="007D2D12" w:rsidRDefault="007D2D12" w:rsidP="007D2D1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A35BC" w:rsidRPr="007D2D12" w:rsidRDefault="00EA35BC" w:rsidP="007D2D12">
      <w:pPr>
        <w:pStyle w:val="ac"/>
        <w:spacing w:after="0"/>
        <w:ind w:left="0"/>
        <w:jc w:val="both"/>
        <w:rPr>
          <w:sz w:val="28"/>
          <w:szCs w:val="28"/>
        </w:rPr>
      </w:pPr>
    </w:p>
    <w:p w:rsidR="003C105A" w:rsidRPr="003C105A" w:rsidRDefault="003C105A" w:rsidP="003C105A">
      <w:pPr>
        <w:rPr>
          <w:rFonts w:ascii="Times New Roman" w:hAnsi="Times New Roman" w:cs="Times New Roman"/>
          <w:sz w:val="28"/>
          <w:szCs w:val="28"/>
        </w:rPr>
      </w:pPr>
    </w:p>
    <w:p w:rsidR="003C105A" w:rsidRPr="003C105A" w:rsidRDefault="003C105A" w:rsidP="003C105A">
      <w:pPr>
        <w:rPr>
          <w:rFonts w:ascii="Times New Roman" w:hAnsi="Times New Roman" w:cs="Times New Roman"/>
          <w:sz w:val="28"/>
          <w:szCs w:val="28"/>
        </w:rPr>
      </w:pPr>
    </w:p>
    <w:p w:rsidR="003C105A" w:rsidRPr="003C105A" w:rsidRDefault="003C105A" w:rsidP="003C105A">
      <w:pPr>
        <w:rPr>
          <w:rFonts w:ascii="Times New Roman" w:hAnsi="Times New Roman" w:cs="Times New Roman"/>
          <w:sz w:val="28"/>
          <w:szCs w:val="28"/>
        </w:rPr>
      </w:pPr>
    </w:p>
    <w:p w:rsidR="003C105A" w:rsidRPr="003C105A" w:rsidRDefault="003C105A" w:rsidP="003C105A">
      <w:pPr>
        <w:rPr>
          <w:rFonts w:ascii="Times New Roman" w:hAnsi="Times New Roman" w:cs="Times New Roman"/>
          <w:sz w:val="28"/>
          <w:szCs w:val="28"/>
        </w:rPr>
      </w:pPr>
    </w:p>
    <w:p w:rsidR="003C105A" w:rsidRPr="003C105A" w:rsidRDefault="003C105A" w:rsidP="003C105A">
      <w:pPr>
        <w:rPr>
          <w:rFonts w:ascii="Times New Roman" w:hAnsi="Times New Roman" w:cs="Times New Roman"/>
          <w:sz w:val="28"/>
          <w:szCs w:val="28"/>
        </w:rPr>
      </w:pPr>
    </w:p>
    <w:sectPr w:rsidR="003C105A" w:rsidRPr="003C105A" w:rsidSect="002540B5">
      <w:footerReference w:type="default" r:id="rId8"/>
      <w:pgSz w:w="16838" w:h="11906" w:orient="landscape"/>
      <w:pgMar w:top="284" w:right="1134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380" w:rsidRDefault="00193380" w:rsidP="009824F7">
      <w:pPr>
        <w:spacing w:after="0" w:line="240" w:lineRule="auto"/>
      </w:pPr>
      <w:r>
        <w:separator/>
      </w:r>
    </w:p>
  </w:endnote>
  <w:endnote w:type="continuationSeparator" w:id="0">
    <w:p w:rsidR="00193380" w:rsidRDefault="00193380" w:rsidP="0098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16"/>
      <w:docPartObj>
        <w:docPartGallery w:val="Page Numbers (Bottom of Page)"/>
        <w:docPartUnique/>
      </w:docPartObj>
    </w:sdtPr>
    <w:sdtContent>
      <w:p w:rsidR="00070887" w:rsidRDefault="008E0B9F">
        <w:pPr>
          <w:pStyle w:val="a7"/>
          <w:jc w:val="right"/>
        </w:pPr>
        <w:fldSimple w:instr=" PAGE   \* MERGEFORMAT ">
          <w:r w:rsidR="00A6655F">
            <w:rPr>
              <w:noProof/>
            </w:rPr>
            <w:t>9</w:t>
          </w:r>
        </w:fldSimple>
      </w:p>
    </w:sdtContent>
  </w:sdt>
  <w:p w:rsidR="00070887" w:rsidRDefault="000708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380" w:rsidRDefault="00193380" w:rsidP="009824F7">
      <w:pPr>
        <w:spacing w:after="0" w:line="240" w:lineRule="auto"/>
      </w:pPr>
      <w:r>
        <w:separator/>
      </w:r>
    </w:p>
  </w:footnote>
  <w:footnote w:type="continuationSeparator" w:id="0">
    <w:p w:rsidR="00193380" w:rsidRDefault="00193380" w:rsidP="00982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3"/>
    <w:multiLevelType w:val="singleLevel"/>
    <w:tmpl w:val="00000013"/>
    <w:name w:val="WW8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4"/>
    <w:multiLevelType w:val="singleLevel"/>
    <w:tmpl w:val="00000014"/>
    <w:name w:val="WW8Num10222222222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/>
      </w:rPr>
    </w:lvl>
  </w:abstractNum>
  <w:abstractNum w:abstractNumId="4">
    <w:nsid w:val="00DB6EEC"/>
    <w:multiLevelType w:val="hybridMultilevel"/>
    <w:tmpl w:val="2678254A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1A0349"/>
    <w:multiLevelType w:val="hybridMultilevel"/>
    <w:tmpl w:val="8DF8D1D8"/>
    <w:lvl w:ilvl="0" w:tplc="D72E8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58D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AC7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DCD1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F606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E28D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0E2F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FE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5A23C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5E43A27"/>
    <w:multiLevelType w:val="hybridMultilevel"/>
    <w:tmpl w:val="7AFED2E0"/>
    <w:lvl w:ilvl="0" w:tplc="0419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061E4A1B"/>
    <w:multiLevelType w:val="hybridMultilevel"/>
    <w:tmpl w:val="B20634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C3617"/>
    <w:multiLevelType w:val="hybridMultilevel"/>
    <w:tmpl w:val="D5ACC5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0845013F"/>
    <w:multiLevelType w:val="hybridMultilevel"/>
    <w:tmpl w:val="1046D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0D0CE0"/>
    <w:multiLevelType w:val="hybridMultilevel"/>
    <w:tmpl w:val="44A0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0243D0"/>
    <w:multiLevelType w:val="hybridMultilevel"/>
    <w:tmpl w:val="7F787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D73A89"/>
    <w:multiLevelType w:val="hybridMultilevel"/>
    <w:tmpl w:val="BD7A7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B15319"/>
    <w:multiLevelType w:val="hybridMultilevel"/>
    <w:tmpl w:val="6A42F3F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148D075D"/>
    <w:multiLevelType w:val="hybridMultilevel"/>
    <w:tmpl w:val="6FD6F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0B4B03"/>
    <w:multiLevelType w:val="hybridMultilevel"/>
    <w:tmpl w:val="F98C3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D45D26"/>
    <w:multiLevelType w:val="hybridMultilevel"/>
    <w:tmpl w:val="9E7EC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A1166C"/>
    <w:multiLevelType w:val="hybridMultilevel"/>
    <w:tmpl w:val="49BE8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2D6C3A"/>
    <w:multiLevelType w:val="hybridMultilevel"/>
    <w:tmpl w:val="9AAEA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5B2C04"/>
    <w:multiLevelType w:val="hybridMultilevel"/>
    <w:tmpl w:val="AC54A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0438D6"/>
    <w:multiLevelType w:val="hybridMultilevel"/>
    <w:tmpl w:val="95543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DA328C"/>
    <w:multiLevelType w:val="hybridMultilevel"/>
    <w:tmpl w:val="CFB62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795069"/>
    <w:multiLevelType w:val="hybridMultilevel"/>
    <w:tmpl w:val="16982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8E6C8B"/>
    <w:multiLevelType w:val="hybridMultilevel"/>
    <w:tmpl w:val="E08E2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7405F3"/>
    <w:multiLevelType w:val="hybridMultilevel"/>
    <w:tmpl w:val="B5949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120218"/>
    <w:multiLevelType w:val="hybridMultilevel"/>
    <w:tmpl w:val="F8BCD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1A1AF3"/>
    <w:multiLevelType w:val="hybridMultilevel"/>
    <w:tmpl w:val="60261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20E0C98"/>
    <w:multiLevelType w:val="hybridMultilevel"/>
    <w:tmpl w:val="783AA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4026755"/>
    <w:multiLevelType w:val="hybridMultilevel"/>
    <w:tmpl w:val="DF1A9736"/>
    <w:lvl w:ilvl="0" w:tplc="80886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C5A12A3"/>
    <w:multiLevelType w:val="hybridMultilevel"/>
    <w:tmpl w:val="2996E6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3F45701A"/>
    <w:multiLevelType w:val="hybridMultilevel"/>
    <w:tmpl w:val="D0E0D744"/>
    <w:lvl w:ilvl="0" w:tplc="201052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D729A5"/>
    <w:multiLevelType w:val="hybridMultilevel"/>
    <w:tmpl w:val="323C7F60"/>
    <w:lvl w:ilvl="0" w:tplc="041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32">
    <w:nsid w:val="41947D23"/>
    <w:multiLevelType w:val="hybridMultilevel"/>
    <w:tmpl w:val="AA8E7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1F46766"/>
    <w:multiLevelType w:val="hybridMultilevel"/>
    <w:tmpl w:val="43BE4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4F5E5B"/>
    <w:multiLevelType w:val="hybridMultilevel"/>
    <w:tmpl w:val="63F05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79080D"/>
    <w:multiLevelType w:val="hybridMultilevel"/>
    <w:tmpl w:val="2234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A32AB9"/>
    <w:multiLevelType w:val="hybridMultilevel"/>
    <w:tmpl w:val="91A4C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A73525"/>
    <w:multiLevelType w:val="hybridMultilevel"/>
    <w:tmpl w:val="FA1A3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4E053C"/>
    <w:multiLevelType w:val="hybridMultilevel"/>
    <w:tmpl w:val="D82ED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DC1B63"/>
    <w:multiLevelType w:val="hybridMultilevel"/>
    <w:tmpl w:val="CEC4F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DEA1FEF"/>
    <w:multiLevelType w:val="multilevel"/>
    <w:tmpl w:val="8E8059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1">
    <w:nsid w:val="638707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CA24E74"/>
    <w:multiLevelType w:val="hybridMultilevel"/>
    <w:tmpl w:val="AA087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C65175"/>
    <w:multiLevelType w:val="hybridMultilevel"/>
    <w:tmpl w:val="7A40626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4">
    <w:nsid w:val="74D01D48"/>
    <w:multiLevelType w:val="hybridMultilevel"/>
    <w:tmpl w:val="BDF6406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5">
    <w:nsid w:val="76753689"/>
    <w:multiLevelType w:val="hybridMultilevel"/>
    <w:tmpl w:val="ABAC8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28146D"/>
    <w:multiLevelType w:val="hybridMultilevel"/>
    <w:tmpl w:val="B824E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1"/>
  </w:num>
  <w:num w:numId="3">
    <w:abstractNumId w:val="29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18"/>
  </w:num>
  <w:num w:numId="9">
    <w:abstractNumId w:val="36"/>
  </w:num>
  <w:num w:numId="10">
    <w:abstractNumId w:val="46"/>
  </w:num>
  <w:num w:numId="11">
    <w:abstractNumId w:val="33"/>
  </w:num>
  <w:num w:numId="12">
    <w:abstractNumId w:val="37"/>
  </w:num>
  <w:num w:numId="13">
    <w:abstractNumId w:val="22"/>
  </w:num>
  <w:num w:numId="14">
    <w:abstractNumId w:val="19"/>
  </w:num>
  <w:num w:numId="15">
    <w:abstractNumId w:val="25"/>
  </w:num>
  <w:num w:numId="16">
    <w:abstractNumId w:val="42"/>
  </w:num>
  <w:num w:numId="17">
    <w:abstractNumId w:val="17"/>
  </w:num>
  <w:num w:numId="18">
    <w:abstractNumId w:val="38"/>
  </w:num>
  <w:num w:numId="19">
    <w:abstractNumId w:val="43"/>
  </w:num>
  <w:num w:numId="20">
    <w:abstractNumId w:val="31"/>
  </w:num>
  <w:num w:numId="21">
    <w:abstractNumId w:val="7"/>
  </w:num>
  <w:num w:numId="22">
    <w:abstractNumId w:val="34"/>
  </w:num>
  <w:num w:numId="23">
    <w:abstractNumId w:val="20"/>
  </w:num>
  <w:num w:numId="24">
    <w:abstractNumId w:val="44"/>
  </w:num>
  <w:num w:numId="25">
    <w:abstractNumId w:val="8"/>
  </w:num>
  <w:num w:numId="26">
    <w:abstractNumId w:val="32"/>
  </w:num>
  <w:num w:numId="27">
    <w:abstractNumId w:val="26"/>
  </w:num>
  <w:num w:numId="28">
    <w:abstractNumId w:val="4"/>
  </w:num>
  <w:num w:numId="29">
    <w:abstractNumId w:val="12"/>
  </w:num>
  <w:num w:numId="30">
    <w:abstractNumId w:val="39"/>
  </w:num>
  <w:num w:numId="31">
    <w:abstractNumId w:val="16"/>
  </w:num>
  <w:num w:numId="32">
    <w:abstractNumId w:val="21"/>
  </w:num>
  <w:num w:numId="33">
    <w:abstractNumId w:val="45"/>
  </w:num>
  <w:num w:numId="34">
    <w:abstractNumId w:val="27"/>
  </w:num>
  <w:num w:numId="35">
    <w:abstractNumId w:val="23"/>
  </w:num>
  <w:num w:numId="36">
    <w:abstractNumId w:val="10"/>
  </w:num>
  <w:num w:numId="37">
    <w:abstractNumId w:val="24"/>
  </w:num>
  <w:num w:numId="38">
    <w:abstractNumId w:val="1"/>
  </w:num>
  <w:num w:numId="39">
    <w:abstractNumId w:val="2"/>
    <w:lvlOverride w:ilvl="0">
      <w:startOverride w:val="2"/>
    </w:lvlOverride>
  </w:num>
  <w:num w:numId="40">
    <w:abstractNumId w:val="0"/>
    <w:lvlOverride w:ilvl="0">
      <w:lvl w:ilvl="0">
        <w:start w:val="1"/>
        <w:numFmt w:val="bullet"/>
        <w:lvlText w:val="-"/>
        <w:legacy w:legacy="1" w:legacySpace="0" w:legacyIndent="420"/>
        <w:lvlJc w:val="left"/>
        <w:pPr>
          <w:ind w:left="480" w:hanging="420"/>
        </w:pPr>
      </w:lvl>
    </w:lvlOverride>
  </w:num>
  <w:num w:numId="41">
    <w:abstractNumId w:val="6"/>
  </w:num>
  <w:num w:numId="42">
    <w:abstractNumId w:val="30"/>
  </w:num>
  <w:num w:numId="43">
    <w:abstractNumId w:val="9"/>
  </w:num>
  <w:num w:numId="44">
    <w:abstractNumId w:val="28"/>
  </w:num>
  <w:num w:numId="45">
    <w:abstractNumId w:val="3"/>
  </w:num>
  <w:num w:numId="46">
    <w:abstractNumId w:val="35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10">
      <o:colormenu v:ext="edit" strokecolor="yellow"/>
    </o:shapedefaults>
  </w:hdrShapeDefaults>
  <w:footnotePr>
    <w:footnote w:id="-1"/>
    <w:footnote w:id="0"/>
  </w:footnotePr>
  <w:endnotePr>
    <w:endnote w:id="-1"/>
    <w:endnote w:id="0"/>
  </w:endnotePr>
  <w:compat/>
  <w:rsids>
    <w:rsidRoot w:val="00E53D8E"/>
    <w:rsid w:val="00012552"/>
    <w:rsid w:val="000205F1"/>
    <w:rsid w:val="0002471A"/>
    <w:rsid w:val="0004277B"/>
    <w:rsid w:val="00055D52"/>
    <w:rsid w:val="00070887"/>
    <w:rsid w:val="00074117"/>
    <w:rsid w:val="00080778"/>
    <w:rsid w:val="000919E0"/>
    <w:rsid w:val="00093D31"/>
    <w:rsid w:val="00096A50"/>
    <w:rsid w:val="000A354C"/>
    <w:rsid w:val="000A4D29"/>
    <w:rsid w:val="000D25B5"/>
    <w:rsid w:val="00152E4A"/>
    <w:rsid w:val="0016437F"/>
    <w:rsid w:val="00193380"/>
    <w:rsid w:val="001D07D8"/>
    <w:rsid w:val="001D7627"/>
    <w:rsid w:val="001E3D33"/>
    <w:rsid w:val="00202142"/>
    <w:rsid w:val="002540B5"/>
    <w:rsid w:val="00256FBC"/>
    <w:rsid w:val="00261DAF"/>
    <w:rsid w:val="0027361F"/>
    <w:rsid w:val="002817DF"/>
    <w:rsid w:val="00296478"/>
    <w:rsid w:val="003642E7"/>
    <w:rsid w:val="003A40D7"/>
    <w:rsid w:val="003C105A"/>
    <w:rsid w:val="003E7642"/>
    <w:rsid w:val="00426F69"/>
    <w:rsid w:val="004461BA"/>
    <w:rsid w:val="00455A57"/>
    <w:rsid w:val="00461907"/>
    <w:rsid w:val="00465946"/>
    <w:rsid w:val="0049444D"/>
    <w:rsid w:val="004D1876"/>
    <w:rsid w:val="004E2DF6"/>
    <w:rsid w:val="004E717F"/>
    <w:rsid w:val="004F42B8"/>
    <w:rsid w:val="004F7595"/>
    <w:rsid w:val="00521BE0"/>
    <w:rsid w:val="00553137"/>
    <w:rsid w:val="00567BBD"/>
    <w:rsid w:val="005A0A97"/>
    <w:rsid w:val="005B47C9"/>
    <w:rsid w:val="005D24D0"/>
    <w:rsid w:val="005F436E"/>
    <w:rsid w:val="00600A90"/>
    <w:rsid w:val="006249D9"/>
    <w:rsid w:val="006320FA"/>
    <w:rsid w:val="00671095"/>
    <w:rsid w:val="00695505"/>
    <w:rsid w:val="006C19C7"/>
    <w:rsid w:val="006D5CD1"/>
    <w:rsid w:val="006F0341"/>
    <w:rsid w:val="006F3D60"/>
    <w:rsid w:val="00720E89"/>
    <w:rsid w:val="00725550"/>
    <w:rsid w:val="0074508B"/>
    <w:rsid w:val="00763F3C"/>
    <w:rsid w:val="00767591"/>
    <w:rsid w:val="00776A96"/>
    <w:rsid w:val="00795CE6"/>
    <w:rsid w:val="007D2D12"/>
    <w:rsid w:val="007F4E16"/>
    <w:rsid w:val="00802254"/>
    <w:rsid w:val="00805E6C"/>
    <w:rsid w:val="008252E7"/>
    <w:rsid w:val="008508FE"/>
    <w:rsid w:val="00855D5C"/>
    <w:rsid w:val="008E0B9F"/>
    <w:rsid w:val="009824F7"/>
    <w:rsid w:val="009A5410"/>
    <w:rsid w:val="009B1259"/>
    <w:rsid w:val="009C2857"/>
    <w:rsid w:val="009F3832"/>
    <w:rsid w:val="00A16D46"/>
    <w:rsid w:val="00A346B7"/>
    <w:rsid w:val="00A50226"/>
    <w:rsid w:val="00A55F56"/>
    <w:rsid w:val="00A6655F"/>
    <w:rsid w:val="00A84634"/>
    <w:rsid w:val="00AB5E8E"/>
    <w:rsid w:val="00AB72A3"/>
    <w:rsid w:val="00AC1674"/>
    <w:rsid w:val="00AC6C7A"/>
    <w:rsid w:val="00B46727"/>
    <w:rsid w:val="00B87901"/>
    <w:rsid w:val="00BF3BD0"/>
    <w:rsid w:val="00C02625"/>
    <w:rsid w:val="00C10CD4"/>
    <w:rsid w:val="00C35BC5"/>
    <w:rsid w:val="00C42F98"/>
    <w:rsid w:val="00C60D6A"/>
    <w:rsid w:val="00CA0C83"/>
    <w:rsid w:val="00CC002D"/>
    <w:rsid w:val="00CC3741"/>
    <w:rsid w:val="00CE0CC0"/>
    <w:rsid w:val="00D3757E"/>
    <w:rsid w:val="00D44601"/>
    <w:rsid w:val="00D545CD"/>
    <w:rsid w:val="00D654AA"/>
    <w:rsid w:val="00D83D12"/>
    <w:rsid w:val="00DB0042"/>
    <w:rsid w:val="00DC5975"/>
    <w:rsid w:val="00DE2FB0"/>
    <w:rsid w:val="00DF4A5C"/>
    <w:rsid w:val="00E04DBF"/>
    <w:rsid w:val="00E102C6"/>
    <w:rsid w:val="00E233F0"/>
    <w:rsid w:val="00E53D8E"/>
    <w:rsid w:val="00E57CA6"/>
    <w:rsid w:val="00E64544"/>
    <w:rsid w:val="00E77223"/>
    <w:rsid w:val="00E97DC7"/>
    <w:rsid w:val="00EA35BC"/>
    <w:rsid w:val="00EA7ADD"/>
    <w:rsid w:val="00EA7FB2"/>
    <w:rsid w:val="00EB27AC"/>
    <w:rsid w:val="00EB67EC"/>
    <w:rsid w:val="00EB7C41"/>
    <w:rsid w:val="00EC38F6"/>
    <w:rsid w:val="00F02DB1"/>
    <w:rsid w:val="00F066EB"/>
    <w:rsid w:val="00F10227"/>
    <w:rsid w:val="00F11736"/>
    <w:rsid w:val="00F2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43010">
      <o:colormenu v:ext="edit" strokecolor="yellow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B12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24F7"/>
  </w:style>
  <w:style w:type="paragraph" w:styleId="a7">
    <w:name w:val="footer"/>
    <w:basedOn w:val="a"/>
    <w:link w:val="a8"/>
    <w:uiPriority w:val="99"/>
    <w:unhideWhenUsed/>
    <w:rsid w:val="0098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4F7"/>
  </w:style>
  <w:style w:type="paragraph" w:customStyle="1" w:styleId="a9">
    <w:name w:val="Содержимое таблицы"/>
    <w:basedOn w:val="a"/>
    <w:rsid w:val="00F1022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">
    <w:name w:val="Абзац списка1"/>
    <w:basedOn w:val="a"/>
    <w:qFormat/>
    <w:rsid w:val="002964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rsid w:val="003C105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"/>
    <w:rsid w:val="003C105A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character" w:customStyle="1" w:styleId="Bold">
    <w:name w:val="_Bold"/>
    <w:rsid w:val="003C105A"/>
    <w:rPr>
      <w:rFonts w:ascii="BalticaC" w:hAnsi="BalticaC" w:cs="BalticaC"/>
      <w:b/>
      <w:bCs/>
      <w:color w:val="000000"/>
      <w:w w:val="100"/>
    </w:rPr>
  </w:style>
  <w:style w:type="paragraph" w:customStyle="1" w:styleId="ab">
    <w:name w:val="Новый"/>
    <w:basedOn w:val="a"/>
    <w:rsid w:val="003C105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rsid w:val="00EA7AD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1"/>
      <w:sz w:val="36"/>
      <w:szCs w:val="24"/>
    </w:rPr>
  </w:style>
  <w:style w:type="paragraph" w:styleId="ac">
    <w:name w:val="Body Text Indent"/>
    <w:basedOn w:val="a"/>
    <w:link w:val="ad"/>
    <w:rsid w:val="00A346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34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346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A346B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34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0257-0A45-4627-A2FE-42996508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7056</TotalTime>
  <Pages>1</Pages>
  <Words>34038</Words>
  <Characters>194023</Characters>
  <Application>Microsoft Office Word</Application>
  <DocSecurity>0</DocSecurity>
  <Lines>1616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64</cp:revision>
  <cp:lastPrinted>2011-10-13T13:00:00Z</cp:lastPrinted>
  <dcterms:created xsi:type="dcterms:W3CDTF">2011-08-25T13:17:00Z</dcterms:created>
  <dcterms:modified xsi:type="dcterms:W3CDTF">2012-02-14T08:33:00Z</dcterms:modified>
</cp:coreProperties>
</file>